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1AC04" w14:textId="356DA51B" w:rsidR="000F1A77" w:rsidRPr="000F0D24" w:rsidRDefault="009570EA" w:rsidP="000F1A77">
      <w:pPr>
        <w:keepNext/>
        <w:keepLines/>
        <w:spacing w:after="200"/>
        <w:outlineLvl w:val="0"/>
        <w:rPr>
          <w:rFonts w:eastAsia="MS Gothic"/>
          <w:b/>
          <w:bCs/>
          <w:color w:val="A00054"/>
          <w:sz w:val="36"/>
          <w:szCs w:val="36"/>
        </w:rPr>
      </w:pPr>
      <w:r w:rsidRPr="000F0D24">
        <w:rPr>
          <w:rFonts w:eastAsia="MS Gothic"/>
          <w:b/>
          <w:bCs/>
          <w:color w:val="A00054"/>
          <w:sz w:val="36"/>
          <w:szCs w:val="36"/>
        </w:rPr>
        <w:t xml:space="preserve">HEE </w:t>
      </w:r>
      <w:r w:rsidR="00A8659F" w:rsidRPr="000F0D24">
        <w:rPr>
          <w:rFonts w:eastAsia="MS Gothic"/>
          <w:b/>
          <w:bCs/>
          <w:color w:val="A00054"/>
          <w:sz w:val="36"/>
          <w:szCs w:val="36"/>
        </w:rPr>
        <w:t>Lay Representative Feedback Form</w:t>
      </w:r>
      <w:r w:rsidR="005019F0" w:rsidRPr="000F0D24">
        <w:rPr>
          <w:rFonts w:eastAsia="MS Gothic"/>
          <w:b/>
          <w:bCs/>
          <w:color w:val="A00054"/>
          <w:sz w:val="36"/>
          <w:szCs w:val="36"/>
        </w:rPr>
        <w:t xml:space="preserve"> </w:t>
      </w:r>
      <w:r w:rsidR="006B749F">
        <w:rPr>
          <w:rFonts w:eastAsia="MS Gothic"/>
          <w:b/>
          <w:bCs/>
          <w:color w:val="A00054"/>
          <w:sz w:val="36"/>
          <w:szCs w:val="36"/>
        </w:rPr>
        <w:tab/>
      </w:r>
    </w:p>
    <w:p w14:paraId="70510518" w14:textId="77777777" w:rsidR="007B0A59" w:rsidRDefault="007B0A59" w:rsidP="000F1A77">
      <w:pPr>
        <w:rPr>
          <w:b/>
          <w:color w:val="003893"/>
          <w:sz w:val="28"/>
        </w:rPr>
      </w:pPr>
    </w:p>
    <w:tbl>
      <w:tblPr>
        <w:tblStyle w:val="TableGrid"/>
        <w:tblW w:w="9889" w:type="dxa"/>
        <w:tblLook w:val="04A0" w:firstRow="1" w:lastRow="0" w:firstColumn="1" w:lastColumn="0" w:noHBand="0" w:noVBand="1"/>
      </w:tblPr>
      <w:tblGrid>
        <w:gridCol w:w="9889"/>
      </w:tblGrid>
      <w:tr w:rsidR="00A8659F" w:rsidRPr="00A8659F" w14:paraId="200A2C05" w14:textId="77777777" w:rsidTr="006B749F">
        <w:tc>
          <w:tcPr>
            <w:tcW w:w="9889" w:type="dxa"/>
            <w:tcBorders>
              <w:top w:val="single" w:sz="4" w:space="0" w:color="auto"/>
              <w:left w:val="single" w:sz="4" w:space="0" w:color="auto"/>
              <w:bottom w:val="single" w:sz="4" w:space="0" w:color="auto"/>
              <w:right w:val="single" w:sz="4" w:space="0" w:color="auto"/>
            </w:tcBorders>
            <w:shd w:val="clear" w:color="auto" w:fill="C0504D" w:themeFill="accent2"/>
          </w:tcPr>
          <w:p w14:paraId="6F3D5C48" w14:textId="77777777" w:rsidR="00A8659F" w:rsidRPr="00A8659F" w:rsidRDefault="00A8659F" w:rsidP="001D1CCD">
            <w:pPr>
              <w:rPr>
                <w:b/>
                <w:color w:val="FFFFFF" w:themeColor="background1"/>
              </w:rPr>
            </w:pPr>
            <w:r w:rsidRPr="00A8659F">
              <w:rPr>
                <w:b/>
                <w:color w:val="FFFFFF" w:themeColor="background1"/>
                <w:sz w:val="28"/>
              </w:rPr>
              <w:t>Event Details</w:t>
            </w:r>
          </w:p>
        </w:tc>
      </w:tr>
      <w:tr w:rsidR="00A8659F" w14:paraId="35CF594F" w14:textId="77777777" w:rsidTr="006B749F">
        <w:tc>
          <w:tcPr>
            <w:tcW w:w="9889" w:type="dxa"/>
            <w:tcBorders>
              <w:top w:val="single" w:sz="4" w:space="0" w:color="auto"/>
            </w:tcBorders>
          </w:tcPr>
          <w:p w14:paraId="41478B04" w14:textId="77777777" w:rsidR="00A8659F" w:rsidRDefault="00A8659F" w:rsidP="001D1CCD">
            <w:pPr>
              <w:rPr>
                <w:b/>
              </w:rPr>
            </w:pPr>
            <w:r w:rsidRPr="00FC00D1">
              <w:rPr>
                <w:b/>
              </w:rPr>
              <w:t>Lay Person:</w:t>
            </w:r>
          </w:p>
          <w:p w14:paraId="70ACF211" w14:textId="77777777" w:rsidR="00A8659F" w:rsidRPr="00FC00D1" w:rsidRDefault="00A8659F" w:rsidP="001D1CCD">
            <w:pPr>
              <w:rPr>
                <w:b/>
              </w:rPr>
            </w:pPr>
          </w:p>
        </w:tc>
      </w:tr>
      <w:tr w:rsidR="00A8659F" w14:paraId="47912B17" w14:textId="77777777" w:rsidTr="006B749F">
        <w:tc>
          <w:tcPr>
            <w:tcW w:w="9889" w:type="dxa"/>
          </w:tcPr>
          <w:p w14:paraId="487A0C42" w14:textId="4B061A68" w:rsidR="00A8659F" w:rsidRDefault="00A8659F" w:rsidP="001D1CCD">
            <w:pPr>
              <w:rPr>
                <w:b/>
              </w:rPr>
            </w:pPr>
            <w:r w:rsidRPr="00FC00D1">
              <w:rPr>
                <w:b/>
              </w:rPr>
              <w:t xml:space="preserve">Date of </w:t>
            </w:r>
            <w:r w:rsidR="006A7D96">
              <w:rPr>
                <w:b/>
              </w:rPr>
              <w:t>E</w:t>
            </w:r>
            <w:r w:rsidRPr="00FC00D1">
              <w:rPr>
                <w:b/>
              </w:rPr>
              <w:t xml:space="preserve">vent: </w:t>
            </w:r>
            <w:r>
              <w:rPr>
                <w:b/>
              </w:rPr>
              <w:t xml:space="preserve">            </w:t>
            </w:r>
          </w:p>
          <w:p w14:paraId="0D350F1B" w14:textId="77777777" w:rsidR="00A8659F" w:rsidRPr="00FC00D1" w:rsidRDefault="00A8659F" w:rsidP="001D1CCD">
            <w:pPr>
              <w:rPr>
                <w:b/>
              </w:rPr>
            </w:pPr>
            <w:r>
              <w:rPr>
                <w:b/>
              </w:rPr>
              <w:t xml:space="preserve">                                               </w:t>
            </w:r>
          </w:p>
        </w:tc>
      </w:tr>
      <w:tr w:rsidR="00A8659F" w14:paraId="4601328C" w14:textId="77777777" w:rsidTr="006B749F">
        <w:tc>
          <w:tcPr>
            <w:tcW w:w="9889" w:type="dxa"/>
          </w:tcPr>
          <w:p w14:paraId="4268F7DF" w14:textId="51F5CBC3" w:rsidR="00A8659F" w:rsidRPr="00AC3386" w:rsidRDefault="006A7D96" w:rsidP="00A8659F">
            <w:pPr>
              <w:rPr>
                <w:b/>
                <w:u w:val="single"/>
              </w:rPr>
            </w:pPr>
            <w:r>
              <w:rPr>
                <w:b/>
              </w:rPr>
              <w:t>Type of Event</w:t>
            </w:r>
            <w:r w:rsidR="00A8659F" w:rsidRPr="00FC00D1">
              <w:rPr>
                <w:b/>
              </w:rPr>
              <w:t>:</w:t>
            </w:r>
            <w:r w:rsidR="00A8659F">
              <w:t xml:space="preserve">   </w:t>
            </w:r>
          </w:p>
          <w:p w14:paraId="4FFA0791" w14:textId="21FB683D" w:rsidR="00A8659F" w:rsidRPr="006A7D96" w:rsidRDefault="006A7D96" w:rsidP="001D1CCD">
            <w:r w:rsidRPr="006A7D96">
              <w:t>(</w:t>
            </w:r>
            <w:r w:rsidRPr="006A7D96">
              <w:rPr>
                <w:i/>
                <w:sz w:val="20"/>
                <w:szCs w:val="20"/>
              </w:rPr>
              <w:t>incl speciality where relevant</w:t>
            </w:r>
            <w:r w:rsidRPr="006A7D96">
              <w:t>)</w:t>
            </w:r>
          </w:p>
        </w:tc>
      </w:tr>
      <w:tr w:rsidR="00A8659F" w14:paraId="19B5035F" w14:textId="77777777" w:rsidTr="006B749F">
        <w:tc>
          <w:tcPr>
            <w:tcW w:w="9889" w:type="dxa"/>
          </w:tcPr>
          <w:p w14:paraId="6102D530" w14:textId="77777777" w:rsidR="00A8659F" w:rsidRDefault="00A8659F" w:rsidP="001D1CCD">
            <w:pPr>
              <w:rPr>
                <w:b/>
              </w:rPr>
            </w:pPr>
            <w:r>
              <w:rPr>
                <w:b/>
              </w:rPr>
              <w:t>Location:</w:t>
            </w:r>
          </w:p>
          <w:p w14:paraId="44B97472" w14:textId="77777777" w:rsidR="00A8659F" w:rsidRPr="00FC00D1" w:rsidRDefault="00A8659F" w:rsidP="001D1CCD">
            <w:pPr>
              <w:rPr>
                <w:b/>
              </w:rPr>
            </w:pPr>
          </w:p>
        </w:tc>
      </w:tr>
    </w:tbl>
    <w:p w14:paraId="504F11B4" w14:textId="77777777" w:rsidR="00A8659F" w:rsidRPr="004C194E" w:rsidRDefault="00A8659F" w:rsidP="00A8659F">
      <w:pPr>
        <w:rPr>
          <w:b/>
          <w:sz w:val="16"/>
          <w:szCs w:val="16"/>
          <w:u w:val="single"/>
        </w:rPr>
      </w:pPr>
    </w:p>
    <w:tbl>
      <w:tblPr>
        <w:tblStyle w:val="TableGrid"/>
        <w:tblW w:w="0" w:type="auto"/>
        <w:tblLook w:val="04A0" w:firstRow="1" w:lastRow="0" w:firstColumn="1" w:lastColumn="0" w:noHBand="0" w:noVBand="1"/>
      </w:tblPr>
      <w:tblGrid>
        <w:gridCol w:w="9848"/>
      </w:tblGrid>
      <w:tr w:rsidR="00A8659F" w:rsidRPr="00A8659F" w14:paraId="7D21F8E1" w14:textId="77777777" w:rsidTr="00A8659F">
        <w:tc>
          <w:tcPr>
            <w:tcW w:w="9242" w:type="dxa"/>
            <w:shd w:val="clear" w:color="auto" w:fill="C0504D" w:themeFill="accent2"/>
          </w:tcPr>
          <w:p w14:paraId="0466F718" w14:textId="77777777" w:rsidR="00A8659F" w:rsidRPr="00A8659F" w:rsidRDefault="00A8659F" w:rsidP="001D1CCD">
            <w:pPr>
              <w:rPr>
                <w:b/>
                <w:color w:val="FFFFFF" w:themeColor="background1"/>
                <w:sz w:val="28"/>
              </w:rPr>
            </w:pPr>
            <w:r w:rsidRPr="00A8659F">
              <w:rPr>
                <w:b/>
                <w:color w:val="FFFFFF" w:themeColor="background1"/>
                <w:sz w:val="28"/>
              </w:rPr>
              <w:t>Summary of Event</w:t>
            </w:r>
          </w:p>
        </w:tc>
      </w:tr>
      <w:tr w:rsidR="00A8659F" w14:paraId="786D3286" w14:textId="77777777" w:rsidTr="001D1CCD">
        <w:tc>
          <w:tcPr>
            <w:tcW w:w="9242" w:type="dxa"/>
          </w:tcPr>
          <w:p w14:paraId="1B55D38A" w14:textId="77777777" w:rsidR="009D3AF7" w:rsidRDefault="009D3AF7" w:rsidP="001D1CCD">
            <w:pPr>
              <w:rPr>
                <w:b/>
              </w:rPr>
            </w:pPr>
          </w:p>
          <w:p w14:paraId="46A11C17" w14:textId="77777777" w:rsidR="00A8659F" w:rsidRDefault="00A8659F" w:rsidP="001D1CCD">
            <w:pPr>
              <w:rPr>
                <w:b/>
              </w:rPr>
            </w:pPr>
            <w:r>
              <w:rPr>
                <w:b/>
              </w:rPr>
              <w:t>Were you appropriately informed of the arrangements (dates, time, venue) in advance of the event?</w:t>
            </w:r>
          </w:p>
          <w:p w14:paraId="2DBF78B8" w14:textId="77777777" w:rsidR="00A8659F" w:rsidRPr="004C194E" w:rsidRDefault="00A8659F" w:rsidP="001D1CCD">
            <w:pPr>
              <w:rPr>
                <w:b/>
                <w:sz w:val="8"/>
                <w:szCs w:val="8"/>
              </w:rPr>
            </w:pPr>
            <w:r>
              <w:rPr>
                <w:b/>
              </w:rPr>
              <w:t xml:space="preserve"> </w:t>
            </w:r>
          </w:p>
          <w:p w14:paraId="258706EF" w14:textId="77777777" w:rsidR="00A8659F" w:rsidRDefault="00A8659F" w:rsidP="001D1CCD">
            <w:pPr>
              <w:jc w:val="center"/>
            </w:pPr>
            <w:r w:rsidRPr="001C64DA">
              <w:t xml:space="preserve">Yes    </w:t>
            </w:r>
            <w:r w:rsidRPr="001C64DA">
              <w:sym w:font="Wingdings 2" w:char="F02A"/>
            </w:r>
            <w:r w:rsidRPr="001C64DA">
              <w:t xml:space="preserve">                   No </w:t>
            </w:r>
            <w:r w:rsidRPr="001C64DA">
              <w:sym w:font="Wingdings 2" w:char="F02A"/>
            </w:r>
            <w:r w:rsidRPr="001C64DA">
              <w:t xml:space="preserve">                  </w:t>
            </w:r>
          </w:p>
          <w:p w14:paraId="4821BB5E" w14:textId="77777777" w:rsidR="00A8659F" w:rsidRPr="004C194E" w:rsidRDefault="00A8659F" w:rsidP="001D1CCD">
            <w:pPr>
              <w:jc w:val="center"/>
              <w:rPr>
                <w:sz w:val="8"/>
                <w:szCs w:val="8"/>
              </w:rPr>
            </w:pPr>
          </w:p>
          <w:p w14:paraId="511DD5FF" w14:textId="7F24E4C2" w:rsidR="00A8659F" w:rsidRDefault="00A8659F" w:rsidP="001D1CCD">
            <w:r>
              <w:t>If No, please specify why and where improvements could be made ……………………………………………………………………………………………………………………………………………..</w:t>
            </w:r>
            <w:r w:rsidR="00224A6B">
              <w:t>.</w:t>
            </w:r>
            <w:r>
              <w:t>…………………………………………………………………………………………………</w:t>
            </w:r>
            <w:r w:rsidR="00224A6B">
              <w:t>……….</w:t>
            </w:r>
            <w:r>
              <w:t>…………………………………………</w:t>
            </w:r>
            <w:r w:rsidR="006B749F">
              <w:t>………………………..</w:t>
            </w:r>
          </w:p>
          <w:p w14:paraId="15456305" w14:textId="77777777" w:rsidR="006A7D96" w:rsidRDefault="006A7D96" w:rsidP="00224A6B">
            <w:pPr>
              <w:rPr>
                <w:b/>
              </w:rPr>
            </w:pPr>
          </w:p>
          <w:p w14:paraId="32AAC7A4" w14:textId="00108831" w:rsidR="00224A6B" w:rsidRDefault="006A7D96" w:rsidP="00224A6B">
            <w:pPr>
              <w:rPr>
                <w:b/>
              </w:rPr>
            </w:pPr>
            <w:r>
              <w:rPr>
                <w:b/>
              </w:rPr>
              <w:t xml:space="preserve">How did you prepare for </w:t>
            </w:r>
            <w:r w:rsidR="00224A6B" w:rsidRPr="0034060C">
              <w:rPr>
                <w:b/>
              </w:rPr>
              <w:t>the event</w:t>
            </w:r>
            <w:r w:rsidR="00224A6B">
              <w:rPr>
                <w:b/>
              </w:rPr>
              <w:t xml:space="preserve"> to enable you to fulfil your role fully</w:t>
            </w:r>
            <w:r w:rsidR="00224A6B" w:rsidRPr="0034060C">
              <w:rPr>
                <w:b/>
              </w:rPr>
              <w:t xml:space="preserve">?   </w:t>
            </w:r>
          </w:p>
          <w:p w14:paraId="1B900B5C" w14:textId="77777777" w:rsidR="006A7D96" w:rsidRDefault="006A7D96" w:rsidP="00224A6B"/>
          <w:p w14:paraId="3FDC3A92" w14:textId="2B868D64" w:rsidR="00224A6B" w:rsidRDefault="00224A6B" w:rsidP="00224A6B">
            <w:r>
              <w:t>……………………………………………………………………………………………………………………………………………..……………………………………………………</w:t>
            </w:r>
            <w:r w:rsidR="006B749F">
              <w:t>……………….</w:t>
            </w:r>
          </w:p>
          <w:p w14:paraId="7EBFC874" w14:textId="6A18C297" w:rsidR="00224A6B" w:rsidRDefault="00224A6B" w:rsidP="00224A6B">
            <w:r>
              <w:t>…………………………………………………………………………………………………</w:t>
            </w:r>
            <w:r w:rsidR="006B749F">
              <w:t>………</w:t>
            </w:r>
          </w:p>
          <w:p w14:paraId="1E7A0D0B" w14:textId="77777777" w:rsidR="00A8659F" w:rsidRPr="004C194E" w:rsidRDefault="00A8659F" w:rsidP="001D1CCD"/>
          <w:p w14:paraId="356BD801" w14:textId="77777777" w:rsidR="00A8659F" w:rsidRPr="004A7B64" w:rsidRDefault="00A8659F" w:rsidP="001D1CCD">
            <w:pPr>
              <w:rPr>
                <w:b/>
              </w:rPr>
            </w:pPr>
            <w:r>
              <w:rPr>
                <w:b/>
              </w:rPr>
              <w:t>Were the</w:t>
            </w:r>
            <w:r w:rsidRPr="00763D62">
              <w:rPr>
                <w:b/>
              </w:rPr>
              <w:t xml:space="preserve"> structure and delivery of the event in accordance with local / national guidelines</w:t>
            </w:r>
            <w:r w:rsidRPr="004A7B64">
              <w:rPr>
                <w:b/>
              </w:rPr>
              <w:t>?</w:t>
            </w:r>
            <w:r w:rsidR="00224A6B" w:rsidRPr="004A7B64">
              <w:rPr>
                <w:b/>
              </w:rPr>
              <w:t xml:space="preserve"> (eg. was timetable realistic/for ARCPs proper constitution of the panel)</w:t>
            </w:r>
          </w:p>
          <w:p w14:paraId="054A7848" w14:textId="77777777" w:rsidR="00A8659F" w:rsidRDefault="00A8659F" w:rsidP="001D1CCD">
            <w:pPr>
              <w:jc w:val="center"/>
            </w:pPr>
            <w:r w:rsidRPr="001C64DA">
              <w:t xml:space="preserve">Yes    </w:t>
            </w:r>
            <w:r w:rsidRPr="001C64DA">
              <w:sym w:font="Wingdings 2" w:char="F02A"/>
            </w:r>
            <w:r w:rsidRPr="001C64DA">
              <w:t xml:space="preserve">                   No </w:t>
            </w:r>
            <w:r w:rsidRPr="001C64DA">
              <w:sym w:font="Wingdings 2" w:char="F02A"/>
            </w:r>
            <w:r w:rsidRPr="001C64DA">
              <w:t xml:space="preserve">    </w:t>
            </w:r>
          </w:p>
          <w:p w14:paraId="14F51470" w14:textId="77777777" w:rsidR="00A8659F" w:rsidRPr="001C64DA" w:rsidRDefault="00A8659F" w:rsidP="001D1CCD">
            <w:pPr>
              <w:jc w:val="center"/>
            </w:pPr>
            <w:r w:rsidRPr="001C64DA">
              <w:t xml:space="preserve">             </w:t>
            </w:r>
          </w:p>
          <w:p w14:paraId="24B284D2" w14:textId="77777777" w:rsidR="00A8659F" w:rsidRDefault="00A8659F" w:rsidP="001D1CCD">
            <w:r w:rsidRPr="004C194E">
              <w:t>If No, please specify why and where improvements could be made</w:t>
            </w:r>
          </w:p>
          <w:p w14:paraId="6F9E3484" w14:textId="622AA645" w:rsidR="00A8659F" w:rsidRDefault="00A8659F" w:rsidP="001D1CCD">
            <w:r>
              <w:t>…………………………………………………………………………………………………………</w:t>
            </w:r>
            <w:r w:rsidR="006B749F">
              <w:t>………………</w:t>
            </w:r>
            <w:r w:rsidR="00224A6B">
              <w:t>……………………………………………………..</w:t>
            </w:r>
            <w:r>
              <w:t>…………………………………..</w:t>
            </w:r>
          </w:p>
          <w:p w14:paraId="18EC23F8" w14:textId="0D5A0DD5" w:rsidR="001A3769" w:rsidRDefault="00A8659F" w:rsidP="001D1CCD">
            <w:pPr>
              <w:rPr>
                <w:b/>
              </w:rPr>
            </w:pPr>
            <w:r>
              <w:t>…………………………………………………………………………………………………………</w:t>
            </w:r>
          </w:p>
          <w:p w14:paraId="66833FC3" w14:textId="77777777" w:rsidR="001A3769" w:rsidRDefault="001A3769" w:rsidP="001D1CCD">
            <w:pPr>
              <w:rPr>
                <w:b/>
              </w:rPr>
            </w:pPr>
          </w:p>
          <w:p w14:paraId="7D36A276" w14:textId="362C8F53" w:rsidR="00A8659F" w:rsidRDefault="00A8659F" w:rsidP="001D1CCD">
            <w:pPr>
              <w:rPr>
                <w:b/>
              </w:rPr>
            </w:pPr>
            <w:r>
              <w:rPr>
                <w:b/>
              </w:rPr>
              <w:t>For ARCP, did you feel that the trainees were given opportunity to respond to suggestions for performance improvement/given reasonable and fair explanations/were able to contribute to discussions, engage effectively with the panel and ask questions?</w:t>
            </w:r>
          </w:p>
          <w:p w14:paraId="34038CD1" w14:textId="77777777" w:rsidR="00A8659F" w:rsidRDefault="00A8659F" w:rsidP="001D1CCD">
            <w:pPr>
              <w:rPr>
                <w:b/>
              </w:rPr>
            </w:pPr>
          </w:p>
          <w:p w14:paraId="073E02D3" w14:textId="3843DCC0" w:rsidR="00A8659F" w:rsidRDefault="00A8659F" w:rsidP="001D1CCD">
            <w:pPr>
              <w:rPr>
                <w:b/>
              </w:rPr>
            </w:pPr>
            <w:r>
              <w:t>………………………………………………………………………………………………………………</w:t>
            </w:r>
            <w:r w:rsidR="00224A6B">
              <w:t>…………………………………………………….</w:t>
            </w:r>
            <w:r>
              <w:t>……………………………</w:t>
            </w:r>
            <w:r w:rsidR="006B749F">
              <w:t>………………...</w:t>
            </w:r>
          </w:p>
          <w:p w14:paraId="70FF0468" w14:textId="20037CDE" w:rsidR="00A8659F" w:rsidRDefault="00A8659F" w:rsidP="001D1CCD">
            <w:pPr>
              <w:rPr>
                <w:b/>
              </w:rPr>
            </w:pPr>
          </w:p>
          <w:p w14:paraId="40DA03F9" w14:textId="06D7518F" w:rsidR="006B749F" w:rsidRDefault="006B749F" w:rsidP="001D1CCD">
            <w:pPr>
              <w:rPr>
                <w:b/>
              </w:rPr>
            </w:pPr>
          </w:p>
          <w:p w14:paraId="0D609639" w14:textId="4D6FAFD2" w:rsidR="006B749F" w:rsidRDefault="006B749F" w:rsidP="001D1CCD">
            <w:pPr>
              <w:rPr>
                <w:b/>
              </w:rPr>
            </w:pPr>
          </w:p>
          <w:p w14:paraId="50B8DE16" w14:textId="77777777" w:rsidR="006B749F" w:rsidRDefault="006B749F" w:rsidP="001D1CCD">
            <w:pPr>
              <w:rPr>
                <w:b/>
              </w:rPr>
            </w:pPr>
          </w:p>
          <w:p w14:paraId="02590CFC" w14:textId="77777777" w:rsidR="00A8659F" w:rsidRDefault="00A8659F" w:rsidP="001D1CCD">
            <w:pPr>
              <w:rPr>
                <w:b/>
              </w:rPr>
            </w:pPr>
            <w:r w:rsidRPr="00763D62">
              <w:rPr>
                <w:b/>
              </w:rPr>
              <w:lastRenderedPageBreak/>
              <w:t>Were details of the event (Assessment outcomes, Interview documentation, Minutes</w:t>
            </w:r>
            <w:r>
              <w:rPr>
                <w:b/>
              </w:rPr>
              <w:t xml:space="preserve"> etc) recorded appropriately?</w:t>
            </w:r>
          </w:p>
          <w:p w14:paraId="2D53D51F" w14:textId="77777777" w:rsidR="009D3AF7" w:rsidRPr="004C194E" w:rsidRDefault="009D3AF7" w:rsidP="001D1CCD">
            <w:pPr>
              <w:rPr>
                <w:b/>
              </w:rPr>
            </w:pPr>
          </w:p>
          <w:p w14:paraId="0423DB3D" w14:textId="77777777" w:rsidR="00A8659F" w:rsidRPr="001C64DA" w:rsidRDefault="00A8659F" w:rsidP="001D1CCD">
            <w:pPr>
              <w:jc w:val="center"/>
            </w:pPr>
            <w:r w:rsidRPr="001C64DA">
              <w:t xml:space="preserve">Yes    </w:t>
            </w:r>
            <w:r w:rsidRPr="001C64DA">
              <w:sym w:font="Wingdings 2" w:char="F02A"/>
            </w:r>
            <w:r w:rsidRPr="001C64DA">
              <w:t xml:space="preserve">                   No </w:t>
            </w:r>
            <w:r w:rsidRPr="001C64DA">
              <w:sym w:font="Wingdings 2" w:char="F02A"/>
            </w:r>
            <w:r w:rsidRPr="001C64DA">
              <w:t xml:space="preserve">             </w:t>
            </w:r>
            <w:r w:rsidR="00224A6B">
              <w:br/>
            </w:r>
            <w:r w:rsidRPr="001C64DA">
              <w:t xml:space="preserve">    </w:t>
            </w:r>
          </w:p>
          <w:p w14:paraId="6E9E5686" w14:textId="645C3585" w:rsidR="00872A05" w:rsidRDefault="00A8659F" w:rsidP="001D1CCD">
            <w:r w:rsidRPr="004C194E">
              <w:t>If No, please specify why and where improvements could be made</w:t>
            </w:r>
            <w:r>
              <w:t xml:space="preserve"> ……………………………………………………………………………………………………………………………………….………………………………………………………</w:t>
            </w:r>
            <w:r w:rsidR="006B749F">
              <w:t>…………………...</w:t>
            </w:r>
          </w:p>
          <w:p w14:paraId="4B6A48B1" w14:textId="52C4A156" w:rsidR="00A8659F" w:rsidRDefault="00A8659F" w:rsidP="001D1CCD">
            <w:r>
              <w:t>……………………………………</w:t>
            </w:r>
            <w:r w:rsidR="00872A05">
              <w:t>…………</w:t>
            </w:r>
            <w:r>
              <w:t>………………………………………</w:t>
            </w:r>
            <w:r w:rsidR="00872A05">
              <w:t>………...</w:t>
            </w:r>
            <w:r w:rsidR="006B749F">
              <w:t>...........</w:t>
            </w:r>
          </w:p>
          <w:p w14:paraId="47738B70" w14:textId="77777777" w:rsidR="00A8659F" w:rsidRDefault="00A8659F" w:rsidP="001D1CCD"/>
          <w:p w14:paraId="36B9190F" w14:textId="6DDE9AAC" w:rsidR="00A8659F" w:rsidRPr="004C194E" w:rsidRDefault="00A8659F" w:rsidP="001D1CCD">
            <w:pPr>
              <w:rPr>
                <w:b/>
              </w:rPr>
            </w:pPr>
            <w:r>
              <w:rPr>
                <w:b/>
              </w:rPr>
              <w:t xml:space="preserve">Part of Health Education </w:t>
            </w:r>
            <w:r w:rsidR="00224A6B">
              <w:rPr>
                <w:b/>
              </w:rPr>
              <w:t>England Yorkshire &amp; the Humber</w:t>
            </w:r>
            <w:r>
              <w:rPr>
                <w:b/>
              </w:rPr>
              <w:t>’s</w:t>
            </w:r>
            <w:r w:rsidR="00224A6B">
              <w:rPr>
                <w:b/>
              </w:rPr>
              <w:t xml:space="preserve"> </w:t>
            </w:r>
            <w:r>
              <w:rPr>
                <w:b/>
              </w:rPr>
              <w:t xml:space="preserve">responsibility is to ensure that all parties are treated fairly and equitably through all processes and events (Equality Act, 2010).  </w:t>
            </w:r>
            <w:r w:rsidRPr="00577E57">
              <w:rPr>
                <w:b/>
              </w:rPr>
              <w:t xml:space="preserve">Was the event </w:t>
            </w:r>
            <w:r w:rsidRPr="004C194E">
              <w:rPr>
                <w:b/>
              </w:rPr>
              <w:t xml:space="preserve">equitable in process for all those </w:t>
            </w:r>
            <w:r>
              <w:rPr>
                <w:b/>
              </w:rPr>
              <w:t>involved</w:t>
            </w:r>
            <w:r w:rsidRPr="004C194E">
              <w:rPr>
                <w:b/>
              </w:rPr>
              <w:t>?</w:t>
            </w:r>
          </w:p>
          <w:p w14:paraId="7494CD39" w14:textId="77777777" w:rsidR="00A8659F" w:rsidRDefault="00A8659F" w:rsidP="001D1CCD">
            <w:pPr>
              <w:jc w:val="center"/>
            </w:pPr>
            <w:r w:rsidRPr="001C64DA">
              <w:t xml:space="preserve">Yes    </w:t>
            </w:r>
            <w:r w:rsidRPr="001C64DA">
              <w:sym w:font="Wingdings 2" w:char="F02A"/>
            </w:r>
            <w:r w:rsidRPr="001C64DA">
              <w:t xml:space="preserve">                   No </w:t>
            </w:r>
            <w:r w:rsidRPr="001C64DA">
              <w:sym w:font="Wingdings 2" w:char="F02A"/>
            </w:r>
            <w:r w:rsidRPr="001C64DA">
              <w:t xml:space="preserve">                 </w:t>
            </w:r>
          </w:p>
          <w:p w14:paraId="0B91F454" w14:textId="77777777" w:rsidR="00A8659F" w:rsidRDefault="00A8659F" w:rsidP="001D1CCD">
            <w:pPr>
              <w:jc w:val="center"/>
            </w:pPr>
          </w:p>
          <w:p w14:paraId="17007A6E" w14:textId="2F8D7217" w:rsidR="00A8659F" w:rsidRDefault="00A8659F" w:rsidP="001D1CCD">
            <w:r w:rsidRPr="004C194E">
              <w:t>If No, please specify why and where improvements could be made</w:t>
            </w:r>
            <w:r>
              <w:t xml:space="preserve"> …………………………………………………………………………………………………………</w:t>
            </w:r>
            <w:r w:rsidR="006B749F">
              <w:t>………………</w:t>
            </w:r>
            <w:r>
              <w:t>…………………………………</w:t>
            </w:r>
            <w:r w:rsidR="00224A6B">
              <w:t>……………………………………………………..</w:t>
            </w:r>
            <w:r>
              <w:t>.</w:t>
            </w:r>
          </w:p>
          <w:p w14:paraId="08659705" w14:textId="05FED975" w:rsidR="00A8659F" w:rsidRDefault="00A8659F" w:rsidP="001D1CCD">
            <w:r>
              <w:t>………………</w:t>
            </w:r>
            <w:r w:rsidR="006B749F">
              <w:t>………</w:t>
            </w:r>
            <w:r>
              <w:t>…………………………………………………………………………………</w:t>
            </w:r>
          </w:p>
          <w:p w14:paraId="26F56241" w14:textId="77777777" w:rsidR="000A0E30" w:rsidRDefault="000A0E30" w:rsidP="001D1CCD">
            <w:pPr>
              <w:rPr>
                <w:b/>
              </w:rPr>
            </w:pPr>
          </w:p>
          <w:p w14:paraId="2FDDFE53" w14:textId="7E655B80" w:rsidR="00224A6B" w:rsidRPr="004A7B64" w:rsidRDefault="000A0E30" w:rsidP="001D1CCD">
            <w:pPr>
              <w:rPr>
                <w:b/>
              </w:rPr>
            </w:pPr>
            <w:r>
              <w:rPr>
                <w:b/>
              </w:rPr>
              <w:t>Were any problems encountered?/suggestions for any improvements:</w:t>
            </w:r>
          </w:p>
          <w:p w14:paraId="2D395568" w14:textId="77777777" w:rsidR="00872A05" w:rsidRPr="004A7B64" w:rsidRDefault="00872A05" w:rsidP="00872A05">
            <w:pPr>
              <w:rPr>
                <w:sz w:val="8"/>
                <w:szCs w:val="8"/>
              </w:rPr>
            </w:pPr>
          </w:p>
          <w:p w14:paraId="0B8E4ED3" w14:textId="77777777" w:rsidR="00872A05" w:rsidRPr="004A7B64" w:rsidRDefault="00872A05" w:rsidP="00872A05">
            <w:pPr>
              <w:jc w:val="center"/>
            </w:pPr>
            <w:r w:rsidRPr="004A7B64">
              <w:t xml:space="preserve">Yes    </w:t>
            </w:r>
            <w:r w:rsidRPr="004A7B64">
              <w:sym w:font="Wingdings 2" w:char="F02A"/>
            </w:r>
            <w:r w:rsidRPr="004A7B64">
              <w:t xml:space="preserve">                   No </w:t>
            </w:r>
            <w:r w:rsidRPr="004A7B64">
              <w:sym w:font="Wingdings 2" w:char="F02A"/>
            </w:r>
          </w:p>
          <w:p w14:paraId="56D681EA" w14:textId="77777777" w:rsidR="00872A05" w:rsidRPr="004A7B64" w:rsidRDefault="00872A05" w:rsidP="00872A05">
            <w:pPr>
              <w:rPr>
                <w:sz w:val="8"/>
                <w:szCs w:val="8"/>
              </w:rPr>
            </w:pPr>
          </w:p>
          <w:p w14:paraId="7E42C885" w14:textId="2489A1AE" w:rsidR="00872A05" w:rsidRPr="004A7B64" w:rsidRDefault="00872A05" w:rsidP="00872A05">
            <w:r w:rsidRPr="004A7B64">
              <w:t>…………………………………………………………………………………………………………</w:t>
            </w:r>
            <w:r w:rsidR="006B749F">
              <w:t>………………</w:t>
            </w:r>
            <w:r w:rsidRPr="004A7B64">
              <w:t>…………………………………………………………………………………………</w:t>
            </w:r>
          </w:p>
          <w:p w14:paraId="63138057" w14:textId="09AF22BD" w:rsidR="00872A05" w:rsidRPr="004A7B64" w:rsidRDefault="00872A05" w:rsidP="00872A05">
            <w:r w:rsidRPr="004A7B64">
              <w:t>………………</w:t>
            </w:r>
            <w:r w:rsidR="006B749F">
              <w:t>………</w:t>
            </w:r>
            <w:r w:rsidRPr="004A7B64">
              <w:t>…………………………………………………………………………………</w:t>
            </w:r>
          </w:p>
          <w:p w14:paraId="1BD29364" w14:textId="77777777" w:rsidR="00A8659F" w:rsidRPr="0034060C" w:rsidRDefault="00A8659F" w:rsidP="000A0E30">
            <w:pPr>
              <w:rPr>
                <w:b/>
              </w:rPr>
            </w:pPr>
          </w:p>
        </w:tc>
      </w:tr>
    </w:tbl>
    <w:p w14:paraId="10383EA9" w14:textId="77777777" w:rsidR="00A8659F" w:rsidRPr="003459AE" w:rsidRDefault="00A8659F" w:rsidP="00A8659F">
      <w:pPr>
        <w:jc w:val="center"/>
        <w:rPr>
          <w:b/>
          <w:sz w:val="32"/>
          <w:szCs w:val="32"/>
          <w:u w:val="single"/>
        </w:rPr>
      </w:pPr>
    </w:p>
    <w:tbl>
      <w:tblPr>
        <w:tblStyle w:val="TableGrid"/>
        <w:tblW w:w="9889" w:type="dxa"/>
        <w:tblLook w:val="04A0" w:firstRow="1" w:lastRow="0" w:firstColumn="1" w:lastColumn="0" w:noHBand="0" w:noVBand="1"/>
      </w:tblPr>
      <w:tblGrid>
        <w:gridCol w:w="9889"/>
      </w:tblGrid>
      <w:tr w:rsidR="00A8659F" w:rsidRPr="00A8659F" w14:paraId="7AC81567" w14:textId="77777777" w:rsidTr="006B749F">
        <w:tc>
          <w:tcPr>
            <w:tcW w:w="9889" w:type="dxa"/>
            <w:shd w:val="clear" w:color="auto" w:fill="D9D9D9" w:themeFill="background1" w:themeFillShade="D9"/>
          </w:tcPr>
          <w:p w14:paraId="58C89629" w14:textId="7B2EB799" w:rsidR="00A8659F" w:rsidRPr="003459AE" w:rsidRDefault="00A8659F" w:rsidP="001D1CCD">
            <w:pPr>
              <w:rPr>
                <w:b/>
                <w:color w:val="000000" w:themeColor="text1"/>
              </w:rPr>
            </w:pPr>
            <w:r w:rsidRPr="003459AE">
              <w:rPr>
                <w:b/>
                <w:color w:val="000000" w:themeColor="text1"/>
              </w:rPr>
              <w:t xml:space="preserve">Areas of </w:t>
            </w:r>
            <w:r w:rsidR="005F1D74" w:rsidRPr="003459AE">
              <w:rPr>
                <w:b/>
                <w:color w:val="000000" w:themeColor="text1"/>
              </w:rPr>
              <w:t>G</w:t>
            </w:r>
            <w:r w:rsidRPr="003459AE">
              <w:rPr>
                <w:b/>
                <w:color w:val="000000" w:themeColor="text1"/>
              </w:rPr>
              <w:t>ood Practice</w:t>
            </w:r>
          </w:p>
          <w:p w14:paraId="223588A6" w14:textId="77777777" w:rsidR="00A8659F" w:rsidRPr="006B749F" w:rsidRDefault="00A8659F" w:rsidP="001D1CCD">
            <w:pPr>
              <w:rPr>
                <w:color w:val="000000" w:themeColor="text1"/>
                <w:szCs w:val="40"/>
                <w:highlight w:val="black"/>
                <w:u w:val="single"/>
              </w:rPr>
            </w:pPr>
            <w:r w:rsidRPr="006B749F">
              <w:rPr>
                <w:color w:val="000000" w:themeColor="text1"/>
              </w:rPr>
              <w:t xml:space="preserve">Areas of good practice are those which could be used by colleagues locally and nationally to improve the quality of postgraduate medical education. Please list below any areas of good practice which you have identified.  </w:t>
            </w:r>
          </w:p>
        </w:tc>
      </w:tr>
      <w:tr w:rsidR="00A8659F" w14:paraId="76055B82" w14:textId="77777777" w:rsidTr="006B749F">
        <w:tc>
          <w:tcPr>
            <w:tcW w:w="9889" w:type="dxa"/>
          </w:tcPr>
          <w:p w14:paraId="68EA0D19" w14:textId="77777777" w:rsidR="00A8659F" w:rsidRDefault="00A8659F" w:rsidP="001D1CCD">
            <w:pPr>
              <w:jc w:val="center"/>
              <w:rPr>
                <w:b/>
                <w:sz w:val="40"/>
                <w:szCs w:val="40"/>
                <w:u w:val="single"/>
              </w:rPr>
            </w:pPr>
          </w:p>
        </w:tc>
      </w:tr>
      <w:tr w:rsidR="00A8659F" w14:paraId="1F1AA763" w14:textId="77777777" w:rsidTr="006B749F">
        <w:tc>
          <w:tcPr>
            <w:tcW w:w="9889" w:type="dxa"/>
            <w:tcBorders>
              <w:bottom w:val="single" w:sz="4" w:space="0" w:color="auto"/>
            </w:tcBorders>
          </w:tcPr>
          <w:p w14:paraId="07FA0EE9" w14:textId="77777777" w:rsidR="00A8659F" w:rsidRDefault="00A8659F" w:rsidP="001D1CCD">
            <w:pPr>
              <w:jc w:val="center"/>
              <w:rPr>
                <w:b/>
                <w:sz w:val="40"/>
                <w:szCs w:val="40"/>
                <w:u w:val="single"/>
              </w:rPr>
            </w:pPr>
          </w:p>
        </w:tc>
      </w:tr>
      <w:tr w:rsidR="005F1D74" w:rsidRPr="00A8659F" w14:paraId="0E7390C6" w14:textId="77777777" w:rsidTr="00B30B00">
        <w:tc>
          <w:tcPr>
            <w:tcW w:w="9889" w:type="dxa"/>
            <w:shd w:val="clear" w:color="auto" w:fill="D9D9D9" w:themeFill="background1" w:themeFillShade="D9"/>
          </w:tcPr>
          <w:p w14:paraId="0E6DD128" w14:textId="343ADF50" w:rsidR="005F1D74" w:rsidRPr="003459AE" w:rsidRDefault="005F1D74" w:rsidP="00B30B00">
            <w:pPr>
              <w:rPr>
                <w:b/>
                <w:color w:val="000000" w:themeColor="text1"/>
              </w:rPr>
            </w:pPr>
            <w:r w:rsidRPr="003459AE">
              <w:rPr>
                <w:b/>
                <w:color w:val="000000" w:themeColor="text1"/>
              </w:rPr>
              <w:t>Areas of Development</w:t>
            </w:r>
          </w:p>
          <w:p w14:paraId="25FDA36F" w14:textId="300908FB" w:rsidR="005F1D74" w:rsidRPr="006B749F" w:rsidRDefault="005F1D74" w:rsidP="00B30B00">
            <w:pPr>
              <w:rPr>
                <w:color w:val="000000" w:themeColor="text1"/>
                <w:szCs w:val="40"/>
                <w:highlight w:val="black"/>
                <w:u w:val="single"/>
              </w:rPr>
            </w:pPr>
            <w:r>
              <w:rPr>
                <w:color w:val="000000" w:themeColor="text1"/>
              </w:rPr>
              <w:t>Please list below any areas of development which you have identified that you feel need further investigation by HEE Y&amp;H.</w:t>
            </w:r>
            <w:r w:rsidRPr="006B749F">
              <w:rPr>
                <w:color w:val="000000" w:themeColor="text1"/>
              </w:rPr>
              <w:t xml:space="preserve">  </w:t>
            </w:r>
          </w:p>
        </w:tc>
      </w:tr>
      <w:tr w:rsidR="00A8659F" w14:paraId="7D850B9B" w14:textId="77777777" w:rsidTr="006B749F">
        <w:tc>
          <w:tcPr>
            <w:tcW w:w="9889" w:type="dxa"/>
          </w:tcPr>
          <w:p w14:paraId="582AD047" w14:textId="77777777" w:rsidR="00A8659F" w:rsidRDefault="00A8659F" w:rsidP="001D1CCD">
            <w:pPr>
              <w:jc w:val="center"/>
              <w:rPr>
                <w:b/>
                <w:sz w:val="40"/>
                <w:szCs w:val="40"/>
                <w:u w:val="single"/>
              </w:rPr>
            </w:pPr>
          </w:p>
        </w:tc>
      </w:tr>
      <w:tr w:rsidR="00A8659F" w14:paraId="130330C2" w14:textId="77777777" w:rsidTr="006B749F">
        <w:tc>
          <w:tcPr>
            <w:tcW w:w="9889" w:type="dxa"/>
          </w:tcPr>
          <w:p w14:paraId="37E97A3C" w14:textId="77777777" w:rsidR="00A8659F" w:rsidRDefault="00A8659F" w:rsidP="001D1CCD">
            <w:pPr>
              <w:jc w:val="center"/>
              <w:rPr>
                <w:b/>
                <w:sz w:val="40"/>
                <w:szCs w:val="40"/>
                <w:u w:val="single"/>
              </w:rPr>
            </w:pPr>
          </w:p>
        </w:tc>
      </w:tr>
    </w:tbl>
    <w:p w14:paraId="7C723799" w14:textId="4E34EB6A" w:rsidR="00A8659F" w:rsidRDefault="00A8659F" w:rsidP="00A8659F"/>
    <w:p w14:paraId="5F380EE8" w14:textId="77777777" w:rsidR="003459AE" w:rsidRDefault="003459AE" w:rsidP="00A8659F"/>
    <w:p w14:paraId="44CBE078" w14:textId="2BDB0A7B" w:rsidR="00A8659F" w:rsidRDefault="003459AE">
      <w:r>
        <w:t>Lay Rep Signature:</w:t>
      </w:r>
      <w:r>
        <w:tab/>
        <w:t>……………………………………………………..  Date: ………………….</w:t>
      </w:r>
    </w:p>
    <w:p w14:paraId="0D2DCB35" w14:textId="77777777" w:rsidR="003459AE" w:rsidRDefault="003459AE"/>
    <w:p w14:paraId="398D8151" w14:textId="67CDDDDB" w:rsidR="003459AE" w:rsidRPr="003459AE" w:rsidRDefault="003459AE">
      <w:pPr>
        <w:rPr>
          <w:sz w:val="22"/>
          <w:szCs w:val="22"/>
        </w:rPr>
      </w:pPr>
      <w:r w:rsidRPr="003459AE">
        <w:rPr>
          <w:sz w:val="22"/>
          <w:szCs w:val="22"/>
        </w:rPr>
        <w:t>Please return the form to:  Michele Hannon, Quality Administrator, Health Education England, Health House, Grange Park Lane, Willerby, HU10 6DT</w:t>
      </w:r>
      <w:bookmarkStart w:id="0" w:name="_GoBack"/>
      <w:bookmarkEnd w:id="0"/>
      <w:r w:rsidRPr="003459AE">
        <w:rPr>
          <w:sz w:val="22"/>
          <w:szCs w:val="22"/>
        </w:rPr>
        <w:t xml:space="preserve"> </w:t>
      </w:r>
      <w:hyperlink r:id="rId11" w:history="1">
        <w:r w:rsidR="00DA0380" w:rsidRPr="0035717D">
          <w:rPr>
            <w:rStyle w:val="Hyperlink"/>
            <w:sz w:val="22"/>
            <w:szCs w:val="22"/>
          </w:rPr>
          <w:t>michele.hannon@hee.nhs.uk</w:t>
        </w:r>
      </w:hyperlink>
    </w:p>
    <w:p w14:paraId="6A6C1CDA" w14:textId="77777777" w:rsidR="003459AE" w:rsidRDefault="003459AE"/>
    <w:sectPr w:rsidR="003459AE" w:rsidSect="006B749F">
      <w:headerReference w:type="default" r:id="rId12"/>
      <w:footerReference w:type="even" r:id="rId13"/>
      <w:footerReference w:type="default" r:id="rId14"/>
      <w:pgSz w:w="11900" w:h="16840"/>
      <w:pgMar w:top="851" w:right="1134" w:bottom="851"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65EB9" w14:textId="77777777" w:rsidR="00D76FFE" w:rsidRDefault="00D76FFE" w:rsidP="00AC72FD">
      <w:r>
        <w:separator/>
      </w:r>
    </w:p>
  </w:endnote>
  <w:endnote w:type="continuationSeparator" w:id="0">
    <w:p w14:paraId="135FB3F1" w14:textId="77777777" w:rsidR="00D76FFE" w:rsidRDefault="00D76FFE"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BoldOblique">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440C6"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25995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494386"/>
      <w:docPartObj>
        <w:docPartGallery w:val="Page Numbers (Bottom of Page)"/>
        <w:docPartUnique/>
      </w:docPartObj>
    </w:sdtPr>
    <w:sdtEndPr>
      <w:rPr>
        <w:noProof/>
        <w:sz w:val="16"/>
        <w:szCs w:val="16"/>
      </w:rPr>
    </w:sdtEndPr>
    <w:sdtContent>
      <w:p w14:paraId="575EFC63" w14:textId="77777777" w:rsidR="00E807DA" w:rsidRPr="00E807DA" w:rsidRDefault="00E807DA">
        <w:pPr>
          <w:pStyle w:val="Footer"/>
          <w:jc w:val="center"/>
          <w:rPr>
            <w:sz w:val="16"/>
            <w:szCs w:val="16"/>
          </w:rPr>
        </w:pPr>
        <w:r w:rsidRPr="00E807DA">
          <w:rPr>
            <w:sz w:val="16"/>
            <w:szCs w:val="16"/>
          </w:rPr>
          <w:fldChar w:fldCharType="begin"/>
        </w:r>
        <w:r w:rsidRPr="00E807DA">
          <w:rPr>
            <w:sz w:val="16"/>
            <w:szCs w:val="16"/>
          </w:rPr>
          <w:instrText xml:space="preserve"> PAGE   \* MERGEFORMAT </w:instrText>
        </w:r>
        <w:r w:rsidRPr="00E807DA">
          <w:rPr>
            <w:sz w:val="16"/>
            <w:szCs w:val="16"/>
          </w:rPr>
          <w:fldChar w:fldCharType="separate"/>
        </w:r>
        <w:r>
          <w:rPr>
            <w:noProof/>
            <w:sz w:val="16"/>
            <w:szCs w:val="16"/>
          </w:rPr>
          <w:t>4</w:t>
        </w:r>
        <w:r w:rsidRPr="00E807DA">
          <w:rPr>
            <w:noProof/>
            <w:sz w:val="16"/>
            <w:szCs w:val="16"/>
          </w:rPr>
          <w:fldChar w:fldCharType="end"/>
        </w:r>
      </w:p>
    </w:sdtContent>
  </w:sdt>
  <w:p w14:paraId="72053834" w14:textId="77777777" w:rsidR="00ED2809" w:rsidRDefault="00ED2809" w:rsidP="00F401D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31E5F" w14:textId="77777777" w:rsidR="00D76FFE" w:rsidRDefault="00D76FFE" w:rsidP="00AC72FD">
      <w:r>
        <w:separator/>
      </w:r>
    </w:p>
  </w:footnote>
  <w:footnote w:type="continuationSeparator" w:id="0">
    <w:p w14:paraId="170803EC" w14:textId="77777777" w:rsidR="00D76FFE" w:rsidRDefault="00D76FFE"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076B" w14:textId="77777777" w:rsidR="00ED2809" w:rsidRPr="000F1A77" w:rsidRDefault="009F6947" w:rsidP="000F1A77">
    <w:pPr>
      <w:pStyle w:val="Header"/>
    </w:pPr>
    <w:r>
      <w:rPr>
        <w:noProof/>
        <w:lang w:eastAsia="en-GB"/>
      </w:rPr>
      <w:drawing>
        <wp:anchor distT="0" distB="252095" distL="114300" distR="114300" simplePos="0" relativeHeight="251658752" behindDoc="0" locked="0" layoutInCell="1" allowOverlap="1" wp14:anchorId="7B810CA1" wp14:editId="20CE75F3">
          <wp:simplePos x="0" y="0"/>
          <wp:positionH relativeFrom="column">
            <wp:posOffset>4220845</wp:posOffset>
          </wp:positionH>
          <wp:positionV relativeFrom="paragraph">
            <wp:posOffset>120650</wp:posOffset>
          </wp:positionV>
          <wp:extent cx="2084070" cy="485775"/>
          <wp:effectExtent l="0" t="0" r="0" b="9525"/>
          <wp:wrapTopAndBottom/>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3BE0"/>
    <w:multiLevelType w:val="hybridMultilevel"/>
    <w:tmpl w:val="97C4E6A6"/>
    <w:lvl w:ilvl="0" w:tplc="04090003">
      <w:start w:val="1"/>
      <w:numFmt w:val="bullet"/>
      <w:lvlText w:val="o"/>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4D6F6EE1"/>
    <w:multiLevelType w:val="hybridMultilevel"/>
    <w:tmpl w:val="F8326008"/>
    <w:lvl w:ilvl="0" w:tplc="F014F0B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B6B"/>
    <w:rsid w:val="00082F48"/>
    <w:rsid w:val="000A0E30"/>
    <w:rsid w:val="000F0D24"/>
    <w:rsid w:val="000F1A77"/>
    <w:rsid w:val="001558C3"/>
    <w:rsid w:val="00184133"/>
    <w:rsid w:val="001A3769"/>
    <w:rsid w:val="001D4F3A"/>
    <w:rsid w:val="00224A6B"/>
    <w:rsid w:val="0025038D"/>
    <w:rsid w:val="00292953"/>
    <w:rsid w:val="002D6889"/>
    <w:rsid w:val="002E0CCA"/>
    <w:rsid w:val="002F097F"/>
    <w:rsid w:val="003459AE"/>
    <w:rsid w:val="004717FF"/>
    <w:rsid w:val="00497EE8"/>
    <w:rsid w:val="004A7B64"/>
    <w:rsid w:val="004C1513"/>
    <w:rsid w:val="004D6473"/>
    <w:rsid w:val="005019F0"/>
    <w:rsid w:val="00596EC5"/>
    <w:rsid w:val="005C45F2"/>
    <w:rsid w:val="005F1D74"/>
    <w:rsid w:val="00675C61"/>
    <w:rsid w:val="006A28C6"/>
    <w:rsid w:val="006A7D96"/>
    <w:rsid w:val="006B749F"/>
    <w:rsid w:val="006F1FA5"/>
    <w:rsid w:val="00712E1A"/>
    <w:rsid w:val="0078745A"/>
    <w:rsid w:val="007B0A59"/>
    <w:rsid w:val="007F2CB8"/>
    <w:rsid w:val="008264C9"/>
    <w:rsid w:val="00832F64"/>
    <w:rsid w:val="00844044"/>
    <w:rsid w:val="00855FD0"/>
    <w:rsid w:val="00861C74"/>
    <w:rsid w:val="00872A05"/>
    <w:rsid w:val="008B62EC"/>
    <w:rsid w:val="008D228D"/>
    <w:rsid w:val="00906015"/>
    <w:rsid w:val="0091039C"/>
    <w:rsid w:val="009570EA"/>
    <w:rsid w:val="009D3AF7"/>
    <w:rsid w:val="009E2641"/>
    <w:rsid w:val="009F6947"/>
    <w:rsid w:val="00A34976"/>
    <w:rsid w:val="00A625A8"/>
    <w:rsid w:val="00A76867"/>
    <w:rsid w:val="00A8659F"/>
    <w:rsid w:val="00AB72E0"/>
    <w:rsid w:val="00AC72FD"/>
    <w:rsid w:val="00AD3004"/>
    <w:rsid w:val="00B44DC5"/>
    <w:rsid w:val="00B94B6B"/>
    <w:rsid w:val="00BB6655"/>
    <w:rsid w:val="00BC6C62"/>
    <w:rsid w:val="00BF471C"/>
    <w:rsid w:val="00D05F7E"/>
    <w:rsid w:val="00D76FFE"/>
    <w:rsid w:val="00D948FC"/>
    <w:rsid w:val="00DA0380"/>
    <w:rsid w:val="00DA527C"/>
    <w:rsid w:val="00E0540D"/>
    <w:rsid w:val="00E46AAE"/>
    <w:rsid w:val="00E807DA"/>
    <w:rsid w:val="00ED2809"/>
    <w:rsid w:val="00EE6AAB"/>
    <w:rsid w:val="00F401DD"/>
    <w:rsid w:val="00F71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253C68F"/>
  <w14:defaultImageDpi w14:val="300"/>
  <w15:docId w15:val="{F9062479-19D2-45E5-93CE-5014D9B9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5">
    <w:name w:val="heading 5"/>
    <w:basedOn w:val="Normal"/>
    <w:next w:val="Normal"/>
    <w:link w:val="Heading5Char"/>
    <w:uiPriority w:val="9"/>
    <w:semiHidden/>
    <w:unhideWhenUsed/>
    <w:qFormat/>
    <w:rsid w:val="003459A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table" w:styleId="TableGrid">
    <w:name w:val="Table Grid"/>
    <w:basedOn w:val="TableNormal"/>
    <w:uiPriority w:val="59"/>
    <w:rsid w:val="0008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ETTitle1white">
    <w:name w:val="PMET Title 1 (white)"/>
    <w:basedOn w:val="Normal"/>
    <w:uiPriority w:val="99"/>
    <w:rsid w:val="00A8659F"/>
    <w:rPr>
      <w:rFonts w:ascii="Calibri" w:eastAsia="Calibri" w:hAnsi="Calibri" w:cs="Helvetica-BoldOblique"/>
      <w:b/>
      <w:bCs/>
      <w:iCs/>
      <w:color w:val="EAF1DD"/>
      <w:sz w:val="48"/>
      <w:szCs w:val="48"/>
    </w:rPr>
  </w:style>
  <w:style w:type="character" w:customStyle="1" w:styleId="Heading5Char">
    <w:name w:val="Heading 5 Char"/>
    <w:basedOn w:val="DefaultParagraphFont"/>
    <w:link w:val="Heading5"/>
    <w:uiPriority w:val="9"/>
    <w:semiHidden/>
    <w:rsid w:val="003459AE"/>
    <w:rPr>
      <w:rFonts w:asciiTheme="majorHAnsi" w:eastAsiaTheme="majorEastAsia" w:hAnsiTheme="majorHAnsi" w:cstheme="majorBidi"/>
      <w:color w:val="365F91" w:themeColor="accent1" w:themeShade="BF"/>
      <w:sz w:val="24"/>
      <w:szCs w:val="24"/>
      <w:lang w:eastAsia="en-US"/>
    </w:rPr>
  </w:style>
  <w:style w:type="character" w:styleId="Hyperlink">
    <w:name w:val="Hyperlink"/>
    <w:rsid w:val="003459AE"/>
    <w:rPr>
      <w:color w:val="0000FF"/>
      <w:u w:val="single"/>
    </w:rPr>
  </w:style>
  <w:style w:type="character" w:styleId="UnresolvedMention">
    <w:name w:val="Unresolved Mention"/>
    <w:basedOn w:val="DefaultParagraphFont"/>
    <w:uiPriority w:val="99"/>
    <w:semiHidden/>
    <w:unhideWhenUsed/>
    <w:rsid w:val="00345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615870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e.hannon@hee.nhs.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jones1\Desktop\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3516F638EF049A8E652A083DE5F94" ma:contentTypeVersion="4" ma:contentTypeDescription="Create a new document." ma:contentTypeScope="" ma:versionID="7f4da9b71c02e0eb6dfc7f7d1d38024e">
  <xsd:schema xmlns:xsd="http://www.w3.org/2001/XMLSchema" xmlns:xs="http://www.w3.org/2001/XMLSchema" xmlns:p="http://schemas.microsoft.com/office/2006/metadata/properties" xmlns:ns2="d2389ad0-4628-4ca4-babd-a5e1ca1fc43d" targetNamespace="http://schemas.microsoft.com/office/2006/metadata/properties" ma:root="true" ma:fieldsID="09571938f25a6fcf002c8f5564203b3e" ns2:_="">
    <xsd:import namespace="d2389ad0-4628-4ca4-babd-a5e1ca1fc43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671D-99EE-4256-B9B8-42D90F6C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89ad0-4628-4ca4-babd-a5e1ca1fc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C9668-A918-4A7F-BBD5-97C313A73134}">
  <ds:schemaRefs>
    <ds:schemaRef ds:uri="http://schemas.microsoft.com/sharepoint/v3/contenttype/forms"/>
  </ds:schemaRefs>
</ds:datastoreItem>
</file>

<file path=customXml/itemProps3.xml><?xml version="1.0" encoding="utf-8"?>
<ds:datastoreItem xmlns:ds="http://schemas.openxmlformats.org/officeDocument/2006/customXml" ds:itemID="{5F39AD0C-5A63-4728-B545-139522FBEE22}">
  <ds:schemaRefs>
    <ds:schemaRef ds:uri="http://purl.org/dc/dcmitype/"/>
    <ds:schemaRef ds:uri="http://www.w3.org/XML/1998/namespac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d2389ad0-4628-4ca4-babd-a5e1ca1fc43d"/>
    <ds:schemaRef ds:uri="http://purl.org/dc/terms/"/>
  </ds:schemaRefs>
</ds:datastoreItem>
</file>

<file path=customXml/itemProps4.xml><?xml version="1.0" encoding="utf-8"?>
<ds:datastoreItem xmlns:ds="http://schemas.openxmlformats.org/officeDocument/2006/customXml" ds:itemID="{7BC8FB7D-E902-4F35-9984-67C2B782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Template>
  <TotalTime>82</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Jones</dc:creator>
  <cp:lastModifiedBy>Sarah Walker</cp:lastModifiedBy>
  <cp:revision>10</cp:revision>
  <cp:lastPrinted>2018-10-02T07:30:00Z</cp:lastPrinted>
  <dcterms:created xsi:type="dcterms:W3CDTF">2017-04-24T13:18:00Z</dcterms:created>
  <dcterms:modified xsi:type="dcterms:W3CDTF">2018-10-02T07:30:00Z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0x0101005DC3516F638EF049A8E652A083DE5F94</vt:lpwstr>
  </property>
</Properties>
</file>