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882A" w14:textId="0D9E15F7" w:rsidR="00C70A30" w:rsidRPr="00312E73" w:rsidRDefault="00450439" w:rsidP="00D80117">
      <w:pPr>
        <w:pStyle w:val="Introductionparagraphblue"/>
        <w:spacing w:before="500"/>
        <w:jc w:val="both"/>
        <w:rPr>
          <w:color w:val="auto"/>
          <w:sz w:val="22"/>
        </w:rPr>
      </w:pPr>
      <w:r w:rsidRPr="00312E73">
        <w:rPr>
          <w:color w:val="auto"/>
          <w:sz w:val="22"/>
        </w:rPr>
        <w:t xml:space="preserve">Please </w:t>
      </w:r>
      <w:r w:rsidRPr="00312E73">
        <w:rPr>
          <w:b/>
          <w:color w:val="auto"/>
          <w:sz w:val="22"/>
        </w:rPr>
        <w:t>fully</w:t>
      </w:r>
      <w:r w:rsidRPr="00312E73">
        <w:rPr>
          <w:color w:val="auto"/>
          <w:sz w:val="22"/>
        </w:rPr>
        <w:t xml:space="preserve"> complete this Application Form to apply for </w:t>
      </w:r>
      <w:r w:rsidR="0098342A" w:rsidRPr="00312E73">
        <w:rPr>
          <w:color w:val="auto"/>
          <w:sz w:val="22"/>
        </w:rPr>
        <w:t>a</w:t>
      </w:r>
      <w:r w:rsidR="0073157F">
        <w:rPr>
          <w:color w:val="auto"/>
          <w:sz w:val="22"/>
        </w:rPr>
        <w:t>n</w:t>
      </w:r>
      <w:r w:rsidR="0073157F">
        <w:rPr>
          <w:b/>
          <w:color w:val="A00054" w:themeColor="accent2"/>
          <w:sz w:val="22"/>
        </w:rPr>
        <w:t xml:space="preserve"> </w:t>
      </w:r>
      <w:r w:rsidR="0073157F" w:rsidRPr="0073157F">
        <w:rPr>
          <w:b/>
          <w:color w:val="A00054"/>
          <w:sz w:val="22"/>
        </w:rPr>
        <w:t>Ac</w:t>
      </w:r>
      <w:r w:rsidR="0073157F">
        <w:rPr>
          <w:b/>
          <w:color w:val="A00054" w:themeColor="accent2"/>
          <w:sz w:val="22"/>
        </w:rPr>
        <w:t>ademic Teaching Fellowship</w:t>
      </w:r>
      <w:r w:rsidR="0073157F">
        <w:rPr>
          <w:color w:val="auto"/>
          <w:sz w:val="22"/>
        </w:rPr>
        <w:t xml:space="preserve"> within the </w:t>
      </w:r>
      <w:r w:rsidR="0073157F" w:rsidRPr="0073157F">
        <w:rPr>
          <w:b/>
          <w:color w:val="A00054"/>
          <w:sz w:val="22"/>
        </w:rPr>
        <w:t>Health Education England Yorkshire and Humber School of Psychiatry</w:t>
      </w:r>
      <w:r w:rsidR="0073157F">
        <w:rPr>
          <w:color w:val="auto"/>
          <w:sz w:val="22"/>
        </w:rPr>
        <w:t xml:space="preserve">. </w:t>
      </w:r>
      <w:r w:rsidRPr="00312E73">
        <w:rPr>
          <w:color w:val="auto"/>
          <w:sz w:val="22"/>
        </w:rPr>
        <w:t>Please d</w:t>
      </w:r>
      <w:r w:rsidR="00C70A30" w:rsidRPr="00312E73">
        <w:rPr>
          <w:color w:val="auto"/>
          <w:sz w:val="22"/>
        </w:rPr>
        <w:t>o not type/write using only capital letters and please remember to check it carefully, as once the form has been submitted it cannot be changed. Please note that questions marked with an asterisk * are mandatory and therefore must be answered.</w:t>
      </w:r>
    </w:p>
    <w:p w14:paraId="5FB864E4" w14:textId="7713849F" w:rsidR="00C70A30" w:rsidRPr="00C70A30" w:rsidRDefault="00C70A30" w:rsidP="00B76F41">
      <w:pPr>
        <w:pStyle w:val="Heading1"/>
        <w:spacing w:before="240" w:after="240" w:afterAutospacing="0"/>
        <w:rPr>
          <w:color w:val="auto"/>
          <w:sz w:val="28"/>
          <w:szCs w:val="28"/>
        </w:rPr>
      </w:pPr>
      <w:r w:rsidRPr="00C70A30">
        <w:rPr>
          <w:color w:val="auto"/>
          <w:sz w:val="28"/>
          <w:szCs w:val="28"/>
        </w:rPr>
        <w:t>APPLICATION FORM</w:t>
      </w:r>
    </w:p>
    <w:p w14:paraId="62DAFFA3" w14:textId="3C5C608E" w:rsidR="00591A3F" w:rsidRPr="00B76F41" w:rsidRDefault="0073157F" w:rsidP="00B76F41">
      <w:pPr>
        <w:pStyle w:val="Heading1"/>
        <w:spacing w:before="240" w:after="240" w:afterAutospacing="0"/>
      </w:pPr>
      <w:r>
        <w:t xml:space="preserve">Psychiatry Academic Teaching Fellowship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389"/>
      </w:tblGrid>
      <w:tr w:rsidR="00591A3F" w:rsidRPr="00BC013B" w14:paraId="24FD3245" w14:textId="77777777" w:rsidTr="001D0FA9">
        <w:trPr>
          <w:trHeight w:val="425"/>
        </w:trPr>
        <w:tc>
          <w:tcPr>
            <w:tcW w:w="2799" w:type="dxa"/>
            <w:shd w:val="clear" w:color="auto" w:fill="E0E0E0"/>
            <w:vAlign w:val="center"/>
          </w:tcPr>
          <w:p w14:paraId="068DFFB6" w14:textId="03A687E4" w:rsidR="00591A3F" w:rsidRPr="009C51C3" w:rsidRDefault="00591A3F" w:rsidP="009C51C3">
            <w:pPr>
              <w:rPr>
                <w:rFonts w:cs="Arial"/>
                <w:szCs w:val="22"/>
              </w:rPr>
            </w:pPr>
            <w:r w:rsidRPr="009C51C3">
              <w:rPr>
                <w:rFonts w:cs="Arial"/>
                <w:szCs w:val="22"/>
              </w:rPr>
              <w:t>Post Reference</w:t>
            </w:r>
          </w:p>
        </w:tc>
        <w:tc>
          <w:tcPr>
            <w:tcW w:w="7389" w:type="dxa"/>
            <w:vAlign w:val="center"/>
          </w:tcPr>
          <w:p w14:paraId="1097A763" w14:textId="13153078" w:rsidR="00591A3F" w:rsidRPr="00B6382D" w:rsidRDefault="00591A3F" w:rsidP="009C51C3">
            <w:pPr>
              <w:rPr>
                <w:rFonts w:cs="Arial"/>
                <w:szCs w:val="22"/>
              </w:rPr>
            </w:pPr>
          </w:p>
        </w:tc>
      </w:tr>
      <w:tr w:rsidR="00591A3F" w:rsidRPr="00BC013B" w14:paraId="059573EE" w14:textId="77777777" w:rsidTr="001D0FA9">
        <w:trPr>
          <w:trHeight w:val="425"/>
        </w:trPr>
        <w:tc>
          <w:tcPr>
            <w:tcW w:w="2799" w:type="dxa"/>
            <w:shd w:val="clear" w:color="auto" w:fill="E0E0E0"/>
            <w:vAlign w:val="center"/>
          </w:tcPr>
          <w:p w14:paraId="207E487A" w14:textId="51E6396A" w:rsidR="00591A3F" w:rsidRPr="009C51C3" w:rsidRDefault="00591A3F" w:rsidP="009C51C3">
            <w:pPr>
              <w:rPr>
                <w:rFonts w:cs="Arial"/>
                <w:szCs w:val="22"/>
              </w:rPr>
            </w:pPr>
            <w:r w:rsidRPr="009C51C3">
              <w:rPr>
                <w:rFonts w:cs="Arial"/>
                <w:szCs w:val="22"/>
              </w:rPr>
              <w:t>Post Title</w:t>
            </w:r>
          </w:p>
        </w:tc>
        <w:tc>
          <w:tcPr>
            <w:tcW w:w="7389" w:type="dxa"/>
            <w:vAlign w:val="center"/>
          </w:tcPr>
          <w:p w14:paraId="27AF27C5" w14:textId="2EF1213E" w:rsidR="00591A3F" w:rsidRPr="00B6382D" w:rsidRDefault="00591A3F" w:rsidP="009C51C3">
            <w:pPr>
              <w:rPr>
                <w:rFonts w:cs="Arial"/>
                <w:szCs w:val="22"/>
              </w:rPr>
            </w:pPr>
          </w:p>
        </w:tc>
      </w:tr>
    </w:tbl>
    <w:p w14:paraId="7D4B0F5A" w14:textId="6ED2B31C" w:rsidR="00591A3F" w:rsidRDefault="00591A3F" w:rsidP="001D0FA9">
      <w:pPr>
        <w:spacing w:before="240" w:after="240"/>
        <w:rPr>
          <w:rFonts w:cs="Arial"/>
          <w:b/>
          <w:sz w:val="28"/>
          <w:szCs w:val="28"/>
        </w:rPr>
      </w:pPr>
      <w:r w:rsidRPr="005A10F0">
        <w:rPr>
          <w:rFonts w:cs="Arial"/>
          <w:b/>
          <w:sz w:val="28"/>
          <w:szCs w:val="28"/>
        </w:rPr>
        <w:t>Personal Details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591A3F" w:rsidRPr="00A71A53" w14:paraId="037B74BB" w14:textId="77777777" w:rsidTr="001D0FA9">
        <w:trPr>
          <w:trHeight w:val="425"/>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5A8BFB14" w14:textId="1632BF50" w:rsidR="00591A3F" w:rsidRPr="009C51C3" w:rsidRDefault="00591A3F" w:rsidP="009C51C3">
            <w:pPr>
              <w:rPr>
                <w:rFonts w:cs="Arial"/>
                <w:szCs w:val="22"/>
              </w:rPr>
            </w:pPr>
            <w:r w:rsidRPr="009C51C3">
              <w:rPr>
                <w:rFonts w:cs="Arial"/>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472C245A" w14:textId="73952375" w:rsidR="00591A3F" w:rsidRPr="00B6382D" w:rsidRDefault="00591A3F" w:rsidP="009C51C3">
            <w:pPr>
              <w:rPr>
                <w:rFonts w:cs="Arial"/>
                <w:szCs w:val="22"/>
              </w:rPr>
            </w:pPr>
          </w:p>
        </w:tc>
      </w:tr>
      <w:tr w:rsidR="00591A3F" w:rsidRPr="00272852" w14:paraId="1305D1BB" w14:textId="77777777" w:rsidTr="001D0FA9">
        <w:trPr>
          <w:trHeight w:val="425"/>
        </w:trPr>
        <w:tc>
          <w:tcPr>
            <w:tcW w:w="3968" w:type="dxa"/>
            <w:shd w:val="clear" w:color="auto" w:fill="E0E0E0"/>
            <w:vAlign w:val="center"/>
          </w:tcPr>
          <w:p w14:paraId="3239C9DB" w14:textId="33E21A22" w:rsidR="00591A3F" w:rsidRPr="009C51C3" w:rsidRDefault="00591A3F" w:rsidP="009C51C3">
            <w:pPr>
              <w:rPr>
                <w:rFonts w:cs="Arial"/>
                <w:szCs w:val="22"/>
              </w:rPr>
            </w:pPr>
            <w:r w:rsidRPr="009C51C3">
              <w:rPr>
                <w:rFonts w:cs="Arial"/>
                <w:szCs w:val="22"/>
              </w:rPr>
              <w:t>Family Name / Last Name</w:t>
            </w:r>
          </w:p>
        </w:tc>
        <w:tc>
          <w:tcPr>
            <w:tcW w:w="6238" w:type="dxa"/>
            <w:vAlign w:val="center"/>
          </w:tcPr>
          <w:p w14:paraId="4E46F3DA" w14:textId="3B7E3AD6" w:rsidR="00591A3F" w:rsidRPr="00B6382D" w:rsidRDefault="0093223D" w:rsidP="009C51C3">
            <w:pPr>
              <w:rPr>
                <w:rFonts w:cs="Arial"/>
                <w:szCs w:val="22"/>
              </w:rPr>
            </w:pPr>
            <w:r w:rsidRPr="00B6382D">
              <w:rPr>
                <w:rFonts w:cs="Arial"/>
                <w:szCs w:val="22"/>
              </w:rPr>
              <w:fldChar w:fldCharType="begin">
                <w:ffData>
                  <w:name w:val="Text2"/>
                  <w:enabled/>
                  <w:calcOnExit w:val="0"/>
                  <w:textInput/>
                </w:ffData>
              </w:fldChar>
            </w:r>
            <w:bookmarkStart w:id="0" w:name="Text2"/>
            <w:r w:rsidRPr="00B6382D">
              <w:rPr>
                <w:rFonts w:cs="Arial"/>
                <w:szCs w:val="22"/>
              </w:rPr>
              <w:instrText xml:space="preserve"> FORMTEXT </w:instrText>
            </w:r>
            <w:r w:rsidR="00FD795C">
              <w:rPr>
                <w:rFonts w:cs="Arial"/>
                <w:szCs w:val="22"/>
              </w:rPr>
            </w:r>
            <w:r w:rsidR="00FD795C">
              <w:rPr>
                <w:rFonts w:cs="Arial"/>
                <w:szCs w:val="22"/>
              </w:rPr>
              <w:fldChar w:fldCharType="separate"/>
            </w:r>
            <w:r w:rsidRPr="00B6382D">
              <w:rPr>
                <w:rFonts w:cs="Arial"/>
                <w:szCs w:val="22"/>
              </w:rPr>
              <w:fldChar w:fldCharType="end"/>
            </w:r>
            <w:bookmarkEnd w:id="0"/>
          </w:p>
        </w:tc>
      </w:tr>
      <w:tr w:rsidR="00591A3F" w:rsidRPr="00272852" w14:paraId="4EC40F30" w14:textId="77777777" w:rsidTr="001D0FA9">
        <w:trPr>
          <w:trHeight w:val="425"/>
        </w:trPr>
        <w:tc>
          <w:tcPr>
            <w:tcW w:w="3968" w:type="dxa"/>
            <w:shd w:val="clear" w:color="auto" w:fill="E0E0E0"/>
            <w:vAlign w:val="center"/>
          </w:tcPr>
          <w:p w14:paraId="614BBD1C" w14:textId="04115B6E" w:rsidR="00591A3F" w:rsidRPr="009C51C3" w:rsidRDefault="00591A3F" w:rsidP="009C51C3">
            <w:pPr>
              <w:rPr>
                <w:rFonts w:cs="Arial"/>
                <w:szCs w:val="22"/>
              </w:rPr>
            </w:pPr>
            <w:r w:rsidRPr="009C51C3">
              <w:rPr>
                <w:rFonts w:cs="Arial"/>
                <w:szCs w:val="22"/>
              </w:rPr>
              <w:t>First Name</w:t>
            </w:r>
          </w:p>
        </w:tc>
        <w:tc>
          <w:tcPr>
            <w:tcW w:w="6238" w:type="dxa"/>
            <w:vAlign w:val="center"/>
          </w:tcPr>
          <w:p w14:paraId="31A2D4A2" w14:textId="74A3FCFB" w:rsidR="00591A3F" w:rsidRPr="00B6382D" w:rsidRDefault="00591A3F" w:rsidP="009C51C3">
            <w:pPr>
              <w:rPr>
                <w:rFonts w:cs="Arial"/>
                <w:szCs w:val="22"/>
              </w:rPr>
            </w:pPr>
          </w:p>
        </w:tc>
      </w:tr>
      <w:tr w:rsidR="00591A3F" w:rsidRPr="00272852" w14:paraId="5B66150F" w14:textId="77777777" w:rsidTr="001D0FA9">
        <w:trPr>
          <w:trHeight w:val="850"/>
        </w:trPr>
        <w:tc>
          <w:tcPr>
            <w:tcW w:w="3968" w:type="dxa"/>
            <w:shd w:val="clear" w:color="auto" w:fill="E0E0E0"/>
            <w:vAlign w:val="center"/>
          </w:tcPr>
          <w:p w14:paraId="63548CDB" w14:textId="4B1818E5" w:rsidR="00591A3F" w:rsidRPr="009C51C3" w:rsidRDefault="00591A3F" w:rsidP="009C51C3">
            <w:pPr>
              <w:rPr>
                <w:rFonts w:cs="Arial"/>
                <w:szCs w:val="22"/>
              </w:rPr>
            </w:pPr>
            <w:r w:rsidRPr="009C51C3">
              <w:rPr>
                <w:rFonts w:cs="Arial"/>
                <w:szCs w:val="22"/>
              </w:rPr>
              <w:t>Address</w:t>
            </w:r>
          </w:p>
        </w:tc>
        <w:tc>
          <w:tcPr>
            <w:tcW w:w="6238" w:type="dxa"/>
            <w:vAlign w:val="center"/>
          </w:tcPr>
          <w:p w14:paraId="1373C555" w14:textId="522D0FD6" w:rsidR="00591A3F" w:rsidRPr="00B6382D" w:rsidRDefault="00591A3F" w:rsidP="009C51C3">
            <w:pPr>
              <w:rPr>
                <w:rFonts w:cs="Arial"/>
                <w:szCs w:val="22"/>
              </w:rPr>
            </w:pPr>
          </w:p>
        </w:tc>
      </w:tr>
      <w:tr w:rsidR="00591A3F" w:rsidRPr="00272852" w14:paraId="15A1BFB5" w14:textId="77777777" w:rsidTr="001D0FA9">
        <w:trPr>
          <w:trHeight w:val="425"/>
        </w:trPr>
        <w:tc>
          <w:tcPr>
            <w:tcW w:w="3968" w:type="dxa"/>
            <w:shd w:val="clear" w:color="auto" w:fill="E0E0E0"/>
            <w:vAlign w:val="center"/>
          </w:tcPr>
          <w:p w14:paraId="7642CFB7" w14:textId="6E59BA5F" w:rsidR="00591A3F" w:rsidRPr="009C51C3" w:rsidRDefault="00591A3F" w:rsidP="009C51C3">
            <w:pPr>
              <w:rPr>
                <w:rFonts w:cs="Arial"/>
                <w:szCs w:val="22"/>
              </w:rPr>
            </w:pPr>
            <w:r w:rsidRPr="009C51C3">
              <w:rPr>
                <w:rFonts w:cs="Arial"/>
                <w:szCs w:val="22"/>
              </w:rPr>
              <w:t>Postcode</w:t>
            </w:r>
            <w:r w:rsidR="00BE26DE">
              <w:rPr>
                <w:rFonts w:cs="Arial"/>
                <w:szCs w:val="22"/>
              </w:rPr>
              <w:t xml:space="preserve"> </w:t>
            </w:r>
            <w:r w:rsidRPr="009C51C3">
              <w:rPr>
                <w:rFonts w:cs="Arial"/>
                <w:szCs w:val="22"/>
              </w:rPr>
              <w:t>/ Zip code</w:t>
            </w:r>
          </w:p>
        </w:tc>
        <w:tc>
          <w:tcPr>
            <w:tcW w:w="6238" w:type="dxa"/>
            <w:vAlign w:val="center"/>
          </w:tcPr>
          <w:p w14:paraId="7C279590" w14:textId="25C558E3" w:rsidR="00591A3F" w:rsidRPr="00B6382D" w:rsidRDefault="00591A3F" w:rsidP="009C51C3">
            <w:pPr>
              <w:rPr>
                <w:rFonts w:cs="Arial"/>
                <w:szCs w:val="22"/>
              </w:rPr>
            </w:pPr>
          </w:p>
        </w:tc>
      </w:tr>
      <w:tr w:rsidR="00591A3F" w:rsidRPr="00272852" w14:paraId="12C1ECCC" w14:textId="77777777" w:rsidTr="001D0FA9">
        <w:trPr>
          <w:trHeight w:val="425"/>
        </w:trPr>
        <w:tc>
          <w:tcPr>
            <w:tcW w:w="3968" w:type="dxa"/>
            <w:shd w:val="clear" w:color="auto" w:fill="E0E0E0"/>
            <w:vAlign w:val="center"/>
          </w:tcPr>
          <w:p w14:paraId="7944491C" w14:textId="554D7771" w:rsidR="00591A3F" w:rsidRPr="009C51C3" w:rsidRDefault="00591A3F" w:rsidP="009C51C3">
            <w:pPr>
              <w:rPr>
                <w:rFonts w:cs="Arial"/>
                <w:szCs w:val="22"/>
              </w:rPr>
            </w:pPr>
            <w:r w:rsidRPr="009C51C3">
              <w:rPr>
                <w:rFonts w:cs="Arial"/>
                <w:szCs w:val="22"/>
              </w:rPr>
              <w:t>Country</w:t>
            </w:r>
          </w:p>
        </w:tc>
        <w:tc>
          <w:tcPr>
            <w:tcW w:w="6238" w:type="dxa"/>
            <w:vAlign w:val="center"/>
          </w:tcPr>
          <w:p w14:paraId="4BB5A684" w14:textId="1EEFD5A2" w:rsidR="00591A3F" w:rsidRPr="00B6382D" w:rsidRDefault="00591A3F" w:rsidP="009C51C3">
            <w:pPr>
              <w:rPr>
                <w:rFonts w:cs="Arial"/>
                <w:szCs w:val="22"/>
              </w:rPr>
            </w:pPr>
          </w:p>
        </w:tc>
      </w:tr>
      <w:tr w:rsidR="00591A3F" w:rsidRPr="00272852" w14:paraId="5BB1FA74" w14:textId="77777777" w:rsidTr="001D0FA9">
        <w:trPr>
          <w:trHeight w:val="425"/>
        </w:trPr>
        <w:tc>
          <w:tcPr>
            <w:tcW w:w="3968" w:type="dxa"/>
            <w:shd w:val="clear" w:color="auto" w:fill="E0E0E0"/>
            <w:vAlign w:val="center"/>
          </w:tcPr>
          <w:p w14:paraId="34A61598" w14:textId="77777777" w:rsidR="00591A3F" w:rsidRPr="009C51C3" w:rsidRDefault="00591A3F" w:rsidP="009C51C3">
            <w:pPr>
              <w:rPr>
                <w:rFonts w:cs="Arial"/>
                <w:szCs w:val="22"/>
              </w:rPr>
            </w:pPr>
            <w:r w:rsidRPr="009C51C3">
              <w:rPr>
                <w:rFonts w:cs="Arial"/>
                <w:szCs w:val="22"/>
              </w:rPr>
              <w:t>Home Telephone</w:t>
            </w:r>
          </w:p>
        </w:tc>
        <w:tc>
          <w:tcPr>
            <w:tcW w:w="6238" w:type="dxa"/>
            <w:vAlign w:val="center"/>
          </w:tcPr>
          <w:p w14:paraId="629726A2" w14:textId="71E3612B" w:rsidR="00591A3F" w:rsidRPr="00B6382D" w:rsidRDefault="00591A3F" w:rsidP="009C51C3">
            <w:pPr>
              <w:rPr>
                <w:rFonts w:cs="Arial"/>
                <w:szCs w:val="22"/>
              </w:rPr>
            </w:pPr>
          </w:p>
        </w:tc>
      </w:tr>
      <w:tr w:rsidR="00591A3F" w:rsidRPr="00272852" w14:paraId="6AE57922" w14:textId="77777777" w:rsidTr="001D0FA9">
        <w:trPr>
          <w:trHeight w:val="425"/>
        </w:trPr>
        <w:tc>
          <w:tcPr>
            <w:tcW w:w="3968" w:type="dxa"/>
            <w:shd w:val="clear" w:color="auto" w:fill="E0E0E0"/>
            <w:vAlign w:val="center"/>
          </w:tcPr>
          <w:p w14:paraId="5DFF93AE" w14:textId="2629163C" w:rsidR="00591A3F" w:rsidRPr="009C51C3" w:rsidRDefault="00591A3F" w:rsidP="009C51C3">
            <w:pPr>
              <w:rPr>
                <w:rFonts w:cs="Arial"/>
                <w:szCs w:val="22"/>
              </w:rPr>
            </w:pPr>
            <w:r w:rsidRPr="009C51C3">
              <w:rPr>
                <w:rFonts w:cs="Arial"/>
                <w:szCs w:val="22"/>
              </w:rPr>
              <w:t>Mobile Telephone</w:t>
            </w:r>
          </w:p>
        </w:tc>
        <w:tc>
          <w:tcPr>
            <w:tcW w:w="6238" w:type="dxa"/>
            <w:vAlign w:val="center"/>
          </w:tcPr>
          <w:p w14:paraId="30D15CE5" w14:textId="3B13AD1A" w:rsidR="00591A3F" w:rsidRPr="00B6382D" w:rsidRDefault="00591A3F" w:rsidP="009C51C3">
            <w:pPr>
              <w:rPr>
                <w:rFonts w:cs="Arial"/>
                <w:szCs w:val="22"/>
              </w:rPr>
            </w:pPr>
          </w:p>
        </w:tc>
      </w:tr>
      <w:tr w:rsidR="00591A3F" w:rsidRPr="00272852" w14:paraId="0C070ADF" w14:textId="77777777" w:rsidTr="001D0FA9">
        <w:trPr>
          <w:trHeight w:val="425"/>
        </w:trPr>
        <w:tc>
          <w:tcPr>
            <w:tcW w:w="3968" w:type="dxa"/>
            <w:tcBorders>
              <w:bottom w:val="single" w:sz="4" w:space="0" w:color="auto"/>
            </w:tcBorders>
            <w:shd w:val="clear" w:color="auto" w:fill="E0E0E0"/>
            <w:vAlign w:val="center"/>
          </w:tcPr>
          <w:p w14:paraId="4C54971D" w14:textId="77777777" w:rsidR="00591A3F" w:rsidRPr="009C51C3" w:rsidRDefault="00591A3F" w:rsidP="009C51C3">
            <w:pPr>
              <w:rPr>
                <w:rFonts w:cs="Arial"/>
                <w:szCs w:val="22"/>
              </w:rPr>
            </w:pPr>
            <w:r w:rsidRPr="009C51C3">
              <w:rPr>
                <w:rFonts w:cs="Arial"/>
                <w:szCs w:val="22"/>
              </w:rPr>
              <w:t xml:space="preserve">Work Telephone </w:t>
            </w:r>
          </w:p>
        </w:tc>
        <w:tc>
          <w:tcPr>
            <w:tcW w:w="6238" w:type="dxa"/>
            <w:tcBorders>
              <w:bottom w:val="single" w:sz="4" w:space="0" w:color="auto"/>
            </w:tcBorders>
            <w:vAlign w:val="center"/>
          </w:tcPr>
          <w:p w14:paraId="643623C4" w14:textId="7CE4894C" w:rsidR="00591A3F" w:rsidRPr="00B6382D" w:rsidRDefault="00591A3F" w:rsidP="009C51C3">
            <w:pPr>
              <w:rPr>
                <w:rFonts w:cs="Arial"/>
                <w:szCs w:val="22"/>
              </w:rPr>
            </w:pPr>
          </w:p>
        </w:tc>
      </w:tr>
      <w:tr w:rsidR="00591A3F" w:rsidRPr="00272852" w14:paraId="77A1AC67" w14:textId="77777777" w:rsidTr="001D0FA9">
        <w:trPr>
          <w:trHeight w:val="425"/>
        </w:trPr>
        <w:tc>
          <w:tcPr>
            <w:tcW w:w="3968" w:type="dxa"/>
            <w:shd w:val="clear" w:color="auto" w:fill="E0E0E0"/>
            <w:vAlign w:val="center"/>
          </w:tcPr>
          <w:p w14:paraId="0538B960" w14:textId="77777777" w:rsidR="00591A3F" w:rsidRPr="009C51C3" w:rsidRDefault="00591A3F" w:rsidP="009C51C3">
            <w:pPr>
              <w:rPr>
                <w:rFonts w:cs="Arial"/>
                <w:szCs w:val="22"/>
              </w:rPr>
            </w:pPr>
            <w:r w:rsidRPr="009C51C3">
              <w:rPr>
                <w:rFonts w:cs="Arial"/>
                <w:szCs w:val="22"/>
              </w:rPr>
              <w:t>Preferred telephone number</w:t>
            </w:r>
          </w:p>
        </w:tc>
        <w:tc>
          <w:tcPr>
            <w:tcW w:w="6238" w:type="dxa"/>
            <w:tcBorders>
              <w:bottom w:val="single" w:sz="4" w:space="0" w:color="auto"/>
              <w:right w:val="single" w:sz="4" w:space="0" w:color="auto"/>
            </w:tcBorders>
            <w:vAlign w:val="center"/>
          </w:tcPr>
          <w:p w14:paraId="6C2C395E" w14:textId="4762A35E" w:rsidR="00591A3F" w:rsidRPr="009C51C3" w:rsidRDefault="000D5F5C" w:rsidP="009C51C3">
            <w:pPr>
              <w:rPr>
                <w:rFonts w:cs="Arial"/>
                <w:szCs w:val="22"/>
              </w:rPr>
            </w:pPr>
            <w:r>
              <w:rPr>
                <w:rFonts w:ascii="Segoe UI Symbol" w:hAnsi="Segoe UI Symbol" w:cs="Arial"/>
                <w:szCs w:val="22"/>
              </w:rPr>
              <w:t xml:space="preserve">☐ </w:t>
            </w:r>
            <w:r w:rsidR="00591A3F" w:rsidRPr="009C51C3">
              <w:rPr>
                <w:rFonts w:cs="Arial"/>
                <w:szCs w:val="22"/>
              </w:rPr>
              <w:t>Hom</w:t>
            </w:r>
            <w:r>
              <w:rPr>
                <w:rFonts w:cs="Arial"/>
                <w:szCs w:val="22"/>
              </w:rPr>
              <w:t xml:space="preserve">e    </w:t>
            </w:r>
            <w:r>
              <w:rPr>
                <w:rFonts w:ascii="Segoe UI Symbol" w:hAnsi="Segoe UI Symbol" w:cs="Arial"/>
                <w:szCs w:val="22"/>
              </w:rPr>
              <w:t>☐</w:t>
            </w:r>
            <w:r w:rsidR="000B452B">
              <w:rPr>
                <w:rFonts w:cs="Arial"/>
                <w:szCs w:val="22"/>
              </w:rPr>
              <w:t xml:space="preserve"> </w:t>
            </w:r>
            <w:r w:rsidR="00591A3F" w:rsidRPr="009C51C3">
              <w:rPr>
                <w:rFonts w:cs="Arial"/>
                <w:szCs w:val="22"/>
              </w:rPr>
              <w:t>Mobile</w:t>
            </w:r>
            <w:r>
              <w:rPr>
                <w:rFonts w:cs="Arial"/>
                <w:szCs w:val="22"/>
              </w:rPr>
              <w:t xml:space="preserve">    </w:t>
            </w:r>
            <w:r>
              <w:rPr>
                <w:rFonts w:ascii="Segoe UI Symbol" w:hAnsi="Segoe UI Symbol" w:cs="Arial"/>
                <w:szCs w:val="22"/>
              </w:rPr>
              <w:t xml:space="preserve">☐ </w:t>
            </w:r>
            <w:r w:rsidR="00591A3F" w:rsidRPr="009C51C3">
              <w:rPr>
                <w:rFonts w:cs="Arial"/>
                <w:szCs w:val="22"/>
              </w:rPr>
              <w:t>Work</w:t>
            </w:r>
          </w:p>
        </w:tc>
      </w:tr>
      <w:tr w:rsidR="00591A3F" w:rsidRPr="00272852" w14:paraId="70D4D444" w14:textId="77777777" w:rsidTr="001D0FA9">
        <w:trPr>
          <w:trHeight w:val="425"/>
        </w:trPr>
        <w:tc>
          <w:tcPr>
            <w:tcW w:w="3968" w:type="dxa"/>
            <w:shd w:val="clear" w:color="auto" w:fill="E0E0E0"/>
            <w:vAlign w:val="center"/>
          </w:tcPr>
          <w:p w14:paraId="105FE2EF" w14:textId="77777777" w:rsidR="00591A3F" w:rsidRPr="009C51C3" w:rsidRDefault="00591A3F" w:rsidP="009C51C3">
            <w:pPr>
              <w:rPr>
                <w:rFonts w:cs="Arial"/>
                <w:szCs w:val="22"/>
              </w:rPr>
            </w:pPr>
            <w:r w:rsidRPr="009C51C3">
              <w:rPr>
                <w:rFonts w:cs="Arial"/>
                <w:szCs w:val="22"/>
              </w:rPr>
              <w:t>Email Address</w:t>
            </w:r>
          </w:p>
        </w:tc>
        <w:tc>
          <w:tcPr>
            <w:tcW w:w="6238" w:type="dxa"/>
            <w:tcBorders>
              <w:right w:val="single" w:sz="4" w:space="0" w:color="auto"/>
            </w:tcBorders>
            <w:vAlign w:val="center"/>
          </w:tcPr>
          <w:p w14:paraId="49919383" w14:textId="2E221E72" w:rsidR="00591A3F" w:rsidRPr="009C51C3" w:rsidRDefault="00591A3F" w:rsidP="009C51C3">
            <w:pPr>
              <w:rPr>
                <w:rFonts w:cs="Arial"/>
                <w:szCs w:val="22"/>
              </w:rPr>
            </w:pPr>
          </w:p>
        </w:tc>
      </w:tr>
    </w:tbl>
    <w:p w14:paraId="08F97751" w14:textId="354E6223" w:rsidR="00591A3F" w:rsidRPr="00E107CA" w:rsidRDefault="009C51C3" w:rsidP="00E107CA">
      <w:pPr>
        <w:spacing w:before="100" w:beforeAutospacing="1" w:after="100" w:afterAutospacing="1"/>
        <w:rPr>
          <w:b/>
          <w:sz w:val="28"/>
        </w:rPr>
      </w:pPr>
      <w:r w:rsidRPr="00E107CA">
        <w:rPr>
          <w:b/>
          <w:sz w:val="28"/>
        </w:rPr>
        <w:t>Right to Work in the UK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91A3F" w:rsidRPr="00272852" w14:paraId="443B5DFB" w14:textId="77777777" w:rsidTr="001D0FA9">
        <w:trPr>
          <w:trHeight w:val="425"/>
        </w:trPr>
        <w:tc>
          <w:tcPr>
            <w:tcW w:w="10206" w:type="dxa"/>
            <w:shd w:val="clear" w:color="auto" w:fill="E0E0E0"/>
            <w:vAlign w:val="center"/>
          </w:tcPr>
          <w:p w14:paraId="2FE02014" w14:textId="460740B6" w:rsidR="00591A3F" w:rsidRPr="00B14101" w:rsidRDefault="001917B4" w:rsidP="000B6FB9">
            <w:pPr>
              <w:rPr>
                <w:rFonts w:cs="Arial"/>
                <w:szCs w:val="22"/>
              </w:rPr>
            </w:pPr>
            <w:r w:rsidRPr="001917B4">
              <w:rPr>
                <w:rFonts w:cs="Arial"/>
                <w:b/>
                <w:szCs w:val="22"/>
              </w:rPr>
              <w:t>*</w:t>
            </w:r>
            <w:r w:rsidR="00591A3F" w:rsidRPr="00B14101">
              <w:rPr>
                <w:rFonts w:cs="Arial"/>
                <w:szCs w:val="22"/>
              </w:rPr>
              <w:t>Are you a United Kingdom (UK)</w:t>
            </w:r>
            <w:r w:rsidR="001D0FA9">
              <w:rPr>
                <w:rFonts w:cs="Arial"/>
                <w:szCs w:val="22"/>
              </w:rPr>
              <w:t xml:space="preserve"> </w:t>
            </w:r>
            <w:r w:rsidR="00591A3F" w:rsidRPr="00B14101">
              <w:rPr>
                <w:rFonts w:cs="Arial"/>
                <w:szCs w:val="22"/>
              </w:rPr>
              <w:t>or European Economic Area (EEA) National?</w:t>
            </w:r>
          </w:p>
        </w:tc>
      </w:tr>
      <w:tr w:rsidR="00591A3F" w:rsidRPr="00272852" w14:paraId="4382D5A7" w14:textId="77777777" w:rsidTr="001D0FA9">
        <w:trPr>
          <w:trHeight w:val="425"/>
        </w:trPr>
        <w:tc>
          <w:tcPr>
            <w:tcW w:w="10206" w:type="dxa"/>
            <w:shd w:val="clear" w:color="auto" w:fill="auto"/>
            <w:vAlign w:val="center"/>
          </w:tcPr>
          <w:p w14:paraId="3491414C" w14:textId="66C44D47" w:rsidR="00591A3F" w:rsidRPr="00B14101" w:rsidRDefault="000D5F5C" w:rsidP="000B6FB9">
            <w:pPr>
              <w:rPr>
                <w:rFonts w:cs="Arial"/>
                <w:szCs w:val="22"/>
              </w:rPr>
            </w:pPr>
            <w:r>
              <w:rPr>
                <w:rFonts w:ascii="Segoe UI Symbol" w:hAnsi="Segoe UI Symbol" w:cs="Arial"/>
                <w:szCs w:val="22"/>
              </w:rPr>
              <w:t xml:space="preserve">☐ </w:t>
            </w:r>
            <w:r w:rsidR="00591A3F" w:rsidRPr="00B14101">
              <w:rPr>
                <w:rFonts w:cs="Arial"/>
                <w:szCs w:val="22"/>
              </w:rPr>
              <w:t>Yes</w:t>
            </w:r>
            <w:r>
              <w:rPr>
                <w:rFonts w:cs="Arial"/>
                <w:szCs w:val="22"/>
              </w:rPr>
              <w:t xml:space="preserve">    </w:t>
            </w:r>
            <w:r>
              <w:rPr>
                <w:rFonts w:ascii="Segoe UI Symbol" w:hAnsi="Segoe UI Symbol" w:cs="Arial"/>
                <w:szCs w:val="22"/>
              </w:rPr>
              <w:t>☐</w:t>
            </w:r>
            <w:r>
              <w:rPr>
                <w:rFonts w:cs="Arial"/>
                <w:szCs w:val="22"/>
              </w:rPr>
              <w:t xml:space="preserve"> </w:t>
            </w:r>
            <w:r w:rsidR="00591A3F" w:rsidRPr="00B14101">
              <w:rPr>
                <w:rFonts w:cs="Arial"/>
                <w:szCs w:val="22"/>
              </w:rPr>
              <w:t>No</w:t>
            </w:r>
          </w:p>
        </w:tc>
      </w:tr>
      <w:tr w:rsidR="001917B4" w:rsidRPr="00272852" w14:paraId="398D12FE" w14:textId="77777777" w:rsidTr="001917B4">
        <w:trPr>
          <w:trHeight w:val="425"/>
        </w:trPr>
        <w:tc>
          <w:tcPr>
            <w:tcW w:w="10206" w:type="dxa"/>
            <w:shd w:val="clear" w:color="auto" w:fill="E0E0E0"/>
            <w:vAlign w:val="center"/>
          </w:tcPr>
          <w:p w14:paraId="20CB7D27" w14:textId="1F4A57A4" w:rsidR="001917B4" w:rsidRDefault="001917B4" w:rsidP="000B6FB9">
            <w:pPr>
              <w:rPr>
                <w:rFonts w:cs="Arial"/>
                <w:szCs w:val="22"/>
              </w:rPr>
            </w:pPr>
            <w:r w:rsidRPr="001917B4">
              <w:rPr>
                <w:rFonts w:cs="Arial"/>
                <w:b/>
                <w:szCs w:val="22"/>
              </w:rPr>
              <w:t>*</w:t>
            </w:r>
            <w:r w:rsidRPr="001917B4">
              <w:rPr>
                <w:rFonts w:cs="Arial"/>
                <w:szCs w:val="22"/>
              </w:rPr>
              <w:t>Do you require Tier 2 sponsorship to undertake this post?</w:t>
            </w:r>
          </w:p>
        </w:tc>
      </w:tr>
      <w:tr w:rsidR="001917B4" w:rsidRPr="00272852" w14:paraId="2CC8CD18" w14:textId="77777777" w:rsidTr="001D0FA9">
        <w:trPr>
          <w:trHeight w:val="425"/>
        </w:trPr>
        <w:tc>
          <w:tcPr>
            <w:tcW w:w="10206" w:type="dxa"/>
            <w:shd w:val="clear" w:color="auto" w:fill="auto"/>
            <w:vAlign w:val="center"/>
          </w:tcPr>
          <w:p w14:paraId="4B9EF925" w14:textId="1AA4BAD2" w:rsidR="001917B4" w:rsidRDefault="000D5F5C" w:rsidP="000B6FB9">
            <w:pPr>
              <w:rPr>
                <w:rFonts w:cs="Arial"/>
                <w:szCs w:val="22"/>
              </w:rPr>
            </w:pPr>
            <w:r>
              <w:rPr>
                <w:rFonts w:ascii="Segoe UI Symbol" w:hAnsi="Segoe UI Symbol" w:cs="Arial"/>
                <w:szCs w:val="22"/>
              </w:rPr>
              <w:t>☐</w:t>
            </w:r>
            <w:r>
              <w:rPr>
                <w:rFonts w:cs="Arial"/>
                <w:szCs w:val="22"/>
              </w:rPr>
              <w:t xml:space="preserve"> </w:t>
            </w:r>
            <w:r w:rsidR="001917B4" w:rsidRPr="00B14101">
              <w:rPr>
                <w:rFonts w:cs="Arial"/>
                <w:szCs w:val="22"/>
              </w:rPr>
              <w:t>Yes</w:t>
            </w:r>
            <w:r>
              <w:rPr>
                <w:rFonts w:cs="Arial"/>
                <w:szCs w:val="22"/>
              </w:rPr>
              <w:t xml:space="preserve">    </w:t>
            </w:r>
            <w:r>
              <w:rPr>
                <w:rFonts w:ascii="Segoe UI Symbol" w:hAnsi="Segoe UI Symbol" w:cs="Arial"/>
                <w:szCs w:val="22"/>
              </w:rPr>
              <w:t>☐</w:t>
            </w:r>
            <w:r>
              <w:rPr>
                <w:rFonts w:cs="Arial"/>
                <w:szCs w:val="22"/>
              </w:rPr>
              <w:t xml:space="preserve"> </w:t>
            </w:r>
            <w:r w:rsidR="001917B4" w:rsidRPr="00B14101">
              <w:rPr>
                <w:rFonts w:cs="Arial"/>
                <w:szCs w:val="22"/>
              </w:rPr>
              <w:t>No</w:t>
            </w:r>
          </w:p>
        </w:tc>
      </w:tr>
      <w:tr w:rsidR="00591A3F" w:rsidRPr="00272852" w14:paraId="1C0B7F2B" w14:textId="77777777" w:rsidTr="006D4C64">
        <w:trPr>
          <w:trHeight w:val="850"/>
        </w:trPr>
        <w:tc>
          <w:tcPr>
            <w:tcW w:w="10206" w:type="dxa"/>
            <w:tcBorders>
              <w:bottom w:val="single" w:sz="4" w:space="0" w:color="auto"/>
            </w:tcBorders>
            <w:shd w:val="clear" w:color="auto" w:fill="auto"/>
            <w:vAlign w:val="center"/>
          </w:tcPr>
          <w:p w14:paraId="0D4B47BB" w14:textId="3FECC88E" w:rsidR="006D4C64" w:rsidRPr="006D4C64" w:rsidRDefault="001917B4" w:rsidP="006D4C64">
            <w:bookmarkStart w:id="1" w:name="_Hlk970761"/>
            <w:r>
              <w:rPr>
                <w:rFonts w:cs="Arial"/>
                <w:szCs w:val="22"/>
              </w:rPr>
              <w:t>For more information about Tier 2</w:t>
            </w:r>
            <w:r w:rsidR="00D0205A">
              <w:rPr>
                <w:rFonts w:cs="Arial"/>
                <w:szCs w:val="22"/>
              </w:rPr>
              <w:t xml:space="preserve"> visas, please see </w:t>
            </w:r>
            <w:hyperlink r:id="rId8" w:history="1">
              <w:r w:rsidR="00D0205A" w:rsidRPr="00D0205A">
                <w:rPr>
                  <w:rStyle w:val="Hyperlink"/>
                  <w:rFonts w:cs="Arial"/>
                  <w:szCs w:val="22"/>
                </w:rPr>
                <w:t>gov.uk</w:t>
              </w:r>
            </w:hyperlink>
            <w:r w:rsidR="00D0205A">
              <w:rPr>
                <w:rFonts w:cs="Arial"/>
                <w:szCs w:val="22"/>
              </w:rPr>
              <w:t xml:space="preserve">. </w:t>
            </w:r>
            <w:bookmarkEnd w:id="1"/>
          </w:p>
        </w:tc>
      </w:tr>
    </w:tbl>
    <w:p w14:paraId="462B97AB" w14:textId="77777777" w:rsidR="00EB46D6" w:rsidRDefault="00EB46D6">
      <w:pPr>
        <w:rPr>
          <w:rFonts w:cs="Arial"/>
          <w:b/>
          <w:sz w:val="28"/>
          <w:szCs w:val="28"/>
        </w:rPr>
      </w:pPr>
      <w:r>
        <w:rPr>
          <w:rFonts w:cs="Arial"/>
          <w:b/>
          <w:sz w:val="28"/>
          <w:szCs w:val="28"/>
        </w:rPr>
        <w:br w:type="page"/>
      </w:r>
    </w:p>
    <w:p w14:paraId="4EB00BFD" w14:textId="2215B87D" w:rsidR="001D0FA9" w:rsidRDefault="001D0FA9" w:rsidP="00EB46D6">
      <w:pPr>
        <w:tabs>
          <w:tab w:val="left" w:pos="7440"/>
        </w:tabs>
        <w:spacing w:before="240" w:after="240"/>
        <w:rPr>
          <w:rFonts w:cs="Arial"/>
          <w:b/>
          <w:sz w:val="28"/>
          <w:szCs w:val="28"/>
        </w:rPr>
      </w:pPr>
      <w:r>
        <w:rPr>
          <w:rFonts w:cs="Arial"/>
          <w:b/>
          <w:sz w:val="28"/>
          <w:szCs w:val="28"/>
        </w:rPr>
        <w:lastRenderedPageBreak/>
        <w:t>Current Employment / Training Post Details</w:t>
      </w:r>
      <w:r w:rsidR="00EB46D6">
        <w:rPr>
          <w:rFonts w:cs="Arial"/>
          <w:b/>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6100"/>
      </w:tblGrid>
      <w:tr w:rsidR="00FA036C" w:rsidRPr="00A71A53" w14:paraId="2228259C" w14:textId="77777777" w:rsidTr="007E7CAD">
        <w:trPr>
          <w:trHeight w:val="425"/>
        </w:trPr>
        <w:tc>
          <w:tcPr>
            <w:tcW w:w="4106" w:type="dxa"/>
            <w:tcBorders>
              <w:top w:val="single" w:sz="4" w:space="0" w:color="auto"/>
              <w:left w:val="single" w:sz="4" w:space="0" w:color="auto"/>
              <w:bottom w:val="single" w:sz="4" w:space="0" w:color="auto"/>
              <w:right w:val="single" w:sz="4" w:space="0" w:color="auto"/>
            </w:tcBorders>
            <w:shd w:val="clear" w:color="auto" w:fill="E0E0E0"/>
            <w:vAlign w:val="center"/>
          </w:tcPr>
          <w:p w14:paraId="7E869233" w14:textId="5CE399A7" w:rsidR="00FA036C" w:rsidRDefault="00FA036C" w:rsidP="000B6FB9">
            <w:pPr>
              <w:rPr>
                <w:rFonts w:cs="Arial"/>
                <w:szCs w:val="22"/>
              </w:rPr>
            </w:pPr>
            <w:r>
              <w:rPr>
                <w:rFonts w:cs="Arial"/>
                <w:szCs w:val="22"/>
              </w:rPr>
              <w:t>Job Title</w:t>
            </w:r>
          </w:p>
        </w:tc>
        <w:tc>
          <w:tcPr>
            <w:tcW w:w="6100" w:type="dxa"/>
            <w:tcBorders>
              <w:top w:val="single" w:sz="4" w:space="0" w:color="auto"/>
              <w:left w:val="single" w:sz="4" w:space="0" w:color="auto"/>
              <w:bottom w:val="single" w:sz="4" w:space="0" w:color="auto"/>
              <w:right w:val="single" w:sz="4" w:space="0" w:color="auto"/>
            </w:tcBorders>
            <w:vAlign w:val="center"/>
          </w:tcPr>
          <w:p w14:paraId="0BA3B374" w14:textId="3C9FD07F" w:rsidR="00FA036C" w:rsidRPr="009C51C3" w:rsidRDefault="00FA036C" w:rsidP="000B6FB9">
            <w:pPr>
              <w:rPr>
                <w:rFonts w:cs="Arial"/>
                <w:szCs w:val="22"/>
              </w:rPr>
            </w:pPr>
          </w:p>
        </w:tc>
      </w:tr>
      <w:tr w:rsidR="001D0FA9" w:rsidRPr="00A71A53" w14:paraId="3DCA5F5D" w14:textId="77777777" w:rsidTr="007E7CAD">
        <w:trPr>
          <w:trHeight w:val="425"/>
        </w:trPr>
        <w:tc>
          <w:tcPr>
            <w:tcW w:w="4106" w:type="dxa"/>
            <w:tcBorders>
              <w:top w:val="single" w:sz="4" w:space="0" w:color="auto"/>
              <w:left w:val="single" w:sz="4" w:space="0" w:color="auto"/>
              <w:bottom w:val="single" w:sz="4" w:space="0" w:color="auto"/>
              <w:right w:val="single" w:sz="4" w:space="0" w:color="auto"/>
            </w:tcBorders>
            <w:shd w:val="clear" w:color="auto" w:fill="E0E0E0"/>
            <w:vAlign w:val="center"/>
          </w:tcPr>
          <w:p w14:paraId="7DE0AF05" w14:textId="09B9948A" w:rsidR="001D0FA9" w:rsidRPr="009C51C3" w:rsidRDefault="001D0FA9" w:rsidP="000B6FB9">
            <w:pPr>
              <w:rPr>
                <w:rFonts w:cs="Arial"/>
                <w:szCs w:val="22"/>
              </w:rPr>
            </w:pPr>
            <w:r>
              <w:rPr>
                <w:rFonts w:cs="Arial"/>
                <w:szCs w:val="22"/>
              </w:rPr>
              <w:t>Employer Name</w:t>
            </w:r>
          </w:p>
        </w:tc>
        <w:tc>
          <w:tcPr>
            <w:tcW w:w="6100" w:type="dxa"/>
            <w:tcBorders>
              <w:top w:val="single" w:sz="4" w:space="0" w:color="auto"/>
              <w:left w:val="single" w:sz="4" w:space="0" w:color="auto"/>
              <w:bottom w:val="single" w:sz="4" w:space="0" w:color="auto"/>
              <w:right w:val="single" w:sz="4" w:space="0" w:color="auto"/>
            </w:tcBorders>
            <w:vAlign w:val="center"/>
          </w:tcPr>
          <w:p w14:paraId="2FA73C8B" w14:textId="5A0E798B" w:rsidR="001D0FA9" w:rsidRPr="009C51C3" w:rsidRDefault="001D0FA9" w:rsidP="000B6FB9">
            <w:pPr>
              <w:rPr>
                <w:rFonts w:cs="Arial"/>
                <w:szCs w:val="22"/>
              </w:rPr>
            </w:pPr>
          </w:p>
        </w:tc>
      </w:tr>
      <w:tr w:rsidR="001D0FA9" w:rsidRPr="00272852" w14:paraId="11BB9876" w14:textId="77777777" w:rsidTr="007E7CAD">
        <w:trPr>
          <w:trHeight w:val="850"/>
        </w:trPr>
        <w:tc>
          <w:tcPr>
            <w:tcW w:w="4106" w:type="dxa"/>
            <w:shd w:val="clear" w:color="auto" w:fill="E0E0E0"/>
            <w:vAlign w:val="center"/>
          </w:tcPr>
          <w:p w14:paraId="3887FE2F" w14:textId="77777777" w:rsidR="001D0FA9" w:rsidRPr="009C51C3" w:rsidRDefault="001D0FA9" w:rsidP="000B6FB9">
            <w:pPr>
              <w:rPr>
                <w:rFonts w:cs="Arial"/>
                <w:szCs w:val="22"/>
              </w:rPr>
            </w:pPr>
            <w:r w:rsidRPr="009C51C3">
              <w:rPr>
                <w:rFonts w:cs="Arial"/>
                <w:szCs w:val="22"/>
              </w:rPr>
              <w:t>Address</w:t>
            </w:r>
          </w:p>
        </w:tc>
        <w:tc>
          <w:tcPr>
            <w:tcW w:w="6100" w:type="dxa"/>
            <w:vAlign w:val="center"/>
          </w:tcPr>
          <w:p w14:paraId="542F2D3C" w14:textId="77777777" w:rsidR="001D0FA9" w:rsidRPr="009C51C3" w:rsidRDefault="001D0FA9" w:rsidP="000B6FB9">
            <w:pPr>
              <w:rPr>
                <w:rFonts w:cs="Arial"/>
                <w:szCs w:val="22"/>
              </w:rPr>
            </w:pPr>
          </w:p>
          <w:p w14:paraId="30E740AC" w14:textId="7859A86D" w:rsidR="001D0FA9" w:rsidRPr="009C51C3" w:rsidRDefault="001D0FA9" w:rsidP="000B6FB9">
            <w:pPr>
              <w:rPr>
                <w:rFonts w:cs="Arial"/>
                <w:szCs w:val="22"/>
              </w:rPr>
            </w:pPr>
          </w:p>
          <w:p w14:paraId="32A8D336" w14:textId="77777777" w:rsidR="001D0FA9" w:rsidRPr="009C51C3" w:rsidRDefault="001D0FA9" w:rsidP="000B6FB9">
            <w:pPr>
              <w:rPr>
                <w:rFonts w:cs="Arial"/>
                <w:szCs w:val="22"/>
              </w:rPr>
            </w:pPr>
          </w:p>
        </w:tc>
      </w:tr>
      <w:tr w:rsidR="001D0FA9" w:rsidRPr="00272852" w14:paraId="62619DE2" w14:textId="77777777" w:rsidTr="007E7CAD">
        <w:trPr>
          <w:trHeight w:val="425"/>
        </w:trPr>
        <w:tc>
          <w:tcPr>
            <w:tcW w:w="4106" w:type="dxa"/>
            <w:shd w:val="clear" w:color="auto" w:fill="E0E0E0"/>
            <w:vAlign w:val="center"/>
          </w:tcPr>
          <w:p w14:paraId="64D4922C" w14:textId="0641360B" w:rsidR="001D0FA9" w:rsidRPr="009C51C3" w:rsidRDefault="001D0FA9" w:rsidP="000B6FB9">
            <w:pPr>
              <w:rPr>
                <w:rFonts w:cs="Arial"/>
                <w:szCs w:val="22"/>
              </w:rPr>
            </w:pPr>
            <w:r w:rsidRPr="009C51C3">
              <w:rPr>
                <w:rFonts w:cs="Arial"/>
                <w:szCs w:val="22"/>
              </w:rPr>
              <w:t>Postcode</w:t>
            </w:r>
            <w:r w:rsidR="00FD795C">
              <w:rPr>
                <w:rFonts w:cs="Arial"/>
                <w:szCs w:val="22"/>
              </w:rPr>
              <w:t xml:space="preserve"> </w:t>
            </w:r>
            <w:bookmarkStart w:id="2" w:name="_GoBack"/>
            <w:bookmarkEnd w:id="2"/>
          </w:p>
        </w:tc>
        <w:tc>
          <w:tcPr>
            <w:tcW w:w="6100" w:type="dxa"/>
            <w:vAlign w:val="center"/>
          </w:tcPr>
          <w:p w14:paraId="49F8A1BD" w14:textId="229F631F" w:rsidR="001D0FA9" w:rsidRPr="009C51C3" w:rsidRDefault="001D0FA9" w:rsidP="000B6FB9">
            <w:pPr>
              <w:rPr>
                <w:rFonts w:cs="Arial"/>
                <w:szCs w:val="22"/>
              </w:rPr>
            </w:pPr>
          </w:p>
        </w:tc>
      </w:tr>
      <w:tr w:rsidR="001D0FA9" w:rsidRPr="00272852" w14:paraId="43CCFBAC" w14:textId="77777777" w:rsidTr="007E7CAD">
        <w:trPr>
          <w:trHeight w:val="425"/>
        </w:trPr>
        <w:tc>
          <w:tcPr>
            <w:tcW w:w="4106" w:type="dxa"/>
            <w:shd w:val="clear" w:color="auto" w:fill="E0E0E0"/>
            <w:vAlign w:val="center"/>
          </w:tcPr>
          <w:p w14:paraId="55F2D937" w14:textId="5F8780F2" w:rsidR="001D0FA9" w:rsidRPr="009C51C3" w:rsidRDefault="001D0FA9" w:rsidP="000B6FB9">
            <w:pPr>
              <w:rPr>
                <w:rFonts w:cs="Arial"/>
                <w:szCs w:val="22"/>
              </w:rPr>
            </w:pPr>
            <w:r w:rsidRPr="009C51C3">
              <w:rPr>
                <w:rFonts w:cs="Arial"/>
                <w:szCs w:val="22"/>
              </w:rPr>
              <w:t>Country</w:t>
            </w:r>
          </w:p>
        </w:tc>
        <w:tc>
          <w:tcPr>
            <w:tcW w:w="6100" w:type="dxa"/>
            <w:vAlign w:val="center"/>
          </w:tcPr>
          <w:p w14:paraId="60840552" w14:textId="57AA6A1C" w:rsidR="001D0FA9" w:rsidRPr="009C51C3" w:rsidRDefault="001D0FA9" w:rsidP="000B6FB9">
            <w:pPr>
              <w:rPr>
                <w:rFonts w:cs="Arial"/>
                <w:szCs w:val="22"/>
              </w:rPr>
            </w:pPr>
          </w:p>
        </w:tc>
      </w:tr>
      <w:tr w:rsidR="006E7145" w:rsidRPr="00272852" w14:paraId="13DB05EA" w14:textId="77777777" w:rsidTr="000B6FB9">
        <w:trPr>
          <w:trHeight w:val="425"/>
        </w:trPr>
        <w:tc>
          <w:tcPr>
            <w:tcW w:w="10206" w:type="dxa"/>
            <w:gridSpan w:val="2"/>
            <w:shd w:val="clear" w:color="auto" w:fill="E0E0E0"/>
            <w:vAlign w:val="center"/>
          </w:tcPr>
          <w:p w14:paraId="090159B4" w14:textId="14EA0215" w:rsidR="006E7145" w:rsidRPr="009C51C3" w:rsidRDefault="006E7145" w:rsidP="000B6FB9">
            <w:pPr>
              <w:rPr>
                <w:rFonts w:cs="Arial"/>
                <w:szCs w:val="22"/>
              </w:rPr>
            </w:pPr>
            <w:r w:rsidRPr="00C07068">
              <w:rPr>
                <w:rFonts w:cs="Arial"/>
                <w:b/>
                <w:szCs w:val="22"/>
              </w:rPr>
              <w:t>For current Medical, Dental and Pharmacy trainees</w:t>
            </w:r>
            <w:r w:rsidR="00C07068">
              <w:rPr>
                <w:rFonts w:cs="Arial"/>
                <w:szCs w:val="22"/>
              </w:rPr>
              <w:t xml:space="preserve"> </w:t>
            </w:r>
            <w:r w:rsidR="00C07068" w:rsidRPr="00C07068">
              <w:rPr>
                <w:rFonts w:cs="Arial"/>
                <w:b/>
                <w:szCs w:val="22"/>
              </w:rPr>
              <w:t>only</w:t>
            </w:r>
            <w:r w:rsidR="00FC6D3C" w:rsidRPr="00C07068">
              <w:rPr>
                <w:rFonts w:cs="Arial"/>
                <w:b/>
                <w:szCs w:val="22"/>
              </w:rPr>
              <w:t>:</w:t>
            </w:r>
          </w:p>
        </w:tc>
      </w:tr>
      <w:tr w:rsidR="00FC6D3C" w:rsidRPr="00272852" w14:paraId="6DA52AA7" w14:textId="77777777" w:rsidTr="007E7CAD">
        <w:trPr>
          <w:trHeight w:val="425"/>
        </w:trPr>
        <w:tc>
          <w:tcPr>
            <w:tcW w:w="4106" w:type="dxa"/>
            <w:shd w:val="clear" w:color="auto" w:fill="E0E0E0"/>
            <w:vAlign w:val="center"/>
          </w:tcPr>
          <w:p w14:paraId="6AB51199" w14:textId="72408F8D" w:rsidR="00FC6D3C" w:rsidRDefault="00FC6D3C" w:rsidP="000B6FB9">
            <w:pPr>
              <w:rPr>
                <w:rFonts w:cs="Arial"/>
                <w:szCs w:val="22"/>
              </w:rPr>
            </w:pPr>
            <w:r>
              <w:rPr>
                <w:rFonts w:cs="Arial"/>
                <w:szCs w:val="22"/>
              </w:rPr>
              <w:t xml:space="preserve">NTN </w:t>
            </w:r>
            <w:r w:rsidRPr="00FC6D3C">
              <w:rPr>
                <w:rFonts w:cs="Arial"/>
                <w:szCs w:val="22"/>
              </w:rPr>
              <w:t>(if applicable)</w:t>
            </w:r>
          </w:p>
        </w:tc>
        <w:tc>
          <w:tcPr>
            <w:tcW w:w="6100" w:type="dxa"/>
            <w:vAlign w:val="center"/>
          </w:tcPr>
          <w:p w14:paraId="3F7103A2" w14:textId="3FB5A9CF" w:rsidR="00FC6D3C" w:rsidRPr="009C51C3" w:rsidRDefault="00FC6D3C" w:rsidP="000B6FB9">
            <w:pPr>
              <w:rPr>
                <w:rFonts w:cs="Arial"/>
                <w:szCs w:val="22"/>
              </w:rPr>
            </w:pPr>
          </w:p>
        </w:tc>
      </w:tr>
      <w:tr w:rsidR="001D0FA9" w:rsidRPr="00272852" w14:paraId="527F6C62" w14:textId="77777777" w:rsidTr="007E7CAD">
        <w:trPr>
          <w:trHeight w:val="425"/>
        </w:trPr>
        <w:tc>
          <w:tcPr>
            <w:tcW w:w="4106" w:type="dxa"/>
            <w:shd w:val="clear" w:color="auto" w:fill="E0E0E0"/>
            <w:vAlign w:val="center"/>
          </w:tcPr>
          <w:p w14:paraId="61BB3B42" w14:textId="62F7FE74" w:rsidR="001D0FA9" w:rsidRPr="009C51C3" w:rsidRDefault="006E7145" w:rsidP="000B6FB9">
            <w:pPr>
              <w:rPr>
                <w:rFonts w:cs="Arial"/>
                <w:szCs w:val="22"/>
              </w:rPr>
            </w:pPr>
            <w:r>
              <w:rPr>
                <w:rFonts w:cs="Arial"/>
                <w:szCs w:val="22"/>
              </w:rPr>
              <w:t>Name of School</w:t>
            </w:r>
          </w:p>
        </w:tc>
        <w:tc>
          <w:tcPr>
            <w:tcW w:w="6100" w:type="dxa"/>
            <w:vAlign w:val="center"/>
          </w:tcPr>
          <w:p w14:paraId="66DD4A7C" w14:textId="37404AC8" w:rsidR="001D0FA9" w:rsidRPr="009C51C3" w:rsidRDefault="001D0FA9" w:rsidP="000B6FB9">
            <w:pPr>
              <w:rPr>
                <w:rFonts w:cs="Arial"/>
                <w:szCs w:val="22"/>
              </w:rPr>
            </w:pPr>
          </w:p>
        </w:tc>
      </w:tr>
      <w:tr w:rsidR="001D0FA9" w:rsidRPr="00272852" w14:paraId="7474B822" w14:textId="77777777" w:rsidTr="007E7CAD">
        <w:trPr>
          <w:trHeight w:val="425"/>
        </w:trPr>
        <w:tc>
          <w:tcPr>
            <w:tcW w:w="4106" w:type="dxa"/>
            <w:shd w:val="clear" w:color="auto" w:fill="E0E0E0"/>
            <w:vAlign w:val="center"/>
          </w:tcPr>
          <w:p w14:paraId="41E37DE6" w14:textId="25BCF4BD" w:rsidR="001D0FA9" w:rsidRPr="009C51C3" w:rsidRDefault="006E7145" w:rsidP="000B6FB9">
            <w:pPr>
              <w:rPr>
                <w:rFonts w:cs="Arial"/>
                <w:szCs w:val="22"/>
              </w:rPr>
            </w:pPr>
            <w:r>
              <w:rPr>
                <w:rFonts w:cs="Arial"/>
                <w:szCs w:val="22"/>
              </w:rPr>
              <w:t>Name of Specialty</w:t>
            </w:r>
          </w:p>
        </w:tc>
        <w:tc>
          <w:tcPr>
            <w:tcW w:w="6100" w:type="dxa"/>
            <w:tcBorders>
              <w:right w:val="single" w:sz="4" w:space="0" w:color="auto"/>
            </w:tcBorders>
            <w:vAlign w:val="center"/>
          </w:tcPr>
          <w:p w14:paraId="4F61C2A3" w14:textId="3881B9AB" w:rsidR="001D0FA9" w:rsidRPr="009C51C3" w:rsidRDefault="001D0FA9" w:rsidP="000B6FB9">
            <w:pPr>
              <w:rPr>
                <w:rFonts w:cs="Arial"/>
                <w:szCs w:val="22"/>
              </w:rPr>
            </w:pPr>
          </w:p>
        </w:tc>
      </w:tr>
      <w:tr w:rsidR="006E7145" w:rsidRPr="00272852" w14:paraId="36932766" w14:textId="77777777" w:rsidTr="007E7CAD">
        <w:trPr>
          <w:trHeight w:val="425"/>
        </w:trPr>
        <w:tc>
          <w:tcPr>
            <w:tcW w:w="4106" w:type="dxa"/>
            <w:shd w:val="clear" w:color="auto" w:fill="E0E0E0"/>
            <w:vAlign w:val="center"/>
          </w:tcPr>
          <w:p w14:paraId="605087CB" w14:textId="799A9505" w:rsidR="006E7145" w:rsidRPr="006E7145" w:rsidRDefault="006E7145" w:rsidP="000B6FB9">
            <w:pPr>
              <w:rPr>
                <w:rFonts w:cs="Arial"/>
                <w:szCs w:val="22"/>
              </w:rPr>
            </w:pPr>
            <w:r>
              <w:rPr>
                <w:rFonts w:cs="Arial"/>
                <w:szCs w:val="22"/>
              </w:rPr>
              <w:t xml:space="preserve">Current </w:t>
            </w:r>
            <w:r w:rsidRPr="006E7145">
              <w:rPr>
                <w:rFonts w:cs="Arial"/>
                <w:szCs w:val="22"/>
              </w:rPr>
              <w:t>Training Grade</w:t>
            </w:r>
          </w:p>
        </w:tc>
        <w:tc>
          <w:tcPr>
            <w:tcW w:w="6100" w:type="dxa"/>
            <w:tcBorders>
              <w:right w:val="single" w:sz="4" w:space="0" w:color="auto"/>
            </w:tcBorders>
            <w:vAlign w:val="center"/>
          </w:tcPr>
          <w:p w14:paraId="0C766F29" w14:textId="63BC94E2" w:rsidR="006E7145" w:rsidRPr="009C51C3" w:rsidRDefault="006E7145" w:rsidP="000B6FB9">
            <w:pPr>
              <w:rPr>
                <w:rFonts w:cs="Arial"/>
                <w:szCs w:val="22"/>
              </w:rPr>
            </w:pPr>
          </w:p>
        </w:tc>
      </w:tr>
    </w:tbl>
    <w:p w14:paraId="145C1EDE" w14:textId="202019CA" w:rsidR="006D3793" w:rsidRDefault="006D3793" w:rsidP="008C0782">
      <w:pPr>
        <w:spacing w:before="240" w:after="240"/>
        <w:rPr>
          <w:rFonts w:cs="Arial"/>
          <w:b/>
          <w:sz w:val="28"/>
          <w:szCs w:val="28"/>
        </w:rPr>
      </w:pPr>
      <w:r>
        <w:rPr>
          <w:rFonts w:cs="Arial"/>
          <w:b/>
          <w:sz w:val="28"/>
          <w:szCs w:val="28"/>
        </w:rPr>
        <w:t>Professional Registration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6242"/>
      </w:tblGrid>
      <w:tr w:rsidR="006D3793" w:rsidRPr="00073A78" w14:paraId="35515EC8" w14:textId="77777777" w:rsidTr="006D3793">
        <w:trPr>
          <w:trHeight w:val="709"/>
        </w:trPr>
        <w:tc>
          <w:tcPr>
            <w:tcW w:w="10206" w:type="dxa"/>
            <w:gridSpan w:val="2"/>
            <w:shd w:val="clear" w:color="auto" w:fill="E0E0E0"/>
            <w:vAlign w:val="center"/>
          </w:tcPr>
          <w:p w14:paraId="30011A0E" w14:textId="0C05E65D" w:rsidR="006D3793" w:rsidRPr="00073A78" w:rsidRDefault="006D3793" w:rsidP="000B6FB9">
            <w:pPr>
              <w:tabs>
                <w:tab w:val="left" w:pos="318"/>
              </w:tabs>
              <w:rPr>
                <w:rFonts w:cs="Arial"/>
              </w:rPr>
            </w:pPr>
            <w:r w:rsidRPr="006D3793">
              <w:rPr>
                <w:rFonts w:cs="Arial"/>
                <w:b/>
              </w:rPr>
              <w:t>For Medical, Dental and other clinical staff only.</w:t>
            </w:r>
            <w:r>
              <w:rPr>
                <w:rFonts w:cs="Arial"/>
              </w:rPr>
              <w:t xml:space="preserve"> </w:t>
            </w:r>
            <w:r w:rsidRPr="00073A78">
              <w:rPr>
                <w:rFonts w:cs="Arial"/>
              </w:rPr>
              <w:t xml:space="preserve">Please </w:t>
            </w:r>
            <w:r>
              <w:rPr>
                <w:rFonts w:cs="Arial"/>
              </w:rPr>
              <w:t>give details of your professional registration eg GMC, GDC, UKCC</w:t>
            </w:r>
          </w:p>
        </w:tc>
      </w:tr>
      <w:tr w:rsidR="006D3793" w:rsidRPr="00073A78" w14:paraId="6584D8EB" w14:textId="77777777" w:rsidTr="00367CF0">
        <w:trPr>
          <w:trHeight w:val="432"/>
        </w:trPr>
        <w:tc>
          <w:tcPr>
            <w:tcW w:w="3964" w:type="dxa"/>
            <w:shd w:val="clear" w:color="auto" w:fill="E0E0E0"/>
            <w:vAlign w:val="center"/>
          </w:tcPr>
          <w:p w14:paraId="7B564CFC" w14:textId="2954BE35" w:rsidR="006D3793" w:rsidRPr="00073A78" w:rsidRDefault="006D3793" w:rsidP="006D3793">
            <w:pPr>
              <w:rPr>
                <w:rFonts w:cs="Arial"/>
              </w:rPr>
            </w:pPr>
            <w:r>
              <w:rPr>
                <w:rFonts w:cs="Arial"/>
              </w:rPr>
              <w:t>Professional Body</w:t>
            </w:r>
          </w:p>
        </w:tc>
        <w:tc>
          <w:tcPr>
            <w:tcW w:w="6242" w:type="dxa"/>
            <w:vAlign w:val="center"/>
          </w:tcPr>
          <w:p w14:paraId="0DADF461" w14:textId="54A8920B" w:rsidR="006D3793" w:rsidRPr="00073A78" w:rsidRDefault="006D3793" w:rsidP="006D3793">
            <w:pPr>
              <w:rPr>
                <w:rFonts w:cs="Arial"/>
              </w:rPr>
            </w:pPr>
          </w:p>
        </w:tc>
      </w:tr>
      <w:tr w:rsidR="006D3793" w:rsidRPr="00073A78" w14:paraId="793149FF" w14:textId="77777777" w:rsidTr="00367CF0">
        <w:trPr>
          <w:trHeight w:val="432"/>
        </w:trPr>
        <w:tc>
          <w:tcPr>
            <w:tcW w:w="3964" w:type="dxa"/>
            <w:shd w:val="clear" w:color="auto" w:fill="E0E0E0"/>
            <w:vAlign w:val="center"/>
          </w:tcPr>
          <w:p w14:paraId="226EB8B6" w14:textId="24296B70" w:rsidR="006D3793" w:rsidRPr="00073A78" w:rsidRDefault="006D3793" w:rsidP="006D3793">
            <w:pPr>
              <w:rPr>
                <w:rFonts w:cs="Arial"/>
              </w:rPr>
            </w:pPr>
            <w:r>
              <w:rPr>
                <w:rFonts w:cs="Arial"/>
              </w:rPr>
              <w:t>Membership/Registration Number</w:t>
            </w:r>
          </w:p>
        </w:tc>
        <w:tc>
          <w:tcPr>
            <w:tcW w:w="6242" w:type="dxa"/>
            <w:vAlign w:val="center"/>
          </w:tcPr>
          <w:p w14:paraId="657FF6F0" w14:textId="61F79812" w:rsidR="006D3793" w:rsidRPr="00073A78" w:rsidRDefault="006D3793" w:rsidP="006D3793">
            <w:pPr>
              <w:rPr>
                <w:rFonts w:cs="Arial"/>
              </w:rPr>
            </w:pPr>
          </w:p>
        </w:tc>
      </w:tr>
      <w:tr w:rsidR="006D3793" w:rsidRPr="00073A78" w14:paraId="19688D29" w14:textId="77777777" w:rsidTr="00367CF0">
        <w:trPr>
          <w:trHeight w:val="432"/>
        </w:trPr>
        <w:tc>
          <w:tcPr>
            <w:tcW w:w="3964" w:type="dxa"/>
            <w:shd w:val="clear" w:color="auto" w:fill="E0E0E0"/>
            <w:vAlign w:val="center"/>
          </w:tcPr>
          <w:p w14:paraId="0B4ADD7C" w14:textId="03C8C679" w:rsidR="006D3793" w:rsidRPr="00073A78" w:rsidRDefault="00F72B8D" w:rsidP="006D3793">
            <w:pPr>
              <w:rPr>
                <w:rFonts w:cs="Arial"/>
              </w:rPr>
            </w:pPr>
            <w:r>
              <w:rPr>
                <w:rFonts w:cs="Arial"/>
              </w:rPr>
              <w:t>Membership Status</w:t>
            </w:r>
          </w:p>
        </w:tc>
        <w:tc>
          <w:tcPr>
            <w:tcW w:w="6242" w:type="dxa"/>
            <w:vAlign w:val="center"/>
          </w:tcPr>
          <w:p w14:paraId="72F0C2A8" w14:textId="7291CFD7" w:rsidR="006D3793" w:rsidRPr="00073A78" w:rsidRDefault="006D3793" w:rsidP="006D3793">
            <w:pPr>
              <w:rPr>
                <w:rFonts w:cs="Arial"/>
              </w:rPr>
            </w:pPr>
          </w:p>
        </w:tc>
      </w:tr>
      <w:tr w:rsidR="006D3793" w:rsidRPr="00073A78" w14:paraId="168614E8" w14:textId="77777777" w:rsidTr="00367CF0">
        <w:trPr>
          <w:trHeight w:val="432"/>
        </w:trPr>
        <w:tc>
          <w:tcPr>
            <w:tcW w:w="3964" w:type="dxa"/>
            <w:shd w:val="clear" w:color="auto" w:fill="E0E0E0"/>
            <w:vAlign w:val="center"/>
          </w:tcPr>
          <w:p w14:paraId="685B78FE" w14:textId="5449D100" w:rsidR="006D3793" w:rsidRPr="00073A78" w:rsidRDefault="00F72B8D" w:rsidP="006D3793">
            <w:pPr>
              <w:rPr>
                <w:rFonts w:cs="Arial"/>
              </w:rPr>
            </w:pPr>
            <w:r>
              <w:rPr>
                <w:rFonts w:cs="Arial"/>
              </w:rPr>
              <w:t>Expiry/Renewal Date</w:t>
            </w:r>
          </w:p>
        </w:tc>
        <w:tc>
          <w:tcPr>
            <w:tcW w:w="6242" w:type="dxa"/>
            <w:vAlign w:val="center"/>
          </w:tcPr>
          <w:p w14:paraId="5AFC278C" w14:textId="5EDF5B1F" w:rsidR="006D3793" w:rsidRPr="00073A78" w:rsidRDefault="006D3793" w:rsidP="006D3793">
            <w:pPr>
              <w:rPr>
                <w:rFonts w:cs="Arial"/>
              </w:rPr>
            </w:pPr>
          </w:p>
        </w:tc>
      </w:tr>
    </w:tbl>
    <w:p w14:paraId="14A0D2F7" w14:textId="2D18F667" w:rsidR="00FC6D3C" w:rsidRPr="008C0782" w:rsidRDefault="00FC6D3C" w:rsidP="008C0782">
      <w:pPr>
        <w:spacing w:before="240" w:after="240"/>
        <w:rPr>
          <w:rFonts w:cs="Arial"/>
          <w:b/>
          <w:sz w:val="28"/>
          <w:szCs w:val="28"/>
        </w:rPr>
      </w:pPr>
      <w:r w:rsidRPr="00717D7F">
        <w:rPr>
          <w:rFonts w:cs="Arial"/>
          <w:b/>
          <w:sz w:val="28"/>
          <w:szCs w:val="28"/>
        </w:rPr>
        <w:t>Education &amp; Professional Qualifications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1701"/>
        <w:gridCol w:w="2835"/>
        <w:gridCol w:w="1714"/>
      </w:tblGrid>
      <w:tr w:rsidR="00FC6D3C" w14:paraId="77A02B4E" w14:textId="77777777" w:rsidTr="002D4974">
        <w:trPr>
          <w:trHeight w:val="709"/>
        </w:trPr>
        <w:tc>
          <w:tcPr>
            <w:tcW w:w="10200" w:type="dxa"/>
            <w:gridSpan w:val="4"/>
            <w:shd w:val="clear" w:color="auto" w:fill="E0E0E0"/>
            <w:vAlign w:val="center"/>
          </w:tcPr>
          <w:p w14:paraId="78C9FA9C" w14:textId="3989F7FC" w:rsidR="00FC6D3C" w:rsidRPr="002D4974" w:rsidRDefault="008C0782" w:rsidP="000B6FB9">
            <w:pPr>
              <w:tabs>
                <w:tab w:val="left" w:pos="318"/>
              </w:tabs>
              <w:rPr>
                <w:rFonts w:cs="Arial"/>
                <w:szCs w:val="22"/>
              </w:rPr>
            </w:pPr>
            <w:r w:rsidRPr="002D4974">
              <w:rPr>
                <w:rFonts w:cs="Arial"/>
                <w:szCs w:val="22"/>
              </w:rPr>
              <w:t>Please list all</w:t>
            </w:r>
            <w:r w:rsidR="00FC6D3C" w:rsidRPr="002D4974">
              <w:rPr>
                <w:rFonts w:cs="Arial"/>
                <w:szCs w:val="22"/>
              </w:rPr>
              <w:t xml:space="preserve"> relevant </w:t>
            </w:r>
            <w:r w:rsidRPr="002D4974">
              <w:rPr>
                <w:rFonts w:cs="Arial"/>
                <w:szCs w:val="22"/>
              </w:rPr>
              <w:t xml:space="preserve">academic and professional </w:t>
            </w:r>
            <w:r w:rsidR="00FC6D3C" w:rsidRPr="002D4974">
              <w:rPr>
                <w:rFonts w:cs="Arial"/>
                <w:szCs w:val="22"/>
              </w:rPr>
              <w:t>qualifications. Please also indicate subjects currently being studied. All qualifications disclosed will be subject to a satisfactory check.</w:t>
            </w:r>
          </w:p>
        </w:tc>
      </w:tr>
      <w:tr w:rsidR="008C0782" w14:paraId="367D27C5" w14:textId="77777777" w:rsidTr="002D4974">
        <w:trPr>
          <w:trHeight w:val="425"/>
        </w:trPr>
        <w:tc>
          <w:tcPr>
            <w:tcW w:w="3950" w:type="dxa"/>
            <w:shd w:val="clear" w:color="auto" w:fill="E0E0E0"/>
            <w:vAlign w:val="center"/>
          </w:tcPr>
          <w:p w14:paraId="56AA3A42" w14:textId="7CFB5EFA" w:rsidR="008C0782" w:rsidRPr="002D4974" w:rsidRDefault="008C0782" w:rsidP="008C0782">
            <w:pPr>
              <w:rPr>
                <w:rFonts w:cs="Arial"/>
                <w:szCs w:val="22"/>
              </w:rPr>
            </w:pPr>
            <w:r w:rsidRPr="002D4974">
              <w:rPr>
                <w:rFonts w:cs="Arial"/>
                <w:szCs w:val="22"/>
              </w:rPr>
              <w:t>Qualification</w:t>
            </w:r>
          </w:p>
        </w:tc>
        <w:tc>
          <w:tcPr>
            <w:tcW w:w="1701" w:type="dxa"/>
            <w:shd w:val="clear" w:color="auto" w:fill="E0E0E0"/>
            <w:vAlign w:val="center"/>
          </w:tcPr>
          <w:p w14:paraId="5B89D79B" w14:textId="593EF504" w:rsidR="008C0782" w:rsidRPr="002D4974" w:rsidRDefault="008C0782" w:rsidP="008C0782">
            <w:pPr>
              <w:rPr>
                <w:rFonts w:cs="Arial"/>
                <w:szCs w:val="22"/>
              </w:rPr>
            </w:pPr>
            <w:r w:rsidRPr="002D4974">
              <w:rPr>
                <w:rFonts w:cs="Arial"/>
                <w:szCs w:val="22"/>
              </w:rPr>
              <w:t>Grade/result</w:t>
            </w:r>
          </w:p>
        </w:tc>
        <w:tc>
          <w:tcPr>
            <w:tcW w:w="2835" w:type="dxa"/>
            <w:shd w:val="clear" w:color="auto" w:fill="E0E0E0"/>
            <w:vAlign w:val="center"/>
          </w:tcPr>
          <w:p w14:paraId="52214926" w14:textId="27F7AB77" w:rsidR="008C0782" w:rsidRPr="002D4974" w:rsidRDefault="008C0782" w:rsidP="008C0782">
            <w:pPr>
              <w:rPr>
                <w:rFonts w:cs="Arial"/>
                <w:szCs w:val="22"/>
              </w:rPr>
            </w:pPr>
            <w:r w:rsidRPr="002D4974">
              <w:rPr>
                <w:rFonts w:cs="Arial"/>
                <w:szCs w:val="22"/>
              </w:rPr>
              <w:t>Place of Study</w:t>
            </w:r>
          </w:p>
        </w:tc>
        <w:tc>
          <w:tcPr>
            <w:tcW w:w="1714" w:type="dxa"/>
            <w:shd w:val="clear" w:color="auto" w:fill="E0E0E0"/>
            <w:vAlign w:val="center"/>
          </w:tcPr>
          <w:p w14:paraId="62000999" w14:textId="30A78E5B" w:rsidR="008C0782" w:rsidRPr="002D4974" w:rsidRDefault="008C0782" w:rsidP="008C0782">
            <w:pPr>
              <w:rPr>
                <w:rFonts w:cs="Arial"/>
                <w:szCs w:val="22"/>
              </w:rPr>
            </w:pPr>
            <w:r w:rsidRPr="002D4974">
              <w:rPr>
                <w:rFonts w:cs="Arial"/>
                <w:szCs w:val="22"/>
              </w:rPr>
              <w:t>Year obtained</w:t>
            </w:r>
          </w:p>
        </w:tc>
      </w:tr>
      <w:tr w:rsidR="008C0782" w14:paraId="1801FDA0" w14:textId="77777777" w:rsidTr="006D3793">
        <w:trPr>
          <w:trHeight w:val="425"/>
        </w:trPr>
        <w:tc>
          <w:tcPr>
            <w:tcW w:w="3950" w:type="dxa"/>
            <w:vAlign w:val="center"/>
          </w:tcPr>
          <w:p w14:paraId="7A6B8DB3" w14:textId="39B7A362" w:rsidR="008C0782" w:rsidRPr="00B6382D" w:rsidRDefault="008C0782" w:rsidP="006D3793">
            <w:pPr>
              <w:rPr>
                <w:rFonts w:cs="Arial"/>
                <w:szCs w:val="22"/>
              </w:rPr>
            </w:pPr>
          </w:p>
        </w:tc>
        <w:tc>
          <w:tcPr>
            <w:tcW w:w="1701" w:type="dxa"/>
            <w:vAlign w:val="center"/>
          </w:tcPr>
          <w:p w14:paraId="0B2803C4" w14:textId="19C3D482" w:rsidR="008C0782" w:rsidRPr="00B6382D" w:rsidRDefault="008C0782" w:rsidP="006D3793">
            <w:pPr>
              <w:rPr>
                <w:rFonts w:cs="Arial"/>
                <w:szCs w:val="22"/>
              </w:rPr>
            </w:pPr>
          </w:p>
        </w:tc>
        <w:tc>
          <w:tcPr>
            <w:tcW w:w="2835" w:type="dxa"/>
            <w:vAlign w:val="center"/>
          </w:tcPr>
          <w:p w14:paraId="192533DF" w14:textId="3735FF3F" w:rsidR="008C0782" w:rsidRPr="00B6382D" w:rsidRDefault="008C0782" w:rsidP="006D3793">
            <w:pPr>
              <w:rPr>
                <w:rFonts w:cs="Arial"/>
                <w:szCs w:val="22"/>
              </w:rPr>
            </w:pPr>
          </w:p>
        </w:tc>
        <w:tc>
          <w:tcPr>
            <w:tcW w:w="1714" w:type="dxa"/>
            <w:vAlign w:val="center"/>
          </w:tcPr>
          <w:p w14:paraId="4343B84B" w14:textId="1D2CBB01" w:rsidR="008C0782" w:rsidRPr="00B6382D" w:rsidRDefault="008C0782" w:rsidP="006D3793">
            <w:pPr>
              <w:rPr>
                <w:rFonts w:cs="Arial"/>
                <w:szCs w:val="22"/>
              </w:rPr>
            </w:pPr>
          </w:p>
        </w:tc>
      </w:tr>
      <w:tr w:rsidR="008C0782" w14:paraId="7732E7F6" w14:textId="77777777" w:rsidTr="006D3793">
        <w:trPr>
          <w:trHeight w:val="425"/>
        </w:trPr>
        <w:tc>
          <w:tcPr>
            <w:tcW w:w="3950" w:type="dxa"/>
            <w:vAlign w:val="center"/>
          </w:tcPr>
          <w:p w14:paraId="1F6B9794" w14:textId="5503A863" w:rsidR="008C0782" w:rsidRPr="00B6382D" w:rsidRDefault="008C0782" w:rsidP="006D3793">
            <w:pPr>
              <w:rPr>
                <w:rFonts w:cs="Arial"/>
                <w:szCs w:val="22"/>
              </w:rPr>
            </w:pPr>
          </w:p>
        </w:tc>
        <w:tc>
          <w:tcPr>
            <w:tcW w:w="1701" w:type="dxa"/>
            <w:vAlign w:val="center"/>
          </w:tcPr>
          <w:p w14:paraId="7DA2C1EF" w14:textId="08BC34A7" w:rsidR="008C0782" w:rsidRPr="00B6382D" w:rsidRDefault="008C0782" w:rsidP="006D3793">
            <w:pPr>
              <w:rPr>
                <w:rFonts w:cs="Arial"/>
                <w:szCs w:val="22"/>
              </w:rPr>
            </w:pPr>
          </w:p>
        </w:tc>
        <w:tc>
          <w:tcPr>
            <w:tcW w:w="2835" w:type="dxa"/>
            <w:vAlign w:val="center"/>
          </w:tcPr>
          <w:p w14:paraId="67F6DE5D" w14:textId="2D8DE137" w:rsidR="008C0782" w:rsidRPr="00B6382D" w:rsidRDefault="008C0782" w:rsidP="006D3793">
            <w:pPr>
              <w:rPr>
                <w:rFonts w:cs="Arial"/>
                <w:szCs w:val="22"/>
              </w:rPr>
            </w:pPr>
          </w:p>
        </w:tc>
        <w:tc>
          <w:tcPr>
            <w:tcW w:w="1714" w:type="dxa"/>
            <w:vAlign w:val="center"/>
          </w:tcPr>
          <w:p w14:paraId="04BD8F66" w14:textId="580EDCB2" w:rsidR="008C0782" w:rsidRPr="00B6382D" w:rsidRDefault="008C0782" w:rsidP="006D3793">
            <w:pPr>
              <w:rPr>
                <w:rFonts w:cs="Arial"/>
                <w:szCs w:val="22"/>
              </w:rPr>
            </w:pPr>
          </w:p>
        </w:tc>
      </w:tr>
      <w:tr w:rsidR="008C0782" w14:paraId="5715EA74" w14:textId="77777777" w:rsidTr="006D3793">
        <w:trPr>
          <w:trHeight w:val="425"/>
        </w:trPr>
        <w:tc>
          <w:tcPr>
            <w:tcW w:w="3950" w:type="dxa"/>
            <w:vAlign w:val="center"/>
          </w:tcPr>
          <w:p w14:paraId="76F9B323" w14:textId="085FCA3D" w:rsidR="008C0782" w:rsidRPr="00B6382D" w:rsidRDefault="008C0782" w:rsidP="006D3793">
            <w:pPr>
              <w:rPr>
                <w:rFonts w:cs="Arial"/>
                <w:szCs w:val="22"/>
              </w:rPr>
            </w:pPr>
          </w:p>
        </w:tc>
        <w:tc>
          <w:tcPr>
            <w:tcW w:w="1701" w:type="dxa"/>
            <w:vAlign w:val="center"/>
          </w:tcPr>
          <w:p w14:paraId="645A3FC5" w14:textId="373CB1B3" w:rsidR="008C0782" w:rsidRPr="00B6382D" w:rsidRDefault="008C0782" w:rsidP="006D3793">
            <w:pPr>
              <w:rPr>
                <w:rFonts w:cs="Arial"/>
                <w:szCs w:val="22"/>
              </w:rPr>
            </w:pPr>
          </w:p>
        </w:tc>
        <w:tc>
          <w:tcPr>
            <w:tcW w:w="2835" w:type="dxa"/>
            <w:vAlign w:val="center"/>
          </w:tcPr>
          <w:p w14:paraId="754D64B8" w14:textId="3705BFD7" w:rsidR="008C0782" w:rsidRPr="00B6382D" w:rsidRDefault="008C0782" w:rsidP="006D3793">
            <w:pPr>
              <w:rPr>
                <w:rFonts w:cs="Arial"/>
                <w:szCs w:val="22"/>
              </w:rPr>
            </w:pPr>
          </w:p>
        </w:tc>
        <w:tc>
          <w:tcPr>
            <w:tcW w:w="1714" w:type="dxa"/>
            <w:vAlign w:val="center"/>
          </w:tcPr>
          <w:p w14:paraId="351DE639" w14:textId="4D356F81" w:rsidR="008C0782" w:rsidRPr="00B6382D" w:rsidRDefault="008C0782" w:rsidP="006D3793">
            <w:pPr>
              <w:rPr>
                <w:rFonts w:cs="Arial"/>
                <w:szCs w:val="22"/>
              </w:rPr>
            </w:pPr>
          </w:p>
        </w:tc>
      </w:tr>
      <w:tr w:rsidR="008C0782" w14:paraId="6516809B" w14:textId="77777777" w:rsidTr="006D3793">
        <w:trPr>
          <w:trHeight w:val="425"/>
        </w:trPr>
        <w:tc>
          <w:tcPr>
            <w:tcW w:w="3950" w:type="dxa"/>
            <w:vAlign w:val="center"/>
          </w:tcPr>
          <w:p w14:paraId="7ED0447F" w14:textId="5DDE4BB1" w:rsidR="008C0782" w:rsidRPr="00B6382D" w:rsidRDefault="008C0782" w:rsidP="006D3793">
            <w:pPr>
              <w:rPr>
                <w:rFonts w:cs="Arial"/>
                <w:szCs w:val="22"/>
              </w:rPr>
            </w:pPr>
          </w:p>
        </w:tc>
        <w:tc>
          <w:tcPr>
            <w:tcW w:w="1701" w:type="dxa"/>
            <w:vAlign w:val="center"/>
          </w:tcPr>
          <w:p w14:paraId="16E0AC9B" w14:textId="2E7A015C" w:rsidR="008C0782" w:rsidRPr="00B6382D" w:rsidRDefault="008C0782" w:rsidP="006D3793">
            <w:pPr>
              <w:rPr>
                <w:rFonts w:cs="Arial"/>
                <w:szCs w:val="22"/>
              </w:rPr>
            </w:pPr>
          </w:p>
        </w:tc>
        <w:tc>
          <w:tcPr>
            <w:tcW w:w="2835" w:type="dxa"/>
            <w:vAlign w:val="center"/>
          </w:tcPr>
          <w:p w14:paraId="444A8283" w14:textId="729D722B" w:rsidR="008C0782" w:rsidRPr="00B6382D" w:rsidRDefault="008C0782" w:rsidP="006D3793">
            <w:pPr>
              <w:rPr>
                <w:rFonts w:cs="Arial"/>
                <w:szCs w:val="22"/>
              </w:rPr>
            </w:pPr>
          </w:p>
        </w:tc>
        <w:tc>
          <w:tcPr>
            <w:tcW w:w="1714" w:type="dxa"/>
            <w:vAlign w:val="center"/>
          </w:tcPr>
          <w:p w14:paraId="797DAB03" w14:textId="160395B6" w:rsidR="008C0782" w:rsidRPr="00B6382D" w:rsidRDefault="008C0782" w:rsidP="006D3793">
            <w:pPr>
              <w:rPr>
                <w:rFonts w:cs="Arial"/>
                <w:szCs w:val="22"/>
              </w:rPr>
            </w:pPr>
          </w:p>
        </w:tc>
      </w:tr>
      <w:tr w:rsidR="008C0782" w14:paraId="4905A1E3" w14:textId="77777777" w:rsidTr="006D3793">
        <w:trPr>
          <w:trHeight w:val="425"/>
        </w:trPr>
        <w:tc>
          <w:tcPr>
            <w:tcW w:w="3950" w:type="dxa"/>
            <w:vAlign w:val="center"/>
          </w:tcPr>
          <w:p w14:paraId="2B50B784" w14:textId="340AB4B8" w:rsidR="008C0782" w:rsidRPr="00B6382D" w:rsidRDefault="008C0782" w:rsidP="006D3793">
            <w:pPr>
              <w:rPr>
                <w:rFonts w:cs="Arial"/>
                <w:szCs w:val="22"/>
              </w:rPr>
            </w:pPr>
          </w:p>
        </w:tc>
        <w:tc>
          <w:tcPr>
            <w:tcW w:w="1701" w:type="dxa"/>
            <w:vAlign w:val="center"/>
          </w:tcPr>
          <w:p w14:paraId="529D0A6F" w14:textId="1992FE64" w:rsidR="008C0782" w:rsidRPr="00B6382D" w:rsidRDefault="008C0782" w:rsidP="006D3793">
            <w:pPr>
              <w:rPr>
                <w:rFonts w:cs="Arial"/>
                <w:szCs w:val="22"/>
              </w:rPr>
            </w:pPr>
          </w:p>
        </w:tc>
        <w:tc>
          <w:tcPr>
            <w:tcW w:w="2835" w:type="dxa"/>
            <w:vAlign w:val="center"/>
          </w:tcPr>
          <w:p w14:paraId="6DA6291A" w14:textId="1D31DE60" w:rsidR="008C0782" w:rsidRPr="00B6382D" w:rsidRDefault="008C0782" w:rsidP="006D3793">
            <w:pPr>
              <w:rPr>
                <w:rFonts w:cs="Arial"/>
                <w:szCs w:val="22"/>
              </w:rPr>
            </w:pPr>
          </w:p>
        </w:tc>
        <w:tc>
          <w:tcPr>
            <w:tcW w:w="1714" w:type="dxa"/>
            <w:vAlign w:val="center"/>
          </w:tcPr>
          <w:p w14:paraId="1A83B00D" w14:textId="22932589" w:rsidR="008C0782" w:rsidRPr="00B6382D" w:rsidRDefault="008C0782" w:rsidP="006D3793">
            <w:pPr>
              <w:rPr>
                <w:rFonts w:cs="Arial"/>
                <w:szCs w:val="22"/>
              </w:rPr>
            </w:pPr>
          </w:p>
        </w:tc>
      </w:tr>
    </w:tbl>
    <w:p w14:paraId="711A1013" w14:textId="77777777" w:rsidR="009B4034" w:rsidRDefault="009B4034">
      <w:pPr>
        <w:rPr>
          <w:b/>
          <w:sz w:val="28"/>
        </w:rPr>
      </w:pPr>
      <w:r>
        <w:rPr>
          <w:b/>
          <w:sz w:val="28"/>
        </w:rPr>
        <w:br w:type="page"/>
      </w:r>
    </w:p>
    <w:p w14:paraId="53A392CB" w14:textId="0AAEDB27" w:rsidR="008A7556" w:rsidRPr="006D6AA9" w:rsidRDefault="006D6AA9" w:rsidP="006D6AA9">
      <w:pPr>
        <w:spacing w:before="240" w:after="240"/>
        <w:rPr>
          <w:b/>
          <w:sz w:val="28"/>
        </w:rPr>
      </w:pPr>
      <w:r w:rsidRPr="006D6AA9">
        <w:rPr>
          <w:b/>
          <w:sz w:val="28"/>
        </w:rPr>
        <w:lastRenderedPageBreak/>
        <w:t>Training and Continuing Professional Development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D6AA9" w:rsidRPr="008F0D21" w14:paraId="08395A49" w14:textId="77777777" w:rsidTr="00073A78">
        <w:trPr>
          <w:trHeight w:val="709"/>
        </w:trPr>
        <w:tc>
          <w:tcPr>
            <w:tcW w:w="10206" w:type="dxa"/>
            <w:shd w:val="clear" w:color="auto" w:fill="E0E0E0"/>
            <w:vAlign w:val="center"/>
          </w:tcPr>
          <w:p w14:paraId="41377968" w14:textId="08D3832D" w:rsidR="006D6AA9" w:rsidRPr="00073A78" w:rsidRDefault="00073A78" w:rsidP="000B6FB9">
            <w:pPr>
              <w:tabs>
                <w:tab w:val="left" w:pos="318"/>
              </w:tabs>
              <w:rPr>
                <w:rFonts w:cs="Arial"/>
              </w:rPr>
            </w:pPr>
            <w:r w:rsidRPr="00073A78">
              <w:rPr>
                <w:rFonts w:cs="Arial"/>
              </w:rPr>
              <w:t xml:space="preserve">Please list any </w:t>
            </w:r>
            <w:r>
              <w:rPr>
                <w:rFonts w:cs="Arial"/>
              </w:rPr>
              <w:t xml:space="preserve">relevant </w:t>
            </w:r>
            <w:r w:rsidRPr="00073A78">
              <w:rPr>
                <w:rFonts w:cs="Arial"/>
              </w:rPr>
              <w:t xml:space="preserve">additional training or competences that you would like us to consider in </w:t>
            </w:r>
            <w:r w:rsidR="00F23C27">
              <w:rPr>
                <w:rFonts w:cs="Arial"/>
              </w:rPr>
              <w:t>relation</w:t>
            </w:r>
            <w:r w:rsidRPr="00073A78">
              <w:rPr>
                <w:rFonts w:cs="Arial"/>
              </w:rPr>
              <w:t xml:space="preserve"> </w:t>
            </w:r>
            <w:r w:rsidR="00F23C27">
              <w:rPr>
                <w:rFonts w:cs="Arial"/>
              </w:rPr>
              <w:t>to</w:t>
            </w:r>
            <w:r w:rsidRPr="00073A78">
              <w:rPr>
                <w:rFonts w:cs="Arial"/>
              </w:rPr>
              <w:t xml:space="preserve"> your application</w:t>
            </w:r>
            <w:r w:rsidR="002C5510">
              <w:rPr>
                <w:rFonts w:cs="Arial"/>
              </w:rPr>
              <w:t>.</w:t>
            </w:r>
          </w:p>
        </w:tc>
      </w:tr>
      <w:tr w:rsidR="00F23C27" w14:paraId="44D684DA" w14:textId="77777777" w:rsidTr="006D3793">
        <w:trPr>
          <w:trHeight w:val="425"/>
        </w:trPr>
        <w:tc>
          <w:tcPr>
            <w:tcW w:w="10206" w:type="dxa"/>
            <w:vAlign w:val="center"/>
          </w:tcPr>
          <w:p w14:paraId="291C7C3A" w14:textId="0213B803" w:rsidR="00F23C27" w:rsidRPr="00073A78" w:rsidRDefault="00F23C27" w:rsidP="006D3793">
            <w:pPr>
              <w:rPr>
                <w:rFonts w:cs="Arial"/>
              </w:rPr>
            </w:pPr>
          </w:p>
        </w:tc>
      </w:tr>
      <w:tr w:rsidR="00F23C27" w14:paraId="41F1CA42" w14:textId="77777777" w:rsidTr="006D3793">
        <w:trPr>
          <w:trHeight w:val="425"/>
        </w:trPr>
        <w:tc>
          <w:tcPr>
            <w:tcW w:w="10206" w:type="dxa"/>
            <w:vAlign w:val="center"/>
          </w:tcPr>
          <w:p w14:paraId="167281FF" w14:textId="49870A41" w:rsidR="00F23C27" w:rsidRPr="00073A78" w:rsidRDefault="00F23C27" w:rsidP="006D3793">
            <w:pPr>
              <w:rPr>
                <w:rFonts w:cs="Arial"/>
              </w:rPr>
            </w:pPr>
          </w:p>
        </w:tc>
      </w:tr>
      <w:tr w:rsidR="00F23C27" w14:paraId="7A2DFACF" w14:textId="77777777" w:rsidTr="006D3793">
        <w:trPr>
          <w:trHeight w:val="425"/>
        </w:trPr>
        <w:tc>
          <w:tcPr>
            <w:tcW w:w="10206" w:type="dxa"/>
            <w:vAlign w:val="center"/>
          </w:tcPr>
          <w:p w14:paraId="7E5ABDBD" w14:textId="5CA13E2C" w:rsidR="00F23C27" w:rsidRPr="00073A78" w:rsidRDefault="00F23C27" w:rsidP="006D3793">
            <w:pPr>
              <w:rPr>
                <w:rFonts w:cs="Arial"/>
              </w:rPr>
            </w:pPr>
          </w:p>
        </w:tc>
      </w:tr>
      <w:tr w:rsidR="00F23C27" w14:paraId="206FEB7C" w14:textId="77777777" w:rsidTr="006D3793">
        <w:trPr>
          <w:trHeight w:val="425"/>
        </w:trPr>
        <w:tc>
          <w:tcPr>
            <w:tcW w:w="10206" w:type="dxa"/>
            <w:vAlign w:val="center"/>
          </w:tcPr>
          <w:p w14:paraId="171BCC0E" w14:textId="30DB17AB" w:rsidR="00F23C27" w:rsidRPr="00073A78" w:rsidRDefault="00F23C27" w:rsidP="006D3793">
            <w:pPr>
              <w:rPr>
                <w:rFonts w:cs="Arial"/>
              </w:rPr>
            </w:pPr>
          </w:p>
        </w:tc>
      </w:tr>
      <w:tr w:rsidR="00F23C27" w14:paraId="3EED6FC8" w14:textId="77777777" w:rsidTr="006D3793">
        <w:trPr>
          <w:trHeight w:val="425"/>
        </w:trPr>
        <w:tc>
          <w:tcPr>
            <w:tcW w:w="10206" w:type="dxa"/>
            <w:vAlign w:val="center"/>
          </w:tcPr>
          <w:p w14:paraId="7EC3F726" w14:textId="6027D45C" w:rsidR="00F23C27" w:rsidRPr="00073A78" w:rsidRDefault="00F23C27" w:rsidP="006D3793">
            <w:pPr>
              <w:rPr>
                <w:rFonts w:cs="Arial"/>
              </w:rPr>
            </w:pPr>
          </w:p>
        </w:tc>
      </w:tr>
    </w:tbl>
    <w:p w14:paraId="37A1CDF2" w14:textId="72E54985" w:rsidR="006D6AA9" w:rsidRDefault="00367CF0" w:rsidP="00367CF0">
      <w:pPr>
        <w:spacing w:before="240" w:after="240"/>
        <w:rPr>
          <w:b/>
          <w:sz w:val="28"/>
        </w:rPr>
      </w:pPr>
      <w:r w:rsidRPr="00367CF0">
        <w:rPr>
          <w:b/>
          <w:sz w:val="28"/>
        </w:rPr>
        <w:t>References</w:t>
      </w:r>
    </w:p>
    <w:p w14:paraId="19520F2B" w14:textId="0744BE6C" w:rsidR="00367CF0" w:rsidRDefault="00367CF0" w:rsidP="00367CF0">
      <w:r w:rsidRPr="00367CF0">
        <w:t xml:space="preserve">Please provide the names and full details of </w:t>
      </w:r>
      <w:r w:rsidR="001F187B">
        <w:t>two</w:t>
      </w:r>
      <w:r w:rsidRPr="00367CF0">
        <w:t xml:space="preserve"> people who have agreed to supply references.  </w:t>
      </w:r>
      <w:r w:rsidR="001F187B">
        <w:t>One of whom must be your present or most recent employer</w:t>
      </w:r>
      <w:r w:rsidR="002977FB">
        <w:t>.</w:t>
      </w:r>
      <w:r w:rsidR="001F187B">
        <w:t xml:space="preserve"> References will only be collected after interview.</w:t>
      </w:r>
    </w:p>
    <w:p w14:paraId="51EADAC2" w14:textId="1361C023" w:rsidR="00367CF0" w:rsidRPr="00A65D99" w:rsidRDefault="00367CF0" w:rsidP="00F360C7">
      <w:pPr>
        <w:spacing w:before="240" w:after="40"/>
        <w:rPr>
          <w:rFonts w:cs="Arial"/>
          <w:b/>
          <w:szCs w:val="28"/>
        </w:rPr>
      </w:pPr>
      <w:r w:rsidRPr="00A65D99">
        <w:rPr>
          <w:rFonts w:cs="Arial"/>
          <w:b/>
          <w:szCs w:val="28"/>
        </w:rPr>
        <w:t>Referee 1</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35"/>
        <w:gridCol w:w="1984"/>
        <w:gridCol w:w="2835"/>
      </w:tblGrid>
      <w:tr w:rsidR="002C5510" w:rsidRPr="00A311C7" w14:paraId="3571B680" w14:textId="77777777" w:rsidTr="000B6FB9">
        <w:trPr>
          <w:trHeight w:val="425"/>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7A12F5E8" w14:textId="77777777" w:rsidR="002C5510" w:rsidRPr="00A65D99" w:rsidRDefault="002C5510" w:rsidP="000B6FB9">
            <w:pPr>
              <w:tabs>
                <w:tab w:val="left" w:pos="0"/>
              </w:tabs>
              <w:rPr>
                <w:rFonts w:cs="Arial"/>
                <w:szCs w:val="22"/>
              </w:rPr>
            </w:pPr>
            <w:r w:rsidRPr="00A65D99">
              <w:rPr>
                <w:rFonts w:cs="Arial"/>
                <w:szCs w:val="22"/>
              </w:rPr>
              <w:t>Title</w:t>
            </w:r>
          </w:p>
        </w:tc>
        <w:tc>
          <w:tcPr>
            <w:tcW w:w="7654" w:type="dxa"/>
            <w:gridSpan w:val="3"/>
            <w:tcBorders>
              <w:top w:val="single" w:sz="4" w:space="0" w:color="auto"/>
              <w:left w:val="single" w:sz="4" w:space="0" w:color="auto"/>
              <w:right w:val="single" w:sz="4" w:space="0" w:color="auto"/>
            </w:tcBorders>
            <w:vAlign w:val="center"/>
          </w:tcPr>
          <w:p w14:paraId="4470C63C" w14:textId="730AB412" w:rsidR="002C5510" w:rsidRPr="00A65D99" w:rsidRDefault="002C5510" w:rsidP="000B6FB9">
            <w:pPr>
              <w:tabs>
                <w:tab w:val="left" w:pos="0"/>
              </w:tabs>
              <w:rPr>
                <w:rFonts w:cs="Arial"/>
                <w:szCs w:val="22"/>
              </w:rPr>
            </w:pPr>
          </w:p>
        </w:tc>
      </w:tr>
      <w:tr w:rsidR="00101950" w:rsidRPr="00A311C7" w14:paraId="7BF2958B" w14:textId="77777777" w:rsidTr="00133B71">
        <w:trPr>
          <w:trHeight w:val="425"/>
        </w:trPr>
        <w:tc>
          <w:tcPr>
            <w:tcW w:w="2551" w:type="dxa"/>
            <w:tcBorders>
              <w:right w:val="single" w:sz="4" w:space="0" w:color="auto"/>
            </w:tcBorders>
            <w:shd w:val="clear" w:color="auto" w:fill="E0E0E0"/>
            <w:vAlign w:val="center"/>
          </w:tcPr>
          <w:p w14:paraId="66732A02" w14:textId="0C43DAF5" w:rsidR="00133B71" w:rsidRPr="00A65D99" w:rsidRDefault="00133B71" w:rsidP="000B6FB9">
            <w:pPr>
              <w:tabs>
                <w:tab w:val="left" w:pos="0"/>
              </w:tabs>
              <w:rPr>
                <w:rFonts w:cs="Arial"/>
                <w:szCs w:val="22"/>
              </w:rPr>
            </w:pPr>
            <w:r w:rsidRPr="00A65D99">
              <w:rPr>
                <w:rFonts w:cs="Arial"/>
                <w:szCs w:val="22"/>
              </w:rPr>
              <w:t>Last Name</w:t>
            </w:r>
          </w:p>
        </w:tc>
        <w:tc>
          <w:tcPr>
            <w:tcW w:w="2835" w:type="dxa"/>
            <w:tcBorders>
              <w:left w:val="single" w:sz="4" w:space="0" w:color="auto"/>
              <w:right w:val="single" w:sz="4" w:space="0" w:color="auto"/>
            </w:tcBorders>
            <w:vAlign w:val="center"/>
          </w:tcPr>
          <w:p w14:paraId="565F297B" w14:textId="7CAB10E5" w:rsidR="00133B71" w:rsidRPr="00A65D99" w:rsidRDefault="00133B71" w:rsidP="000B6FB9">
            <w:pPr>
              <w:rPr>
                <w:rFonts w:cs="Arial"/>
                <w:szCs w:val="22"/>
              </w:rPr>
            </w:pPr>
          </w:p>
        </w:tc>
        <w:tc>
          <w:tcPr>
            <w:tcW w:w="1984" w:type="dxa"/>
            <w:tcBorders>
              <w:left w:val="single" w:sz="4" w:space="0" w:color="auto"/>
              <w:right w:val="single" w:sz="4" w:space="0" w:color="auto"/>
            </w:tcBorders>
            <w:shd w:val="clear" w:color="auto" w:fill="E0E0E0"/>
            <w:vAlign w:val="center"/>
          </w:tcPr>
          <w:p w14:paraId="1BC7456D" w14:textId="40C2CD1E" w:rsidR="00133B71" w:rsidRPr="00A65D99" w:rsidRDefault="00133B71" w:rsidP="000B6FB9">
            <w:pPr>
              <w:rPr>
                <w:rFonts w:cs="Arial"/>
                <w:szCs w:val="22"/>
              </w:rPr>
            </w:pPr>
            <w:r>
              <w:rPr>
                <w:rFonts w:cs="Arial"/>
                <w:szCs w:val="22"/>
              </w:rPr>
              <w:t>First Name</w:t>
            </w:r>
          </w:p>
        </w:tc>
        <w:tc>
          <w:tcPr>
            <w:tcW w:w="2835" w:type="dxa"/>
            <w:tcBorders>
              <w:left w:val="single" w:sz="4" w:space="0" w:color="auto"/>
              <w:right w:val="single" w:sz="4" w:space="0" w:color="auto"/>
            </w:tcBorders>
            <w:vAlign w:val="center"/>
          </w:tcPr>
          <w:p w14:paraId="1BB14D63" w14:textId="31796D21" w:rsidR="00133B71" w:rsidRPr="00A65D99" w:rsidRDefault="00133B71" w:rsidP="000B6FB9">
            <w:pPr>
              <w:rPr>
                <w:rFonts w:cs="Arial"/>
                <w:szCs w:val="22"/>
              </w:rPr>
            </w:pPr>
          </w:p>
        </w:tc>
      </w:tr>
      <w:tr w:rsidR="002C5510" w:rsidRPr="00A311C7" w14:paraId="0EABC5F1" w14:textId="77777777" w:rsidTr="000B6FB9">
        <w:trPr>
          <w:trHeight w:val="425"/>
        </w:trPr>
        <w:tc>
          <w:tcPr>
            <w:tcW w:w="2551" w:type="dxa"/>
            <w:tcBorders>
              <w:right w:val="single" w:sz="4" w:space="0" w:color="auto"/>
            </w:tcBorders>
            <w:shd w:val="clear" w:color="auto" w:fill="E0E0E0"/>
            <w:vAlign w:val="center"/>
          </w:tcPr>
          <w:p w14:paraId="07D85A8F" w14:textId="6D9EE190" w:rsidR="002C5510" w:rsidRDefault="002C5510" w:rsidP="000B6FB9">
            <w:pPr>
              <w:tabs>
                <w:tab w:val="left" w:pos="0"/>
              </w:tabs>
              <w:rPr>
                <w:rFonts w:cs="Arial"/>
                <w:szCs w:val="22"/>
              </w:rPr>
            </w:pPr>
            <w:r w:rsidRPr="00A65D99">
              <w:rPr>
                <w:rFonts w:cs="Arial"/>
                <w:szCs w:val="22"/>
              </w:rPr>
              <w:t>Relationship</w:t>
            </w:r>
            <w:r>
              <w:rPr>
                <w:rFonts w:cs="Arial"/>
                <w:szCs w:val="22"/>
              </w:rPr>
              <w:t xml:space="preserve"> to you</w:t>
            </w:r>
          </w:p>
        </w:tc>
        <w:tc>
          <w:tcPr>
            <w:tcW w:w="7654" w:type="dxa"/>
            <w:gridSpan w:val="3"/>
            <w:tcBorders>
              <w:left w:val="single" w:sz="4" w:space="0" w:color="auto"/>
              <w:right w:val="single" w:sz="4" w:space="0" w:color="auto"/>
            </w:tcBorders>
            <w:vAlign w:val="center"/>
          </w:tcPr>
          <w:p w14:paraId="1216C5B7" w14:textId="49B412DB" w:rsidR="002C5510" w:rsidRPr="00A65D99" w:rsidRDefault="002C5510" w:rsidP="000B6FB9">
            <w:pPr>
              <w:tabs>
                <w:tab w:val="left" w:pos="0"/>
              </w:tabs>
              <w:rPr>
                <w:rFonts w:cs="Arial"/>
                <w:szCs w:val="22"/>
              </w:rPr>
            </w:pPr>
          </w:p>
        </w:tc>
      </w:tr>
      <w:tr w:rsidR="002C5510" w:rsidRPr="00A311C7" w14:paraId="4FFBD362" w14:textId="77777777" w:rsidTr="000B6FB9">
        <w:trPr>
          <w:trHeight w:val="425"/>
        </w:trPr>
        <w:tc>
          <w:tcPr>
            <w:tcW w:w="2551" w:type="dxa"/>
            <w:tcBorders>
              <w:right w:val="single" w:sz="4" w:space="0" w:color="auto"/>
            </w:tcBorders>
            <w:shd w:val="clear" w:color="auto" w:fill="E0E0E0"/>
            <w:vAlign w:val="center"/>
          </w:tcPr>
          <w:p w14:paraId="245FF9BF" w14:textId="6ABD6A82" w:rsidR="002C5510" w:rsidRPr="00A65D99" w:rsidRDefault="002C5510" w:rsidP="000B6FB9">
            <w:pPr>
              <w:tabs>
                <w:tab w:val="left" w:pos="0"/>
              </w:tabs>
              <w:rPr>
                <w:rFonts w:cs="Arial"/>
                <w:szCs w:val="22"/>
              </w:rPr>
            </w:pPr>
            <w:r>
              <w:rPr>
                <w:rFonts w:cs="Arial"/>
                <w:szCs w:val="22"/>
              </w:rPr>
              <w:t>Employer Name</w:t>
            </w:r>
          </w:p>
        </w:tc>
        <w:tc>
          <w:tcPr>
            <w:tcW w:w="7654" w:type="dxa"/>
            <w:gridSpan w:val="3"/>
            <w:tcBorders>
              <w:left w:val="single" w:sz="4" w:space="0" w:color="auto"/>
              <w:right w:val="single" w:sz="4" w:space="0" w:color="auto"/>
            </w:tcBorders>
            <w:vAlign w:val="center"/>
          </w:tcPr>
          <w:p w14:paraId="10FCDECB" w14:textId="1C444A88" w:rsidR="002C5510" w:rsidRPr="00A65D99" w:rsidRDefault="002C5510" w:rsidP="000B6FB9">
            <w:pPr>
              <w:tabs>
                <w:tab w:val="left" w:pos="0"/>
              </w:tabs>
              <w:rPr>
                <w:rFonts w:cs="Arial"/>
                <w:szCs w:val="22"/>
              </w:rPr>
            </w:pPr>
          </w:p>
        </w:tc>
      </w:tr>
      <w:tr w:rsidR="002C5510" w:rsidRPr="00A311C7" w14:paraId="32D168C3" w14:textId="77777777" w:rsidTr="000B6FB9">
        <w:trPr>
          <w:trHeight w:val="425"/>
        </w:trPr>
        <w:tc>
          <w:tcPr>
            <w:tcW w:w="2551" w:type="dxa"/>
            <w:tcBorders>
              <w:right w:val="single" w:sz="4" w:space="0" w:color="auto"/>
            </w:tcBorders>
            <w:shd w:val="clear" w:color="auto" w:fill="E0E0E0"/>
            <w:vAlign w:val="center"/>
          </w:tcPr>
          <w:p w14:paraId="4D2A591B" w14:textId="1D74C5A4" w:rsidR="002C5510" w:rsidRPr="00A65D99" w:rsidRDefault="002C5510" w:rsidP="000B6FB9">
            <w:pPr>
              <w:tabs>
                <w:tab w:val="left" w:pos="0"/>
              </w:tabs>
              <w:rPr>
                <w:rFonts w:cs="Arial"/>
                <w:szCs w:val="22"/>
              </w:rPr>
            </w:pPr>
            <w:r w:rsidRPr="00A65D99">
              <w:rPr>
                <w:rFonts w:cs="Arial"/>
                <w:szCs w:val="22"/>
              </w:rPr>
              <w:t>Referee Job Title</w:t>
            </w:r>
          </w:p>
        </w:tc>
        <w:tc>
          <w:tcPr>
            <w:tcW w:w="7654" w:type="dxa"/>
            <w:gridSpan w:val="3"/>
            <w:tcBorders>
              <w:left w:val="single" w:sz="4" w:space="0" w:color="auto"/>
              <w:right w:val="single" w:sz="4" w:space="0" w:color="auto"/>
            </w:tcBorders>
            <w:vAlign w:val="center"/>
          </w:tcPr>
          <w:p w14:paraId="6CA937DF" w14:textId="02EBF743" w:rsidR="002C5510" w:rsidRPr="00A65D99" w:rsidRDefault="002C5510" w:rsidP="000B6FB9">
            <w:pPr>
              <w:tabs>
                <w:tab w:val="left" w:pos="0"/>
              </w:tabs>
              <w:rPr>
                <w:rFonts w:cs="Arial"/>
                <w:szCs w:val="22"/>
              </w:rPr>
            </w:pPr>
          </w:p>
        </w:tc>
      </w:tr>
      <w:tr w:rsidR="002C5510" w:rsidRPr="00A311C7" w14:paraId="0FC5DB61" w14:textId="77777777" w:rsidTr="000B6FB9">
        <w:trPr>
          <w:trHeight w:val="425"/>
        </w:trPr>
        <w:tc>
          <w:tcPr>
            <w:tcW w:w="2551" w:type="dxa"/>
            <w:tcBorders>
              <w:right w:val="single" w:sz="4" w:space="0" w:color="auto"/>
            </w:tcBorders>
            <w:shd w:val="clear" w:color="auto" w:fill="E0E0E0"/>
            <w:vAlign w:val="center"/>
          </w:tcPr>
          <w:p w14:paraId="32F9F08B" w14:textId="176FFA3C" w:rsidR="002C5510" w:rsidRPr="00A65D99" w:rsidRDefault="002C5510" w:rsidP="000B6FB9">
            <w:pPr>
              <w:tabs>
                <w:tab w:val="left" w:pos="0"/>
              </w:tabs>
              <w:rPr>
                <w:rFonts w:cs="Arial"/>
                <w:szCs w:val="22"/>
              </w:rPr>
            </w:pPr>
            <w:r w:rsidRPr="00A65D99">
              <w:rPr>
                <w:rFonts w:cs="Arial"/>
                <w:szCs w:val="22"/>
              </w:rPr>
              <w:t>Employer Name</w:t>
            </w:r>
          </w:p>
        </w:tc>
        <w:tc>
          <w:tcPr>
            <w:tcW w:w="7654" w:type="dxa"/>
            <w:gridSpan w:val="3"/>
            <w:tcBorders>
              <w:left w:val="single" w:sz="4" w:space="0" w:color="auto"/>
              <w:right w:val="single" w:sz="4" w:space="0" w:color="auto"/>
            </w:tcBorders>
            <w:vAlign w:val="center"/>
          </w:tcPr>
          <w:p w14:paraId="398DCB87" w14:textId="1A5C4FC7" w:rsidR="002C5510" w:rsidRPr="00A65D99" w:rsidRDefault="002C5510" w:rsidP="000B6FB9">
            <w:pPr>
              <w:tabs>
                <w:tab w:val="left" w:pos="0"/>
              </w:tabs>
              <w:rPr>
                <w:rFonts w:cs="Arial"/>
                <w:szCs w:val="22"/>
              </w:rPr>
            </w:pPr>
          </w:p>
        </w:tc>
      </w:tr>
      <w:tr w:rsidR="002C5510" w:rsidRPr="00A311C7" w14:paraId="417ED409" w14:textId="77777777" w:rsidTr="000B6FB9">
        <w:trPr>
          <w:trHeight w:val="425"/>
        </w:trPr>
        <w:tc>
          <w:tcPr>
            <w:tcW w:w="2551" w:type="dxa"/>
            <w:tcBorders>
              <w:right w:val="single" w:sz="4" w:space="0" w:color="auto"/>
            </w:tcBorders>
            <w:shd w:val="clear" w:color="auto" w:fill="E0E0E0"/>
            <w:vAlign w:val="center"/>
          </w:tcPr>
          <w:p w14:paraId="0AE934F1" w14:textId="5D108C3E" w:rsidR="002C5510" w:rsidRPr="00A65D99" w:rsidRDefault="002C5510" w:rsidP="000B6FB9">
            <w:pPr>
              <w:tabs>
                <w:tab w:val="left" w:pos="0"/>
              </w:tabs>
              <w:rPr>
                <w:rFonts w:cs="Arial"/>
                <w:szCs w:val="22"/>
              </w:rPr>
            </w:pPr>
            <w:r w:rsidRPr="00A65D99">
              <w:rPr>
                <w:rFonts w:cs="Arial"/>
                <w:szCs w:val="22"/>
              </w:rPr>
              <w:t>Address</w:t>
            </w:r>
          </w:p>
        </w:tc>
        <w:tc>
          <w:tcPr>
            <w:tcW w:w="7654" w:type="dxa"/>
            <w:gridSpan w:val="3"/>
            <w:tcBorders>
              <w:left w:val="single" w:sz="4" w:space="0" w:color="auto"/>
              <w:right w:val="single" w:sz="4" w:space="0" w:color="auto"/>
            </w:tcBorders>
            <w:vAlign w:val="center"/>
          </w:tcPr>
          <w:p w14:paraId="2FA0A8F7" w14:textId="626D4607" w:rsidR="002C5510" w:rsidRPr="00A65D99" w:rsidRDefault="002C5510" w:rsidP="000B6FB9">
            <w:pPr>
              <w:tabs>
                <w:tab w:val="left" w:pos="0"/>
              </w:tabs>
              <w:rPr>
                <w:rFonts w:cs="Arial"/>
                <w:szCs w:val="22"/>
              </w:rPr>
            </w:pPr>
          </w:p>
        </w:tc>
      </w:tr>
      <w:tr w:rsidR="002C5510" w:rsidRPr="00A311C7" w14:paraId="4C967801" w14:textId="77777777" w:rsidTr="000B6FB9">
        <w:trPr>
          <w:trHeight w:val="425"/>
        </w:trPr>
        <w:tc>
          <w:tcPr>
            <w:tcW w:w="2551" w:type="dxa"/>
            <w:tcBorders>
              <w:right w:val="single" w:sz="4" w:space="0" w:color="auto"/>
            </w:tcBorders>
            <w:shd w:val="clear" w:color="auto" w:fill="E0E0E0"/>
            <w:vAlign w:val="center"/>
          </w:tcPr>
          <w:p w14:paraId="399941F9" w14:textId="0B40F666" w:rsidR="002C5510" w:rsidRPr="00A65D99" w:rsidRDefault="002C5510" w:rsidP="000B6FB9">
            <w:pPr>
              <w:tabs>
                <w:tab w:val="left" w:pos="0"/>
              </w:tabs>
              <w:rPr>
                <w:rFonts w:cs="Arial"/>
                <w:szCs w:val="22"/>
              </w:rPr>
            </w:pPr>
            <w:r w:rsidRPr="00A65D99">
              <w:rPr>
                <w:rFonts w:cs="Arial"/>
                <w:szCs w:val="22"/>
              </w:rPr>
              <w:t>Postcode</w:t>
            </w:r>
          </w:p>
        </w:tc>
        <w:tc>
          <w:tcPr>
            <w:tcW w:w="7654" w:type="dxa"/>
            <w:gridSpan w:val="3"/>
            <w:tcBorders>
              <w:left w:val="single" w:sz="4" w:space="0" w:color="auto"/>
              <w:right w:val="single" w:sz="4" w:space="0" w:color="auto"/>
            </w:tcBorders>
            <w:vAlign w:val="center"/>
          </w:tcPr>
          <w:p w14:paraId="4784CC17" w14:textId="1524785A" w:rsidR="002C5510" w:rsidRPr="00A65D99" w:rsidRDefault="002C5510" w:rsidP="000B6FB9">
            <w:pPr>
              <w:tabs>
                <w:tab w:val="left" w:pos="0"/>
              </w:tabs>
              <w:rPr>
                <w:rFonts w:cs="Arial"/>
                <w:szCs w:val="22"/>
              </w:rPr>
            </w:pPr>
          </w:p>
        </w:tc>
      </w:tr>
      <w:tr w:rsidR="002C5510" w:rsidRPr="00A311C7" w14:paraId="47A06F5C" w14:textId="77777777" w:rsidTr="000B6FB9">
        <w:trPr>
          <w:trHeight w:val="425"/>
        </w:trPr>
        <w:tc>
          <w:tcPr>
            <w:tcW w:w="2551" w:type="dxa"/>
            <w:tcBorders>
              <w:right w:val="single" w:sz="4" w:space="0" w:color="auto"/>
            </w:tcBorders>
            <w:shd w:val="clear" w:color="auto" w:fill="E0E0E0"/>
            <w:vAlign w:val="center"/>
          </w:tcPr>
          <w:p w14:paraId="43869C8C" w14:textId="03FE05E5" w:rsidR="002C5510" w:rsidRPr="00A65D99" w:rsidRDefault="002C5510" w:rsidP="000B6FB9">
            <w:pPr>
              <w:tabs>
                <w:tab w:val="left" w:pos="0"/>
              </w:tabs>
              <w:rPr>
                <w:rFonts w:cs="Arial"/>
                <w:szCs w:val="22"/>
              </w:rPr>
            </w:pPr>
            <w:r>
              <w:rPr>
                <w:rFonts w:cs="Arial"/>
                <w:szCs w:val="22"/>
              </w:rPr>
              <w:t>Contact Number</w:t>
            </w:r>
          </w:p>
        </w:tc>
        <w:tc>
          <w:tcPr>
            <w:tcW w:w="7654" w:type="dxa"/>
            <w:gridSpan w:val="3"/>
            <w:tcBorders>
              <w:left w:val="single" w:sz="4" w:space="0" w:color="auto"/>
              <w:right w:val="single" w:sz="4" w:space="0" w:color="auto"/>
            </w:tcBorders>
            <w:vAlign w:val="center"/>
          </w:tcPr>
          <w:p w14:paraId="1E308D10" w14:textId="3329C733" w:rsidR="002C5510" w:rsidRPr="00A65D99" w:rsidRDefault="002C5510" w:rsidP="000B6FB9">
            <w:pPr>
              <w:tabs>
                <w:tab w:val="left" w:pos="0"/>
              </w:tabs>
              <w:rPr>
                <w:rFonts w:cs="Arial"/>
                <w:szCs w:val="22"/>
              </w:rPr>
            </w:pPr>
          </w:p>
        </w:tc>
      </w:tr>
      <w:tr w:rsidR="002C5510" w:rsidRPr="00A311C7" w14:paraId="474035CB" w14:textId="77777777" w:rsidTr="000B6FB9">
        <w:trPr>
          <w:trHeight w:val="425"/>
        </w:trPr>
        <w:tc>
          <w:tcPr>
            <w:tcW w:w="2551" w:type="dxa"/>
            <w:tcBorders>
              <w:right w:val="single" w:sz="4" w:space="0" w:color="auto"/>
            </w:tcBorders>
            <w:shd w:val="clear" w:color="auto" w:fill="E0E0E0"/>
            <w:vAlign w:val="center"/>
          </w:tcPr>
          <w:p w14:paraId="70DD0060" w14:textId="7E7C5BE5" w:rsidR="002C5510" w:rsidRPr="00A65D99" w:rsidRDefault="002C5510" w:rsidP="000B6FB9">
            <w:pPr>
              <w:tabs>
                <w:tab w:val="left" w:pos="0"/>
              </w:tabs>
              <w:rPr>
                <w:rFonts w:cs="Arial"/>
                <w:szCs w:val="22"/>
              </w:rPr>
            </w:pPr>
            <w:r w:rsidRPr="00A65D99">
              <w:rPr>
                <w:rFonts w:cs="Arial"/>
                <w:szCs w:val="22"/>
              </w:rPr>
              <w:t>Email</w:t>
            </w:r>
            <w:r>
              <w:rPr>
                <w:rFonts w:cs="Arial"/>
                <w:szCs w:val="22"/>
              </w:rPr>
              <w:t xml:space="preserve"> Address</w:t>
            </w:r>
          </w:p>
        </w:tc>
        <w:tc>
          <w:tcPr>
            <w:tcW w:w="7654" w:type="dxa"/>
            <w:gridSpan w:val="3"/>
            <w:tcBorders>
              <w:left w:val="single" w:sz="4" w:space="0" w:color="auto"/>
              <w:right w:val="single" w:sz="4" w:space="0" w:color="auto"/>
            </w:tcBorders>
            <w:vAlign w:val="center"/>
          </w:tcPr>
          <w:p w14:paraId="6964488D" w14:textId="64CBB356" w:rsidR="002C5510" w:rsidRPr="00A65D99" w:rsidRDefault="002C5510" w:rsidP="000B6FB9">
            <w:pPr>
              <w:tabs>
                <w:tab w:val="left" w:pos="0"/>
              </w:tabs>
              <w:rPr>
                <w:rFonts w:cs="Arial"/>
                <w:szCs w:val="22"/>
              </w:rPr>
            </w:pPr>
          </w:p>
        </w:tc>
      </w:tr>
    </w:tbl>
    <w:p w14:paraId="7A194D92" w14:textId="4E6DD183" w:rsidR="00F360C7" w:rsidRPr="00A65D99" w:rsidRDefault="00F360C7" w:rsidP="00F360C7">
      <w:pPr>
        <w:spacing w:before="240" w:after="40"/>
        <w:rPr>
          <w:rFonts w:cs="Arial"/>
          <w:b/>
          <w:szCs w:val="28"/>
        </w:rPr>
      </w:pPr>
      <w:r w:rsidRPr="00A65D99">
        <w:rPr>
          <w:rFonts w:cs="Arial"/>
          <w:b/>
          <w:szCs w:val="28"/>
        </w:rPr>
        <w:t xml:space="preserve">Referee </w:t>
      </w:r>
      <w:r>
        <w:rPr>
          <w:rFonts w:cs="Arial"/>
          <w:b/>
          <w:szCs w:val="28"/>
        </w:rPr>
        <w:t>2</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35"/>
        <w:gridCol w:w="1984"/>
        <w:gridCol w:w="2835"/>
      </w:tblGrid>
      <w:tr w:rsidR="002C5510" w:rsidRPr="00A311C7" w14:paraId="355B4F19" w14:textId="77777777" w:rsidTr="000B6FB9">
        <w:trPr>
          <w:trHeight w:val="425"/>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37C1CCC1" w14:textId="77777777" w:rsidR="002C5510" w:rsidRPr="00A65D99" w:rsidRDefault="002C5510" w:rsidP="000B6FB9">
            <w:pPr>
              <w:tabs>
                <w:tab w:val="left" w:pos="0"/>
              </w:tabs>
              <w:rPr>
                <w:rFonts w:cs="Arial"/>
                <w:szCs w:val="22"/>
              </w:rPr>
            </w:pPr>
            <w:r w:rsidRPr="00A65D99">
              <w:rPr>
                <w:rFonts w:cs="Arial"/>
                <w:szCs w:val="22"/>
              </w:rPr>
              <w:t>Title</w:t>
            </w:r>
          </w:p>
        </w:tc>
        <w:tc>
          <w:tcPr>
            <w:tcW w:w="7654" w:type="dxa"/>
            <w:gridSpan w:val="3"/>
            <w:tcBorders>
              <w:top w:val="single" w:sz="4" w:space="0" w:color="auto"/>
              <w:left w:val="single" w:sz="4" w:space="0" w:color="auto"/>
              <w:right w:val="single" w:sz="4" w:space="0" w:color="auto"/>
            </w:tcBorders>
            <w:vAlign w:val="center"/>
          </w:tcPr>
          <w:p w14:paraId="452EF434" w14:textId="75ABD2D7" w:rsidR="002C5510" w:rsidRPr="00A65D99" w:rsidRDefault="002C5510" w:rsidP="000B6FB9">
            <w:pPr>
              <w:tabs>
                <w:tab w:val="left" w:pos="0"/>
              </w:tabs>
              <w:rPr>
                <w:rFonts w:cs="Arial"/>
                <w:szCs w:val="22"/>
              </w:rPr>
            </w:pPr>
          </w:p>
        </w:tc>
      </w:tr>
      <w:tr w:rsidR="00F360C7" w:rsidRPr="00A311C7" w14:paraId="4055D52D" w14:textId="77777777" w:rsidTr="000B6FB9">
        <w:trPr>
          <w:trHeight w:val="425"/>
        </w:trPr>
        <w:tc>
          <w:tcPr>
            <w:tcW w:w="2551" w:type="dxa"/>
            <w:tcBorders>
              <w:right w:val="single" w:sz="4" w:space="0" w:color="auto"/>
            </w:tcBorders>
            <w:shd w:val="clear" w:color="auto" w:fill="E0E0E0"/>
            <w:vAlign w:val="center"/>
          </w:tcPr>
          <w:p w14:paraId="0AF6549E" w14:textId="77777777" w:rsidR="00F360C7" w:rsidRPr="00A65D99" w:rsidRDefault="00F360C7" w:rsidP="000B6FB9">
            <w:pPr>
              <w:tabs>
                <w:tab w:val="left" w:pos="0"/>
              </w:tabs>
              <w:rPr>
                <w:rFonts w:cs="Arial"/>
                <w:szCs w:val="22"/>
              </w:rPr>
            </w:pPr>
            <w:r w:rsidRPr="00A65D99">
              <w:rPr>
                <w:rFonts w:cs="Arial"/>
                <w:szCs w:val="22"/>
              </w:rPr>
              <w:t>Last Name</w:t>
            </w:r>
          </w:p>
        </w:tc>
        <w:tc>
          <w:tcPr>
            <w:tcW w:w="2835" w:type="dxa"/>
            <w:tcBorders>
              <w:left w:val="single" w:sz="4" w:space="0" w:color="auto"/>
              <w:right w:val="single" w:sz="4" w:space="0" w:color="auto"/>
            </w:tcBorders>
            <w:vAlign w:val="center"/>
          </w:tcPr>
          <w:p w14:paraId="2718DF68" w14:textId="5BC471D2" w:rsidR="00F360C7" w:rsidRPr="00A65D99" w:rsidRDefault="00F360C7" w:rsidP="000B6FB9">
            <w:pPr>
              <w:rPr>
                <w:rFonts w:cs="Arial"/>
                <w:szCs w:val="22"/>
              </w:rPr>
            </w:pPr>
          </w:p>
        </w:tc>
        <w:tc>
          <w:tcPr>
            <w:tcW w:w="1984" w:type="dxa"/>
            <w:tcBorders>
              <w:left w:val="single" w:sz="4" w:space="0" w:color="auto"/>
              <w:right w:val="single" w:sz="4" w:space="0" w:color="auto"/>
            </w:tcBorders>
            <w:shd w:val="clear" w:color="auto" w:fill="E0E0E0"/>
            <w:vAlign w:val="center"/>
          </w:tcPr>
          <w:p w14:paraId="003F607E" w14:textId="77777777" w:rsidR="00F360C7" w:rsidRPr="00A65D99" w:rsidRDefault="00F360C7" w:rsidP="000B6FB9">
            <w:pPr>
              <w:rPr>
                <w:rFonts w:cs="Arial"/>
                <w:szCs w:val="22"/>
              </w:rPr>
            </w:pPr>
            <w:r>
              <w:rPr>
                <w:rFonts w:cs="Arial"/>
                <w:szCs w:val="22"/>
              </w:rPr>
              <w:t>First Name</w:t>
            </w:r>
          </w:p>
        </w:tc>
        <w:tc>
          <w:tcPr>
            <w:tcW w:w="2835" w:type="dxa"/>
            <w:tcBorders>
              <w:left w:val="single" w:sz="4" w:space="0" w:color="auto"/>
              <w:right w:val="single" w:sz="4" w:space="0" w:color="auto"/>
            </w:tcBorders>
            <w:vAlign w:val="center"/>
          </w:tcPr>
          <w:p w14:paraId="1A656EBC" w14:textId="76C40FD3" w:rsidR="00F360C7" w:rsidRPr="00A65D99" w:rsidRDefault="00F360C7" w:rsidP="000B6FB9">
            <w:pPr>
              <w:rPr>
                <w:rFonts w:cs="Arial"/>
                <w:szCs w:val="22"/>
              </w:rPr>
            </w:pPr>
          </w:p>
        </w:tc>
      </w:tr>
      <w:tr w:rsidR="002C5510" w:rsidRPr="00A311C7" w14:paraId="1CFE931E" w14:textId="77777777" w:rsidTr="000B6FB9">
        <w:trPr>
          <w:trHeight w:val="425"/>
        </w:trPr>
        <w:tc>
          <w:tcPr>
            <w:tcW w:w="2551" w:type="dxa"/>
            <w:tcBorders>
              <w:right w:val="single" w:sz="4" w:space="0" w:color="auto"/>
            </w:tcBorders>
            <w:shd w:val="clear" w:color="auto" w:fill="E0E0E0"/>
            <w:vAlign w:val="center"/>
          </w:tcPr>
          <w:p w14:paraId="37DFEE01" w14:textId="77777777" w:rsidR="002C5510" w:rsidRDefault="002C5510" w:rsidP="000B6FB9">
            <w:pPr>
              <w:tabs>
                <w:tab w:val="left" w:pos="0"/>
              </w:tabs>
              <w:rPr>
                <w:rFonts w:cs="Arial"/>
                <w:szCs w:val="22"/>
              </w:rPr>
            </w:pPr>
            <w:r w:rsidRPr="00A65D99">
              <w:rPr>
                <w:rFonts w:cs="Arial"/>
                <w:szCs w:val="22"/>
              </w:rPr>
              <w:t>Relationship</w:t>
            </w:r>
            <w:r>
              <w:rPr>
                <w:rFonts w:cs="Arial"/>
                <w:szCs w:val="22"/>
              </w:rPr>
              <w:t xml:space="preserve"> to you</w:t>
            </w:r>
          </w:p>
        </w:tc>
        <w:tc>
          <w:tcPr>
            <w:tcW w:w="7654" w:type="dxa"/>
            <w:gridSpan w:val="3"/>
            <w:tcBorders>
              <w:left w:val="single" w:sz="4" w:space="0" w:color="auto"/>
              <w:right w:val="single" w:sz="4" w:space="0" w:color="auto"/>
            </w:tcBorders>
            <w:vAlign w:val="center"/>
          </w:tcPr>
          <w:p w14:paraId="1A1E71C0" w14:textId="1A4F7EE6" w:rsidR="002C5510" w:rsidRPr="00A65D99" w:rsidRDefault="002C5510" w:rsidP="000B6FB9">
            <w:pPr>
              <w:tabs>
                <w:tab w:val="left" w:pos="0"/>
              </w:tabs>
              <w:rPr>
                <w:rFonts w:cs="Arial"/>
                <w:szCs w:val="22"/>
              </w:rPr>
            </w:pPr>
          </w:p>
        </w:tc>
      </w:tr>
      <w:tr w:rsidR="002C5510" w:rsidRPr="00A311C7" w14:paraId="27F82E80" w14:textId="77777777" w:rsidTr="000B6FB9">
        <w:trPr>
          <w:trHeight w:val="425"/>
        </w:trPr>
        <w:tc>
          <w:tcPr>
            <w:tcW w:w="2551" w:type="dxa"/>
            <w:tcBorders>
              <w:right w:val="single" w:sz="4" w:space="0" w:color="auto"/>
            </w:tcBorders>
            <w:shd w:val="clear" w:color="auto" w:fill="E0E0E0"/>
            <w:vAlign w:val="center"/>
          </w:tcPr>
          <w:p w14:paraId="6D5E9A7F" w14:textId="77777777" w:rsidR="002C5510" w:rsidRPr="00A65D99" w:rsidRDefault="002C5510" w:rsidP="000B6FB9">
            <w:pPr>
              <w:tabs>
                <w:tab w:val="left" w:pos="0"/>
              </w:tabs>
              <w:rPr>
                <w:rFonts w:cs="Arial"/>
                <w:szCs w:val="22"/>
              </w:rPr>
            </w:pPr>
            <w:r>
              <w:rPr>
                <w:rFonts w:cs="Arial"/>
                <w:szCs w:val="22"/>
              </w:rPr>
              <w:t>Employer Name</w:t>
            </w:r>
          </w:p>
        </w:tc>
        <w:tc>
          <w:tcPr>
            <w:tcW w:w="7654" w:type="dxa"/>
            <w:gridSpan w:val="3"/>
            <w:tcBorders>
              <w:left w:val="single" w:sz="4" w:space="0" w:color="auto"/>
              <w:right w:val="single" w:sz="4" w:space="0" w:color="auto"/>
            </w:tcBorders>
            <w:vAlign w:val="center"/>
          </w:tcPr>
          <w:p w14:paraId="7C74CD62" w14:textId="5A9FFC6D" w:rsidR="002C5510" w:rsidRPr="00A65D99" w:rsidRDefault="002C5510" w:rsidP="000B6FB9">
            <w:pPr>
              <w:tabs>
                <w:tab w:val="left" w:pos="0"/>
              </w:tabs>
              <w:rPr>
                <w:rFonts w:cs="Arial"/>
                <w:szCs w:val="22"/>
              </w:rPr>
            </w:pPr>
          </w:p>
        </w:tc>
      </w:tr>
      <w:tr w:rsidR="002C5510" w:rsidRPr="00A311C7" w14:paraId="079E8BC2" w14:textId="77777777" w:rsidTr="000B6FB9">
        <w:trPr>
          <w:trHeight w:val="425"/>
        </w:trPr>
        <w:tc>
          <w:tcPr>
            <w:tcW w:w="2551" w:type="dxa"/>
            <w:tcBorders>
              <w:right w:val="single" w:sz="4" w:space="0" w:color="auto"/>
            </w:tcBorders>
            <w:shd w:val="clear" w:color="auto" w:fill="E0E0E0"/>
            <w:vAlign w:val="center"/>
          </w:tcPr>
          <w:p w14:paraId="771CAEC0" w14:textId="77777777" w:rsidR="002C5510" w:rsidRPr="00A65D99" w:rsidRDefault="002C5510" w:rsidP="000B6FB9">
            <w:pPr>
              <w:tabs>
                <w:tab w:val="left" w:pos="0"/>
              </w:tabs>
              <w:rPr>
                <w:rFonts w:cs="Arial"/>
                <w:szCs w:val="22"/>
              </w:rPr>
            </w:pPr>
            <w:r w:rsidRPr="00A65D99">
              <w:rPr>
                <w:rFonts w:cs="Arial"/>
                <w:szCs w:val="22"/>
              </w:rPr>
              <w:t>Referee Job Title</w:t>
            </w:r>
          </w:p>
        </w:tc>
        <w:tc>
          <w:tcPr>
            <w:tcW w:w="7654" w:type="dxa"/>
            <w:gridSpan w:val="3"/>
            <w:tcBorders>
              <w:left w:val="single" w:sz="4" w:space="0" w:color="auto"/>
              <w:right w:val="single" w:sz="4" w:space="0" w:color="auto"/>
            </w:tcBorders>
            <w:vAlign w:val="center"/>
          </w:tcPr>
          <w:p w14:paraId="662A80DD" w14:textId="46A3B54B" w:rsidR="002C5510" w:rsidRPr="00A65D99" w:rsidRDefault="002C5510" w:rsidP="000B6FB9">
            <w:pPr>
              <w:tabs>
                <w:tab w:val="left" w:pos="0"/>
              </w:tabs>
              <w:rPr>
                <w:rFonts w:cs="Arial"/>
                <w:szCs w:val="22"/>
              </w:rPr>
            </w:pPr>
          </w:p>
        </w:tc>
      </w:tr>
      <w:tr w:rsidR="002C5510" w:rsidRPr="00A311C7" w14:paraId="29B6E3DC" w14:textId="77777777" w:rsidTr="000B6FB9">
        <w:trPr>
          <w:trHeight w:val="425"/>
        </w:trPr>
        <w:tc>
          <w:tcPr>
            <w:tcW w:w="2551" w:type="dxa"/>
            <w:tcBorders>
              <w:right w:val="single" w:sz="4" w:space="0" w:color="auto"/>
            </w:tcBorders>
            <w:shd w:val="clear" w:color="auto" w:fill="E0E0E0"/>
            <w:vAlign w:val="center"/>
          </w:tcPr>
          <w:p w14:paraId="68645369" w14:textId="77777777" w:rsidR="002C5510" w:rsidRPr="00A65D99" w:rsidRDefault="002C5510" w:rsidP="000B6FB9">
            <w:pPr>
              <w:tabs>
                <w:tab w:val="left" w:pos="0"/>
              </w:tabs>
              <w:rPr>
                <w:rFonts w:cs="Arial"/>
                <w:szCs w:val="22"/>
              </w:rPr>
            </w:pPr>
            <w:r w:rsidRPr="00A65D99">
              <w:rPr>
                <w:rFonts w:cs="Arial"/>
                <w:szCs w:val="22"/>
              </w:rPr>
              <w:t>Employer Name</w:t>
            </w:r>
          </w:p>
        </w:tc>
        <w:tc>
          <w:tcPr>
            <w:tcW w:w="7654" w:type="dxa"/>
            <w:gridSpan w:val="3"/>
            <w:tcBorders>
              <w:left w:val="single" w:sz="4" w:space="0" w:color="auto"/>
              <w:right w:val="single" w:sz="4" w:space="0" w:color="auto"/>
            </w:tcBorders>
            <w:vAlign w:val="center"/>
          </w:tcPr>
          <w:p w14:paraId="77A5ABA5" w14:textId="116ED3F8" w:rsidR="002C5510" w:rsidRPr="00A65D99" w:rsidRDefault="002C5510" w:rsidP="000B6FB9">
            <w:pPr>
              <w:tabs>
                <w:tab w:val="left" w:pos="0"/>
              </w:tabs>
              <w:rPr>
                <w:rFonts w:cs="Arial"/>
                <w:szCs w:val="22"/>
              </w:rPr>
            </w:pPr>
          </w:p>
        </w:tc>
      </w:tr>
      <w:tr w:rsidR="002C5510" w:rsidRPr="00A311C7" w14:paraId="3DA1369E" w14:textId="77777777" w:rsidTr="000B6FB9">
        <w:trPr>
          <w:trHeight w:val="425"/>
        </w:trPr>
        <w:tc>
          <w:tcPr>
            <w:tcW w:w="2551" w:type="dxa"/>
            <w:tcBorders>
              <w:right w:val="single" w:sz="4" w:space="0" w:color="auto"/>
            </w:tcBorders>
            <w:shd w:val="clear" w:color="auto" w:fill="E0E0E0"/>
            <w:vAlign w:val="center"/>
          </w:tcPr>
          <w:p w14:paraId="68503FC4" w14:textId="77777777" w:rsidR="002C5510" w:rsidRPr="00A65D99" w:rsidRDefault="002C5510" w:rsidP="000B6FB9">
            <w:pPr>
              <w:tabs>
                <w:tab w:val="left" w:pos="0"/>
              </w:tabs>
              <w:rPr>
                <w:rFonts w:cs="Arial"/>
                <w:szCs w:val="22"/>
              </w:rPr>
            </w:pPr>
            <w:r w:rsidRPr="00A65D99">
              <w:rPr>
                <w:rFonts w:cs="Arial"/>
                <w:szCs w:val="22"/>
              </w:rPr>
              <w:t>Address</w:t>
            </w:r>
          </w:p>
        </w:tc>
        <w:tc>
          <w:tcPr>
            <w:tcW w:w="7654" w:type="dxa"/>
            <w:gridSpan w:val="3"/>
            <w:tcBorders>
              <w:left w:val="single" w:sz="4" w:space="0" w:color="auto"/>
              <w:right w:val="single" w:sz="4" w:space="0" w:color="auto"/>
            </w:tcBorders>
            <w:vAlign w:val="center"/>
          </w:tcPr>
          <w:p w14:paraId="298A6714" w14:textId="63C67CC6" w:rsidR="002C5510" w:rsidRPr="00A65D99" w:rsidRDefault="002C5510" w:rsidP="000B6FB9">
            <w:pPr>
              <w:tabs>
                <w:tab w:val="left" w:pos="0"/>
              </w:tabs>
              <w:rPr>
                <w:rFonts w:cs="Arial"/>
                <w:szCs w:val="22"/>
              </w:rPr>
            </w:pPr>
          </w:p>
        </w:tc>
      </w:tr>
      <w:tr w:rsidR="002C5510" w:rsidRPr="00A311C7" w14:paraId="056534BC" w14:textId="77777777" w:rsidTr="000B6FB9">
        <w:trPr>
          <w:trHeight w:val="425"/>
        </w:trPr>
        <w:tc>
          <w:tcPr>
            <w:tcW w:w="2551" w:type="dxa"/>
            <w:tcBorders>
              <w:right w:val="single" w:sz="4" w:space="0" w:color="auto"/>
            </w:tcBorders>
            <w:shd w:val="clear" w:color="auto" w:fill="E0E0E0"/>
            <w:vAlign w:val="center"/>
          </w:tcPr>
          <w:p w14:paraId="6CB928C2" w14:textId="77777777" w:rsidR="002C5510" w:rsidRPr="00A65D99" w:rsidRDefault="002C5510" w:rsidP="000B6FB9">
            <w:pPr>
              <w:tabs>
                <w:tab w:val="left" w:pos="0"/>
              </w:tabs>
              <w:rPr>
                <w:rFonts w:cs="Arial"/>
                <w:szCs w:val="22"/>
              </w:rPr>
            </w:pPr>
            <w:r w:rsidRPr="00A65D99">
              <w:rPr>
                <w:rFonts w:cs="Arial"/>
                <w:szCs w:val="22"/>
              </w:rPr>
              <w:t>Postcode</w:t>
            </w:r>
          </w:p>
        </w:tc>
        <w:tc>
          <w:tcPr>
            <w:tcW w:w="7654" w:type="dxa"/>
            <w:gridSpan w:val="3"/>
            <w:tcBorders>
              <w:left w:val="single" w:sz="4" w:space="0" w:color="auto"/>
              <w:right w:val="single" w:sz="4" w:space="0" w:color="auto"/>
            </w:tcBorders>
            <w:vAlign w:val="center"/>
          </w:tcPr>
          <w:p w14:paraId="432F3731" w14:textId="50ADB429" w:rsidR="002C5510" w:rsidRPr="00A65D99" w:rsidRDefault="002C5510" w:rsidP="000B6FB9">
            <w:pPr>
              <w:tabs>
                <w:tab w:val="left" w:pos="0"/>
              </w:tabs>
              <w:rPr>
                <w:rFonts w:cs="Arial"/>
                <w:szCs w:val="22"/>
              </w:rPr>
            </w:pPr>
          </w:p>
        </w:tc>
      </w:tr>
      <w:tr w:rsidR="002C5510" w:rsidRPr="00A311C7" w14:paraId="2F6AF2BB" w14:textId="77777777" w:rsidTr="000B6FB9">
        <w:trPr>
          <w:trHeight w:val="425"/>
        </w:trPr>
        <w:tc>
          <w:tcPr>
            <w:tcW w:w="2551" w:type="dxa"/>
            <w:tcBorders>
              <w:right w:val="single" w:sz="4" w:space="0" w:color="auto"/>
            </w:tcBorders>
            <w:shd w:val="clear" w:color="auto" w:fill="E0E0E0"/>
            <w:vAlign w:val="center"/>
          </w:tcPr>
          <w:p w14:paraId="16A4D349" w14:textId="77777777" w:rsidR="002C5510" w:rsidRPr="00A65D99" w:rsidRDefault="002C5510" w:rsidP="000B6FB9">
            <w:pPr>
              <w:tabs>
                <w:tab w:val="left" w:pos="0"/>
              </w:tabs>
              <w:rPr>
                <w:rFonts w:cs="Arial"/>
                <w:szCs w:val="22"/>
              </w:rPr>
            </w:pPr>
            <w:r>
              <w:rPr>
                <w:rFonts w:cs="Arial"/>
                <w:szCs w:val="22"/>
              </w:rPr>
              <w:t>Contact Number</w:t>
            </w:r>
          </w:p>
        </w:tc>
        <w:tc>
          <w:tcPr>
            <w:tcW w:w="7654" w:type="dxa"/>
            <w:gridSpan w:val="3"/>
            <w:tcBorders>
              <w:left w:val="single" w:sz="4" w:space="0" w:color="auto"/>
              <w:right w:val="single" w:sz="4" w:space="0" w:color="auto"/>
            </w:tcBorders>
            <w:vAlign w:val="center"/>
          </w:tcPr>
          <w:p w14:paraId="4F3E9870" w14:textId="32E568E1" w:rsidR="002C5510" w:rsidRPr="00A65D99" w:rsidRDefault="002C5510" w:rsidP="000B6FB9">
            <w:pPr>
              <w:tabs>
                <w:tab w:val="left" w:pos="0"/>
              </w:tabs>
              <w:rPr>
                <w:rFonts w:cs="Arial"/>
                <w:szCs w:val="22"/>
              </w:rPr>
            </w:pPr>
          </w:p>
        </w:tc>
      </w:tr>
      <w:tr w:rsidR="002C5510" w:rsidRPr="00A311C7" w14:paraId="638BD2C3" w14:textId="77777777" w:rsidTr="000B6FB9">
        <w:trPr>
          <w:trHeight w:val="425"/>
        </w:trPr>
        <w:tc>
          <w:tcPr>
            <w:tcW w:w="2551" w:type="dxa"/>
            <w:tcBorders>
              <w:right w:val="single" w:sz="4" w:space="0" w:color="auto"/>
            </w:tcBorders>
            <w:shd w:val="clear" w:color="auto" w:fill="E0E0E0"/>
            <w:vAlign w:val="center"/>
          </w:tcPr>
          <w:p w14:paraId="34EEB4F2" w14:textId="77777777" w:rsidR="002C5510" w:rsidRPr="00A65D99" w:rsidRDefault="002C5510" w:rsidP="000B6FB9">
            <w:pPr>
              <w:tabs>
                <w:tab w:val="left" w:pos="0"/>
              </w:tabs>
              <w:rPr>
                <w:rFonts w:cs="Arial"/>
                <w:szCs w:val="22"/>
              </w:rPr>
            </w:pPr>
            <w:r w:rsidRPr="00A65D99">
              <w:rPr>
                <w:rFonts w:cs="Arial"/>
                <w:szCs w:val="22"/>
              </w:rPr>
              <w:t>Email</w:t>
            </w:r>
            <w:r>
              <w:rPr>
                <w:rFonts w:cs="Arial"/>
                <w:szCs w:val="22"/>
              </w:rPr>
              <w:t xml:space="preserve"> Address</w:t>
            </w:r>
          </w:p>
        </w:tc>
        <w:tc>
          <w:tcPr>
            <w:tcW w:w="7654" w:type="dxa"/>
            <w:gridSpan w:val="3"/>
            <w:tcBorders>
              <w:left w:val="single" w:sz="4" w:space="0" w:color="auto"/>
              <w:right w:val="single" w:sz="4" w:space="0" w:color="auto"/>
            </w:tcBorders>
            <w:vAlign w:val="center"/>
          </w:tcPr>
          <w:p w14:paraId="6DCCC419" w14:textId="25F54D5E" w:rsidR="002C5510" w:rsidRPr="00A65D99" w:rsidRDefault="002C5510" w:rsidP="000B6FB9">
            <w:pPr>
              <w:tabs>
                <w:tab w:val="left" w:pos="0"/>
              </w:tabs>
              <w:rPr>
                <w:rFonts w:cs="Arial"/>
                <w:szCs w:val="22"/>
              </w:rPr>
            </w:pPr>
          </w:p>
        </w:tc>
      </w:tr>
    </w:tbl>
    <w:p w14:paraId="5E52CDA8" w14:textId="77777777" w:rsidR="00F360C7" w:rsidRPr="006D6AA9" w:rsidRDefault="00F360C7" w:rsidP="00F360C7">
      <w:pPr>
        <w:spacing w:before="240" w:after="240"/>
        <w:rPr>
          <w:b/>
          <w:sz w:val="28"/>
        </w:rPr>
      </w:pPr>
      <w:r>
        <w:rPr>
          <w:b/>
          <w:sz w:val="28"/>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360C7" w:rsidRPr="008F0D21" w14:paraId="450F8834" w14:textId="77777777" w:rsidTr="001B3E9C">
        <w:trPr>
          <w:trHeight w:val="709"/>
        </w:trPr>
        <w:tc>
          <w:tcPr>
            <w:tcW w:w="10206" w:type="dxa"/>
            <w:shd w:val="clear" w:color="auto" w:fill="E0E0E0"/>
            <w:vAlign w:val="center"/>
          </w:tcPr>
          <w:p w14:paraId="29A8A004" w14:textId="1F7CB347" w:rsidR="00F360C7" w:rsidRPr="00073A78" w:rsidRDefault="00F360C7" w:rsidP="000B6FB9">
            <w:pPr>
              <w:tabs>
                <w:tab w:val="left" w:pos="318"/>
              </w:tabs>
              <w:rPr>
                <w:rFonts w:cs="Arial"/>
              </w:rPr>
            </w:pPr>
            <w:r w:rsidRPr="00073A78">
              <w:rPr>
                <w:rFonts w:cs="Arial"/>
              </w:rPr>
              <w:t xml:space="preserve">Please </w:t>
            </w:r>
            <w:r w:rsidR="002C5510">
              <w:rPr>
                <w:rFonts w:cs="Arial"/>
              </w:rPr>
              <w:t xml:space="preserve">provide a statement giving your reasons for applying and outlining your suitability for the post. </w:t>
            </w:r>
            <w:r w:rsidR="00DE3B00">
              <w:rPr>
                <w:rFonts w:cs="Arial"/>
              </w:rPr>
              <w:t>Your supporting statement must be no more than one page of A4.</w:t>
            </w:r>
          </w:p>
        </w:tc>
      </w:tr>
      <w:tr w:rsidR="00F360C7" w:rsidRPr="008F0D21" w14:paraId="2A0D59F2" w14:textId="77777777" w:rsidTr="001B3E9C">
        <w:trPr>
          <w:cantSplit/>
          <w:trHeight w:hRule="exact" w:val="13177"/>
        </w:trPr>
        <w:tc>
          <w:tcPr>
            <w:tcW w:w="10206" w:type="dxa"/>
            <w:shd w:val="clear" w:color="auto" w:fill="auto"/>
          </w:tcPr>
          <w:p w14:paraId="7FE9090E" w14:textId="4EA5C984" w:rsidR="00CC7DD8" w:rsidRPr="000B6FB9" w:rsidRDefault="00CC7DD8" w:rsidP="00CC7DD8">
            <w:pPr>
              <w:shd w:val="clear" w:color="auto" w:fill="FFFFFF"/>
              <w:spacing w:after="225"/>
              <w:jc w:val="both"/>
            </w:pPr>
          </w:p>
        </w:tc>
      </w:tr>
    </w:tbl>
    <w:p w14:paraId="39431A40" w14:textId="759EFC1C" w:rsidR="00F360C7" w:rsidRPr="00D953F2" w:rsidRDefault="00D953F2" w:rsidP="00D953F2">
      <w:pPr>
        <w:spacing w:before="240" w:after="240"/>
        <w:rPr>
          <w:rFonts w:cs="Arial"/>
          <w:b/>
          <w:sz w:val="28"/>
          <w:szCs w:val="28"/>
        </w:rPr>
      </w:pPr>
      <w:r w:rsidRPr="00D953F2">
        <w:rPr>
          <w:rFonts w:cs="Arial"/>
          <w:b/>
          <w:sz w:val="28"/>
          <w:szCs w:val="28"/>
        </w:rPr>
        <w:lastRenderedPageBreak/>
        <w:t>Declaration</w:t>
      </w:r>
    </w:p>
    <w:p w14:paraId="09A00B18" w14:textId="085E4DEE" w:rsidR="00D4178D" w:rsidRPr="00D4178D" w:rsidRDefault="00D953F2" w:rsidP="00D953F2">
      <w:pPr>
        <w:rPr>
          <w:rFonts w:cs="Arial"/>
        </w:rPr>
      </w:pPr>
      <w:r w:rsidRPr="00BD2F21">
        <w:rPr>
          <w:rFonts w:cs="Arial"/>
        </w:rPr>
        <w:t>The information in this form</w:t>
      </w:r>
      <w:r w:rsidR="00AE71C9" w:rsidRPr="00BD2F21">
        <w:rPr>
          <w:rFonts w:cs="Arial"/>
        </w:rPr>
        <w:t xml:space="preserve"> and in any </w:t>
      </w:r>
      <w:r w:rsidR="00130F9A" w:rsidRPr="00BD2F21">
        <w:rPr>
          <w:rFonts w:cs="Arial"/>
        </w:rPr>
        <w:t>attachments</w:t>
      </w:r>
      <w:r w:rsidRPr="00BD2F21">
        <w:rPr>
          <w:rFonts w:cs="Arial"/>
        </w:rPr>
        <w:t xml:space="preserve"> is true and complete.</w:t>
      </w:r>
      <w:r w:rsidR="00D4178D">
        <w:rPr>
          <w:rFonts w:cs="Arial"/>
        </w:rPr>
        <w:t xml:space="preserve"> </w:t>
      </w:r>
      <w:r w:rsidRPr="00BD2F21">
        <w:rPr>
          <w:rFonts w:cs="Arial"/>
        </w:rPr>
        <w:t>I agree that any deliberate omission, falsification or misrepresentation in the application form will be grounds for rejecting this application or subsequent dismissal if employed by the organisation.</w:t>
      </w:r>
      <w:r w:rsidR="001A4AAF">
        <w:rPr>
          <w:rFonts w:cs="Arial"/>
        </w:rPr>
        <w:t xml:space="preserve"> </w:t>
      </w:r>
      <w:r w:rsidR="001A4AAF" w:rsidRPr="001A4AAF">
        <w:rPr>
          <w:rFonts w:cs="Arial"/>
        </w:rPr>
        <w:t>Where applicable, I consent that the organisation can seek clarification regarding professional registration details.</w:t>
      </w:r>
      <w:r w:rsidR="001A4AAF">
        <w:rPr>
          <w:rFonts w:cs="Arial"/>
        </w:rPr>
        <w:t xml:space="preserve"> </w:t>
      </w:r>
      <w:r w:rsidR="00D4178D">
        <w:rPr>
          <w:rFonts w:cs="Arial"/>
        </w:rPr>
        <w:t>I</w:t>
      </w:r>
      <w:r w:rsidR="001A4AAF">
        <w:rPr>
          <w:rFonts w:cs="Arial"/>
        </w:rPr>
        <w:t>f successful, I</w:t>
      </w:r>
      <w:r w:rsidR="00D4178D">
        <w:rPr>
          <w:rFonts w:cs="Arial"/>
        </w:rPr>
        <w:t xml:space="preserve"> consent to my application being shared with </w:t>
      </w:r>
      <w:r w:rsidR="0073157F">
        <w:rPr>
          <w:rFonts w:cs="Arial"/>
        </w:rPr>
        <w:t xml:space="preserve">the </w:t>
      </w:r>
      <w:r w:rsidR="001A4AAF">
        <w:rPr>
          <w:rFonts w:cs="Arial"/>
        </w:rPr>
        <w:t>Health Education England</w:t>
      </w:r>
      <w:r w:rsidR="0073157F">
        <w:rPr>
          <w:rFonts w:cs="Arial"/>
        </w:rPr>
        <w:t xml:space="preserve"> School of Psychiatry, </w:t>
      </w:r>
      <w:r w:rsidR="0073157F" w:rsidRPr="0073157F">
        <w:rPr>
          <w:rFonts w:cs="Arial"/>
        </w:rPr>
        <w:t>Division of Psychological and Social Medicine</w:t>
      </w:r>
      <w:r w:rsidR="0073157F">
        <w:rPr>
          <w:rFonts w:cs="Arial"/>
        </w:rPr>
        <w:t xml:space="preserve"> University of Leeds and </w:t>
      </w:r>
      <w:r w:rsidR="0073157F" w:rsidRPr="0073157F">
        <w:rPr>
          <w:rFonts w:cs="Arial"/>
        </w:rPr>
        <w:t xml:space="preserve">Academic Department of Medical Education </w:t>
      </w:r>
      <w:r w:rsidR="0073157F">
        <w:rPr>
          <w:rFonts w:cs="Arial"/>
        </w:rPr>
        <w:t>University of Sheffield</w:t>
      </w:r>
      <w:r w:rsidR="006615F7">
        <w:rPr>
          <w:rFonts w:cs="Arial"/>
        </w:rPr>
        <w:t>.</w:t>
      </w:r>
    </w:p>
    <w:p w14:paraId="77A0BFC9" w14:textId="77777777" w:rsidR="00D953F2" w:rsidRDefault="00D953F2" w:rsidP="00D953F2">
      <w:pPr>
        <w:rPr>
          <w:rFonts w:cs="Arial"/>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D953F2" w:rsidRPr="007A7CBC" w14:paraId="7B8716F8" w14:textId="77777777" w:rsidTr="0043157C">
        <w:trPr>
          <w:trHeight w:val="425"/>
        </w:trPr>
        <w:tc>
          <w:tcPr>
            <w:tcW w:w="10206" w:type="dxa"/>
            <w:gridSpan w:val="4"/>
            <w:shd w:val="clear" w:color="auto" w:fill="E0E0E0"/>
            <w:vAlign w:val="center"/>
          </w:tcPr>
          <w:p w14:paraId="6CEA81EB" w14:textId="6708F110" w:rsidR="00D953F2" w:rsidRPr="0043157C" w:rsidRDefault="00D953F2" w:rsidP="000B6FB9">
            <w:pPr>
              <w:rPr>
                <w:rFonts w:cs="Arial"/>
                <w:szCs w:val="22"/>
              </w:rPr>
            </w:pPr>
            <w:r w:rsidRPr="0043157C">
              <w:rPr>
                <w:rFonts w:cs="Arial"/>
                <w:szCs w:val="22"/>
              </w:rPr>
              <w:t>I agree to the above declaration</w:t>
            </w:r>
          </w:p>
        </w:tc>
      </w:tr>
      <w:tr w:rsidR="00D953F2" w:rsidRPr="007A7CBC" w14:paraId="78DFCAB8" w14:textId="77777777" w:rsidTr="0084259D">
        <w:trPr>
          <w:trHeight w:val="709"/>
        </w:trPr>
        <w:tc>
          <w:tcPr>
            <w:tcW w:w="1828" w:type="dxa"/>
            <w:shd w:val="clear" w:color="auto" w:fill="E0E0E0"/>
            <w:vAlign w:val="center"/>
          </w:tcPr>
          <w:p w14:paraId="08891904" w14:textId="3BEA9327" w:rsidR="00D953F2" w:rsidRPr="0084259D" w:rsidRDefault="00D953F2" w:rsidP="000B6FB9">
            <w:pPr>
              <w:rPr>
                <w:rFonts w:cs="Arial"/>
                <w:szCs w:val="22"/>
              </w:rPr>
            </w:pPr>
            <w:r w:rsidRPr="0043157C">
              <w:rPr>
                <w:rFonts w:cs="Arial"/>
                <w:szCs w:val="22"/>
              </w:rPr>
              <w:t>Signature</w:t>
            </w:r>
            <w:r w:rsidR="0084259D">
              <w:rPr>
                <w:rFonts w:cs="Arial"/>
                <w:szCs w:val="22"/>
              </w:rPr>
              <w:br/>
            </w:r>
          </w:p>
        </w:tc>
        <w:tc>
          <w:tcPr>
            <w:tcW w:w="8378" w:type="dxa"/>
            <w:gridSpan w:val="3"/>
            <w:vAlign w:val="center"/>
          </w:tcPr>
          <w:p w14:paraId="0E9157BE" w14:textId="4E4BDB65" w:rsidR="00D953F2" w:rsidRPr="0084259D" w:rsidRDefault="00D953F2" w:rsidP="0084259D">
            <w:pPr>
              <w:rPr>
                <w:rFonts w:cs="Arial"/>
                <w:color w:val="E0E0E0"/>
                <w:szCs w:val="22"/>
              </w:rPr>
            </w:pPr>
          </w:p>
        </w:tc>
      </w:tr>
      <w:tr w:rsidR="00D953F2" w:rsidRPr="007A7CBC" w14:paraId="608333AF" w14:textId="77777777" w:rsidTr="0043157C">
        <w:trPr>
          <w:trHeight w:val="425"/>
        </w:trPr>
        <w:tc>
          <w:tcPr>
            <w:tcW w:w="1828" w:type="dxa"/>
            <w:shd w:val="clear" w:color="auto" w:fill="E0E0E0"/>
            <w:vAlign w:val="center"/>
          </w:tcPr>
          <w:p w14:paraId="3C70E59D" w14:textId="77777777" w:rsidR="00D953F2" w:rsidRPr="0043157C" w:rsidRDefault="00D953F2" w:rsidP="000B6FB9">
            <w:pPr>
              <w:rPr>
                <w:rFonts w:cs="Arial"/>
                <w:szCs w:val="22"/>
              </w:rPr>
            </w:pPr>
            <w:r w:rsidRPr="0043157C">
              <w:rPr>
                <w:rFonts w:cs="Arial"/>
                <w:szCs w:val="22"/>
              </w:rPr>
              <w:t>Name</w:t>
            </w:r>
          </w:p>
        </w:tc>
        <w:tc>
          <w:tcPr>
            <w:tcW w:w="3960" w:type="dxa"/>
            <w:vAlign w:val="center"/>
          </w:tcPr>
          <w:p w14:paraId="522579BF" w14:textId="4930B9E6" w:rsidR="00D953F2" w:rsidRPr="0043157C" w:rsidRDefault="00D953F2" w:rsidP="000B6FB9">
            <w:pPr>
              <w:rPr>
                <w:rFonts w:cs="Arial"/>
                <w:szCs w:val="22"/>
              </w:rPr>
            </w:pPr>
          </w:p>
        </w:tc>
        <w:tc>
          <w:tcPr>
            <w:tcW w:w="900" w:type="dxa"/>
            <w:shd w:val="clear" w:color="auto" w:fill="E0E0E0"/>
            <w:vAlign w:val="center"/>
          </w:tcPr>
          <w:p w14:paraId="02BC79B2" w14:textId="77777777" w:rsidR="00D953F2" w:rsidRPr="0043157C" w:rsidRDefault="00D953F2" w:rsidP="000B6FB9">
            <w:pPr>
              <w:rPr>
                <w:rFonts w:cs="Arial"/>
                <w:szCs w:val="22"/>
              </w:rPr>
            </w:pPr>
            <w:r w:rsidRPr="0043157C">
              <w:rPr>
                <w:rFonts w:cs="Arial"/>
                <w:szCs w:val="22"/>
              </w:rPr>
              <w:t>Date</w:t>
            </w:r>
          </w:p>
        </w:tc>
        <w:tc>
          <w:tcPr>
            <w:tcW w:w="3518" w:type="dxa"/>
            <w:vAlign w:val="center"/>
          </w:tcPr>
          <w:p w14:paraId="139544F5" w14:textId="6D588A70" w:rsidR="00D953F2" w:rsidRPr="0043157C" w:rsidRDefault="00D953F2" w:rsidP="000B6FB9">
            <w:pPr>
              <w:rPr>
                <w:rFonts w:cs="Arial"/>
                <w:szCs w:val="22"/>
              </w:rPr>
            </w:pPr>
          </w:p>
        </w:tc>
      </w:tr>
    </w:tbl>
    <w:p w14:paraId="039209C7" w14:textId="4ED9E64F" w:rsidR="00D953F2" w:rsidRDefault="00D953F2" w:rsidP="002977FB">
      <w:pPr>
        <w:spacing w:after="40"/>
        <w:rPr>
          <w:rFonts w:cs="Arial"/>
          <w:b/>
          <w:szCs w:val="28"/>
        </w:rPr>
      </w:pPr>
    </w:p>
    <w:p w14:paraId="051DF043" w14:textId="78B96FCF" w:rsidR="0084259D" w:rsidRPr="009F303C" w:rsidRDefault="0084259D" w:rsidP="001B0590">
      <w:pPr>
        <w:spacing w:after="40"/>
        <w:rPr>
          <w:rFonts w:cs="Arial"/>
          <w:i/>
          <w:szCs w:val="28"/>
        </w:rPr>
      </w:pPr>
      <w:r w:rsidRPr="009F303C">
        <w:rPr>
          <w:rFonts w:cs="Arial"/>
          <w:i/>
          <w:szCs w:val="28"/>
        </w:rPr>
        <w:t xml:space="preserve">[If you agree please enter your </w:t>
      </w:r>
      <w:r w:rsidR="009334CF">
        <w:rPr>
          <w:rFonts w:cs="Arial"/>
          <w:i/>
          <w:szCs w:val="28"/>
        </w:rPr>
        <w:t xml:space="preserve">full </w:t>
      </w:r>
      <w:r w:rsidRPr="009F303C">
        <w:rPr>
          <w:rFonts w:cs="Arial"/>
          <w:i/>
          <w:szCs w:val="28"/>
        </w:rPr>
        <w:t xml:space="preserve">name. If invited to interview, you will be asked to sign the form.] </w:t>
      </w:r>
    </w:p>
    <w:p w14:paraId="01481B70" w14:textId="77777777" w:rsidR="0084259D" w:rsidRDefault="0084259D" w:rsidP="001B0590">
      <w:pPr>
        <w:spacing w:after="40"/>
        <w:rPr>
          <w:rFonts w:cs="Arial"/>
          <w:szCs w:val="28"/>
        </w:rPr>
      </w:pPr>
    </w:p>
    <w:p w14:paraId="18957EFB" w14:textId="6A2D832E" w:rsidR="00F40BEF" w:rsidRPr="001B0590" w:rsidRDefault="00BD2F21" w:rsidP="001B0590">
      <w:pPr>
        <w:spacing w:after="40"/>
        <w:rPr>
          <w:rFonts w:cs="Arial"/>
          <w:szCs w:val="28"/>
        </w:rPr>
      </w:pPr>
      <w:r w:rsidRPr="00BD2F21">
        <w:rPr>
          <w:rFonts w:cs="Arial"/>
          <w:szCs w:val="28"/>
        </w:rPr>
        <w:t>To submit your application</w:t>
      </w:r>
      <w:r>
        <w:rPr>
          <w:rFonts w:cs="Arial"/>
          <w:szCs w:val="28"/>
        </w:rPr>
        <w:t xml:space="preserve"> please send </w:t>
      </w:r>
      <w:r w:rsidR="006C1D10">
        <w:rPr>
          <w:rFonts w:cs="Arial"/>
          <w:szCs w:val="28"/>
        </w:rPr>
        <w:t xml:space="preserve">your completed Application Form and a copy of your CV to the </w:t>
      </w:r>
      <w:r w:rsidR="0073157F">
        <w:rPr>
          <w:rFonts w:cs="Arial"/>
          <w:szCs w:val="28"/>
        </w:rPr>
        <w:t>School of Psychiatry</w:t>
      </w:r>
      <w:r w:rsidR="007656C8">
        <w:rPr>
          <w:rFonts w:cs="Arial"/>
          <w:szCs w:val="28"/>
        </w:rPr>
        <w:t xml:space="preserve"> email address; </w:t>
      </w:r>
      <w:hyperlink r:id="rId9" w:history="1">
        <w:r w:rsidR="007656C8" w:rsidRPr="00B02FD7">
          <w:rPr>
            <w:rStyle w:val="Hyperlink"/>
            <w:rFonts w:cs="Arial"/>
            <w:szCs w:val="28"/>
          </w:rPr>
          <w:t>psychiatry.yh@hee.nhs.uk</w:t>
        </w:r>
      </w:hyperlink>
      <w:r w:rsidR="007656C8">
        <w:rPr>
          <w:rFonts w:cs="Arial"/>
          <w:szCs w:val="28"/>
        </w:rPr>
        <w:t xml:space="preserve">. </w:t>
      </w:r>
      <w:r w:rsidR="007656C8" w:rsidRPr="007656C8">
        <w:rPr>
          <w:rFonts w:cs="Arial"/>
          <w:b/>
          <w:szCs w:val="28"/>
        </w:rPr>
        <w:t>Please</w:t>
      </w:r>
      <w:r w:rsidR="007656C8">
        <w:rPr>
          <w:rFonts w:cs="Arial"/>
          <w:szCs w:val="28"/>
        </w:rPr>
        <w:t xml:space="preserve"> </w:t>
      </w:r>
      <w:r w:rsidR="00F40BEF" w:rsidRPr="00F40BEF">
        <w:rPr>
          <w:rFonts w:cs="Arial"/>
          <w:b/>
          <w:szCs w:val="28"/>
        </w:rPr>
        <w:t xml:space="preserve">note: CVs sent without a fully completed Application Form will not be accepted. </w:t>
      </w:r>
    </w:p>
    <w:sectPr w:rsidR="00F40BEF" w:rsidRPr="001B0590" w:rsidSect="00166F73">
      <w:headerReference w:type="default" r:id="rId10"/>
      <w:footerReference w:type="even" r:id="rId11"/>
      <w:footerReference w:type="default" r:id="rId12"/>
      <w:headerReference w:type="first" r:id="rId13"/>
      <w:footerReference w:type="first" r:id="rId1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B493" w14:textId="77777777" w:rsidR="000B6FB9" w:rsidRDefault="000B6FB9" w:rsidP="00AC72FD">
      <w:r>
        <w:separator/>
      </w:r>
    </w:p>
  </w:endnote>
  <w:endnote w:type="continuationSeparator" w:id="0">
    <w:p w14:paraId="4BEFA15A" w14:textId="77777777" w:rsidR="000B6FB9" w:rsidRDefault="000B6FB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30AF" w14:textId="77777777" w:rsidR="000B6FB9" w:rsidRDefault="000B6FB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09FAA" w14:textId="77777777" w:rsidR="000B6FB9" w:rsidRDefault="000B6FB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B91D" w14:textId="78F49518" w:rsidR="000B6FB9" w:rsidRPr="001D72C4" w:rsidRDefault="000B6FB9" w:rsidP="001D72C4">
    <w:pPr>
      <w:pStyle w:val="Footer"/>
      <w:tabs>
        <w:tab w:val="center" w:pos="5099"/>
        <w:tab w:val="right" w:pos="9838"/>
      </w:tabs>
      <w:ind w:right="360" w:firstLine="360"/>
      <w:rPr>
        <w:b/>
      </w:rPr>
    </w:pPr>
    <w:r>
      <w:rPr>
        <w:b/>
      </w:rPr>
      <w:tab/>
    </w:r>
    <w:r>
      <w:rPr>
        <w:b/>
      </w:rPr>
      <w:tab/>
      <w:t>Confidential</w:t>
    </w:r>
    <w:r>
      <w:rPr>
        <w:b/>
      </w:rPr>
      <w:tab/>
    </w:r>
    <w:r>
      <w:rPr>
        <w:b/>
      </w:rPr>
      <w:tab/>
    </w:r>
    <w:r w:rsidRPr="001D72C4">
      <w:t xml:space="preserve">Page </w:t>
    </w:r>
    <w:r w:rsidRPr="001D72C4">
      <w:fldChar w:fldCharType="begin"/>
    </w:r>
    <w:r w:rsidRPr="001D72C4">
      <w:instrText xml:space="preserve"> PAGE   \* MERGEFORMAT </w:instrText>
    </w:r>
    <w:r w:rsidRPr="001D72C4">
      <w:fldChar w:fldCharType="separate"/>
    </w:r>
    <w:r w:rsidRPr="001D72C4">
      <w:t>5</w:t>
    </w:r>
    <w:r w:rsidRPr="001D72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38" w14:textId="0BAFCCA2" w:rsidR="000B6FB9" w:rsidRPr="0044729D" w:rsidRDefault="000B6FB9" w:rsidP="0044729D">
    <w:pPr>
      <w:pStyle w:val="Footer"/>
      <w:tabs>
        <w:tab w:val="center" w:pos="5099"/>
        <w:tab w:val="right" w:pos="9838"/>
      </w:tabs>
      <w:ind w:right="360" w:firstLine="360"/>
      <w:rPr>
        <w:b/>
      </w:rPr>
    </w:pPr>
    <w:r>
      <w:rPr>
        <w:b/>
      </w:rPr>
      <w:tab/>
    </w:r>
    <w:r>
      <w:rPr>
        <w:b/>
      </w:rPr>
      <w:tab/>
      <w:t>Confidential</w:t>
    </w:r>
    <w:r>
      <w:rPr>
        <w:b/>
      </w:rPr>
      <w:tab/>
    </w:r>
    <w:r>
      <w:rPr>
        <w:b/>
      </w:rPr>
      <w:tab/>
    </w:r>
    <w:r w:rsidRPr="001D72C4">
      <w:t xml:space="preserve">Page </w:t>
    </w:r>
    <w:r w:rsidRPr="001D72C4">
      <w:fldChar w:fldCharType="begin"/>
    </w:r>
    <w:r w:rsidRPr="001D72C4">
      <w:instrText xml:space="preserve"> PAGE   \* MERGEFORMAT </w:instrText>
    </w:r>
    <w:r w:rsidRPr="001D72C4">
      <w:fldChar w:fldCharType="separate"/>
    </w:r>
    <w:r>
      <w:t>2</w:t>
    </w:r>
    <w:r w:rsidRPr="001D72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D408" w14:textId="77777777" w:rsidR="000B6FB9" w:rsidRDefault="000B6FB9" w:rsidP="00AC72FD">
      <w:r>
        <w:separator/>
      </w:r>
    </w:p>
  </w:footnote>
  <w:footnote w:type="continuationSeparator" w:id="0">
    <w:p w14:paraId="34C8C1C4" w14:textId="77777777" w:rsidR="000B6FB9" w:rsidRDefault="000B6FB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3A8D" w14:textId="66BD513C" w:rsidR="000B6FB9" w:rsidRPr="008E7427" w:rsidRDefault="000B6FB9" w:rsidP="002C5510">
    <w:pPr>
      <w:pStyle w:val="Header"/>
      <w:jc w:val="right"/>
      <w:rPr>
        <w:sz w:val="18"/>
      </w:rPr>
    </w:pPr>
    <w:r w:rsidRPr="008E7427">
      <w:rPr>
        <w:rFonts w:eastAsiaTheme="majorEastAsia" w:cstheme="majorBidi"/>
        <w:b/>
        <w:bCs/>
        <w:szCs w:val="28"/>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FDDD" w14:textId="77777777" w:rsidR="000B6FB9" w:rsidRDefault="000B6FB9">
    <w:pPr>
      <w:pStyle w:val="Header"/>
    </w:pPr>
    <w:r>
      <w:rPr>
        <w:noProof/>
        <w:lang w:eastAsia="en-GB"/>
      </w:rPr>
      <w:drawing>
        <wp:anchor distT="0" distB="0" distL="114300" distR="114300" simplePos="0" relativeHeight="251659264" behindDoc="0" locked="0" layoutInCell="1" allowOverlap="0" wp14:anchorId="5C5743DE" wp14:editId="1C3DDABC">
          <wp:simplePos x="0" y="0"/>
          <wp:positionH relativeFrom="page">
            <wp:posOffset>4358640</wp:posOffset>
          </wp:positionH>
          <wp:positionV relativeFrom="page">
            <wp:posOffset>312420</wp:posOffset>
          </wp:positionV>
          <wp:extent cx="2790000" cy="65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9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F1"/>
    <w:rsid w:val="000466B7"/>
    <w:rsid w:val="00073A78"/>
    <w:rsid w:val="000B452B"/>
    <w:rsid w:val="000B6FB9"/>
    <w:rsid w:val="000D5F5C"/>
    <w:rsid w:val="00101950"/>
    <w:rsid w:val="00130F9A"/>
    <w:rsid w:val="00133B71"/>
    <w:rsid w:val="0016580A"/>
    <w:rsid w:val="00166F73"/>
    <w:rsid w:val="00184133"/>
    <w:rsid w:val="001917B4"/>
    <w:rsid w:val="001A4AAF"/>
    <w:rsid w:val="001B0590"/>
    <w:rsid w:val="001B3E9C"/>
    <w:rsid w:val="001D0FA9"/>
    <w:rsid w:val="001D4F3A"/>
    <w:rsid w:val="001D72C4"/>
    <w:rsid w:val="001F187B"/>
    <w:rsid w:val="00222B28"/>
    <w:rsid w:val="0025038D"/>
    <w:rsid w:val="00296EEF"/>
    <w:rsid w:val="002977FB"/>
    <w:rsid w:val="002A171F"/>
    <w:rsid w:val="002C5510"/>
    <w:rsid w:val="002D4974"/>
    <w:rsid w:val="002D6889"/>
    <w:rsid w:val="002E49BA"/>
    <w:rsid w:val="00305DF7"/>
    <w:rsid w:val="00312E73"/>
    <w:rsid w:val="0035312B"/>
    <w:rsid w:val="00367CF0"/>
    <w:rsid w:val="00374643"/>
    <w:rsid w:val="003E60BC"/>
    <w:rsid w:val="0043157C"/>
    <w:rsid w:val="004422DB"/>
    <w:rsid w:val="0044729D"/>
    <w:rsid w:val="00450439"/>
    <w:rsid w:val="00591A3F"/>
    <w:rsid w:val="005E3AEE"/>
    <w:rsid w:val="006615F7"/>
    <w:rsid w:val="006C1D10"/>
    <w:rsid w:val="006D3793"/>
    <w:rsid w:val="006D4C64"/>
    <w:rsid w:val="006D6AA9"/>
    <w:rsid w:val="006E7145"/>
    <w:rsid w:val="0073157F"/>
    <w:rsid w:val="007656C8"/>
    <w:rsid w:val="00770C6E"/>
    <w:rsid w:val="007B2C1D"/>
    <w:rsid w:val="007E079B"/>
    <w:rsid w:val="007E53A4"/>
    <w:rsid w:val="007E7CAD"/>
    <w:rsid w:val="007F2CB8"/>
    <w:rsid w:val="00832F64"/>
    <w:rsid w:val="0084259D"/>
    <w:rsid w:val="00861C74"/>
    <w:rsid w:val="008A7556"/>
    <w:rsid w:val="008C0782"/>
    <w:rsid w:val="008C090C"/>
    <w:rsid w:val="008E7427"/>
    <w:rsid w:val="00906015"/>
    <w:rsid w:val="0091039C"/>
    <w:rsid w:val="0093223D"/>
    <w:rsid w:val="00932FA6"/>
    <w:rsid w:val="00933394"/>
    <w:rsid w:val="009334CF"/>
    <w:rsid w:val="00950D70"/>
    <w:rsid w:val="009639ED"/>
    <w:rsid w:val="0098342A"/>
    <w:rsid w:val="009A609A"/>
    <w:rsid w:val="009B4034"/>
    <w:rsid w:val="009C51C3"/>
    <w:rsid w:val="009C64F1"/>
    <w:rsid w:val="009D32F5"/>
    <w:rsid w:val="009E2641"/>
    <w:rsid w:val="009F303C"/>
    <w:rsid w:val="00A030ED"/>
    <w:rsid w:val="00A20C89"/>
    <w:rsid w:val="00A41F17"/>
    <w:rsid w:val="00A65D99"/>
    <w:rsid w:val="00A7062E"/>
    <w:rsid w:val="00A76867"/>
    <w:rsid w:val="00AB1A99"/>
    <w:rsid w:val="00AC72FD"/>
    <w:rsid w:val="00AD3004"/>
    <w:rsid w:val="00AE71C9"/>
    <w:rsid w:val="00B05C0A"/>
    <w:rsid w:val="00B14101"/>
    <w:rsid w:val="00B44DC5"/>
    <w:rsid w:val="00B6382D"/>
    <w:rsid w:val="00B76F41"/>
    <w:rsid w:val="00B927A2"/>
    <w:rsid w:val="00BA0234"/>
    <w:rsid w:val="00BD2F21"/>
    <w:rsid w:val="00BE26DE"/>
    <w:rsid w:val="00C03390"/>
    <w:rsid w:val="00C07068"/>
    <w:rsid w:val="00C70A30"/>
    <w:rsid w:val="00CA2E9A"/>
    <w:rsid w:val="00CA7EEA"/>
    <w:rsid w:val="00CC5E48"/>
    <w:rsid w:val="00CC7DD8"/>
    <w:rsid w:val="00D0205A"/>
    <w:rsid w:val="00D4178D"/>
    <w:rsid w:val="00D80117"/>
    <w:rsid w:val="00D953F2"/>
    <w:rsid w:val="00DA527C"/>
    <w:rsid w:val="00DE3B00"/>
    <w:rsid w:val="00DF6A80"/>
    <w:rsid w:val="00E107CA"/>
    <w:rsid w:val="00E13D4A"/>
    <w:rsid w:val="00E8736E"/>
    <w:rsid w:val="00EB46D6"/>
    <w:rsid w:val="00ED2809"/>
    <w:rsid w:val="00F23C27"/>
    <w:rsid w:val="00F360C7"/>
    <w:rsid w:val="00F40BEF"/>
    <w:rsid w:val="00F5593D"/>
    <w:rsid w:val="00F72B8D"/>
    <w:rsid w:val="00F908DF"/>
    <w:rsid w:val="00FA036C"/>
    <w:rsid w:val="00FC6D3C"/>
    <w:rsid w:val="00FD7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471048"/>
  <w14:defaultImageDpi w14:val="330"/>
  <w15:docId w15:val="{44C9E550-F837-4B00-9352-179A16B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C70A30"/>
    <w:rPr>
      <w:sz w:val="22"/>
    </w:rPr>
  </w:style>
  <w:style w:type="paragraph" w:styleId="Heading1">
    <w:name w:val="heading 1"/>
    <w:basedOn w:val="Normal"/>
    <w:next w:val="Normal"/>
    <w:link w:val="Heading1Char"/>
    <w:uiPriority w:val="9"/>
    <w:qFormat/>
    <w:locked/>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locked/>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locked/>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lock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locked/>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lock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locked/>
    <w:rsid w:val="002D6889"/>
    <w:rPr>
      <w:color w:val="A00054"/>
    </w:rPr>
  </w:style>
  <w:style w:type="paragraph" w:customStyle="1" w:styleId="Introductionparagraphblue">
    <w:name w:val="Introduction paragraph blue"/>
    <w:basedOn w:val="Normal"/>
    <w:qFormat/>
    <w:locked/>
    <w:rsid w:val="007F2CB8"/>
    <w:pPr>
      <w:spacing w:after="400"/>
    </w:pPr>
    <w:rPr>
      <w:color w:val="003893"/>
      <w:sz w:val="32"/>
      <w:szCs w:val="32"/>
    </w:rPr>
  </w:style>
  <w:style w:type="paragraph" w:customStyle="1" w:styleId="Reporttitleinheader">
    <w:name w:val="Report title in header"/>
    <w:basedOn w:val="Heading2"/>
    <w:qFormat/>
    <w:locked/>
    <w:rsid w:val="00DF6A80"/>
    <w:pPr>
      <w:spacing w:after="400"/>
    </w:pPr>
    <w:rPr>
      <w:sz w:val="48"/>
    </w:rPr>
  </w:style>
  <w:style w:type="paragraph" w:styleId="NormalWeb">
    <w:name w:val="Normal (Web)"/>
    <w:basedOn w:val="Normal"/>
    <w:uiPriority w:val="99"/>
    <w:semiHidden/>
    <w:unhideWhenUsed/>
    <w:lock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locked/>
    <w:rsid w:val="002E49BA"/>
    <w:pPr>
      <w:spacing w:after="100" w:afterAutospacing="1"/>
    </w:pPr>
    <w:rPr>
      <w:color w:val="A00054"/>
      <w:sz w:val="28"/>
      <w:szCs w:val="28"/>
    </w:rPr>
  </w:style>
  <w:style w:type="paragraph" w:customStyle="1" w:styleId="Reportcovertitle">
    <w:name w:val="Report cover title"/>
    <w:basedOn w:val="Normal"/>
    <w:qFormat/>
    <w:locked/>
    <w:rsid w:val="00DF6A80"/>
    <w:pPr>
      <w:spacing w:before="1200"/>
    </w:pPr>
    <w:rPr>
      <w:b/>
      <w:color w:val="A00054"/>
      <w:sz w:val="64"/>
      <w:szCs w:val="72"/>
    </w:rPr>
  </w:style>
  <w:style w:type="paragraph" w:styleId="BalloonText">
    <w:name w:val="Balloon Text"/>
    <w:basedOn w:val="Normal"/>
    <w:link w:val="BalloonTextChar"/>
    <w:uiPriority w:val="99"/>
    <w:semiHidden/>
    <w:unhideWhenUsed/>
    <w:lock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unhideWhenUsed/>
    <w:locked/>
    <w:rsid w:val="009A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locked/>
    <w:rsid w:val="009A609A"/>
    <w:pPr>
      <w:spacing w:before="60" w:after="60"/>
    </w:pPr>
    <w:rPr>
      <w:sz w:val="22"/>
    </w:rPr>
    <w:tblPr>
      <w:tblBorders>
        <w:top w:val="single" w:sz="4" w:space="0" w:color="A00054" w:themeColor="accent2"/>
        <w:left w:val="single" w:sz="4" w:space="0" w:color="A00054" w:themeColor="accent2"/>
        <w:bottom w:val="single" w:sz="4" w:space="0" w:color="A00054" w:themeColor="accent2"/>
        <w:right w:val="single" w:sz="4" w:space="0" w:color="A00054" w:themeColor="accent2"/>
        <w:insideH w:val="single" w:sz="4" w:space="0" w:color="A00054" w:themeColor="accent2"/>
        <w:insideV w:val="single" w:sz="4" w:space="0" w:color="A00054" w:themeColor="accent2"/>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table" w:customStyle="1" w:styleId="NHS2">
    <w:name w:val="NHS2"/>
    <w:basedOn w:val="TableNormal"/>
    <w:uiPriority w:val="99"/>
    <w:locked/>
    <w:rsid w:val="0016580A"/>
    <w:pPr>
      <w:spacing w:before="60" w:after="60"/>
    </w:pPr>
    <w:rPr>
      <w:sz w:val="22"/>
    </w:rPr>
    <w:tblPr>
      <w:tblBorders>
        <w:top w:val="single" w:sz="4" w:space="0" w:color="0091C9" w:themeColor="accent4"/>
        <w:left w:val="single" w:sz="4" w:space="0" w:color="0091C9" w:themeColor="accent4"/>
        <w:bottom w:val="single" w:sz="4" w:space="0" w:color="0091C9" w:themeColor="accent4"/>
        <w:right w:val="single" w:sz="4" w:space="0" w:color="0091C9" w:themeColor="accent4"/>
        <w:insideH w:val="single" w:sz="4" w:space="0" w:color="0091C9" w:themeColor="accent4"/>
        <w:insideV w:val="single" w:sz="4" w:space="0" w:color="0091C9" w:themeColor="accent4"/>
      </w:tblBorders>
    </w:tblPr>
    <w:tcPr>
      <w:vAlign w:val="center"/>
    </w:tcPr>
    <w:tblStylePr w:type="firstRow">
      <w:rPr>
        <w:b/>
        <w:color w:val="FFFFFF" w:themeColor="background1"/>
      </w:rPr>
      <w:tblPr/>
      <w:tcPr>
        <w:shd w:val="clear" w:color="auto" w:fill="0091C9" w:themeFill="accent4"/>
      </w:tcPr>
    </w:tblStylePr>
    <w:tblStylePr w:type="lastRow">
      <w:rPr>
        <w:b/>
      </w:rPr>
    </w:tblStylePr>
  </w:style>
  <w:style w:type="character" w:styleId="Hyperlink">
    <w:name w:val="Hyperlink"/>
    <w:locked/>
    <w:rsid w:val="00C70A30"/>
    <w:rPr>
      <w:color w:val="0000FF"/>
      <w:u w:val="single"/>
    </w:rPr>
  </w:style>
  <w:style w:type="character" w:styleId="PlaceholderText">
    <w:name w:val="Placeholder Text"/>
    <w:basedOn w:val="DefaultParagraphFont"/>
    <w:uiPriority w:val="99"/>
    <w:semiHidden/>
    <w:locked/>
    <w:rsid w:val="00166F73"/>
    <w:rPr>
      <w:color w:val="808080"/>
    </w:rPr>
  </w:style>
  <w:style w:type="character" w:styleId="UnresolvedMention">
    <w:name w:val="Unresolved Mention"/>
    <w:basedOn w:val="DefaultParagraphFont"/>
    <w:uiPriority w:val="99"/>
    <w:semiHidden/>
    <w:unhideWhenUsed/>
    <w:locked/>
    <w:rsid w:val="006C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86457840">
      <w:bodyDiv w:val="1"/>
      <w:marLeft w:val="0"/>
      <w:marRight w:val="0"/>
      <w:marTop w:val="0"/>
      <w:marBottom w:val="0"/>
      <w:divBdr>
        <w:top w:val="none" w:sz="0" w:space="0" w:color="auto"/>
        <w:left w:val="none" w:sz="0" w:space="0" w:color="auto"/>
        <w:bottom w:val="none" w:sz="0" w:space="0" w:color="auto"/>
        <w:right w:val="none" w:sz="0" w:space="0" w:color="auto"/>
      </w:divBdr>
    </w:div>
    <w:div w:id="1564481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2-gener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ychiatry.yh@hee.nhs.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E Brand">
      <a:dk1>
        <a:srgbClr val="231F20"/>
      </a:dk1>
      <a:lt1>
        <a:sysClr val="window" lastClr="FFFFFF"/>
      </a:lt1>
      <a:dk2>
        <a:srgbClr val="464749"/>
      </a:dk2>
      <a:lt2>
        <a:srgbClr val="EEEEEF"/>
      </a:lt2>
      <a:accent1>
        <a:srgbClr val="E28C05"/>
      </a:accent1>
      <a:accent2>
        <a:srgbClr val="A00054"/>
      </a:accent2>
      <a:accent3>
        <a:srgbClr val="003893"/>
      </a:accent3>
      <a:accent4>
        <a:srgbClr val="0091C9"/>
      </a:accent4>
      <a:accent5>
        <a:srgbClr val="0072C6"/>
      </a:accent5>
      <a:accent6>
        <a:srgbClr val="EEEEEF"/>
      </a:accent6>
      <a:hlink>
        <a:srgbClr val="A00054"/>
      </a:hlink>
      <a:folHlink>
        <a:srgbClr val="A0005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51F5-CB54-4DB8-8225-14E59C44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andrew.wild3</dc:creator>
  <cp:lastModifiedBy>Jacqueline Finn</cp:lastModifiedBy>
  <cp:revision>3</cp:revision>
  <dcterms:created xsi:type="dcterms:W3CDTF">2019-02-13T17:27:00Z</dcterms:created>
  <dcterms:modified xsi:type="dcterms:W3CDTF">2019-02-13T17:28:00Z</dcterms:modified>
</cp:coreProperties>
</file>