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33784" w14:textId="77777777" w:rsidR="00EE1F9B" w:rsidRPr="00DD18A7" w:rsidRDefault="00EE1F9B" w:rsidP="00DD18A7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D75B3A5" w14:textId="77777777" w:rsidR="00DD18A7" w:rsidRPr="00DD18A7" w:rsidRDefault="00DD18A7" w:rsidP="00DD18A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18A7">
        <w:rPr>
          <w:rFonts w:ascii="Arial" w:hAnsi="Arial" w:cs="Arial"/>
          <w:b/>
          <w:sz w:val="24"/>
          <w:szCs w:val="24"/>
        </w:rPr>
        <w:t>LAY REP BOOKING REQUEST FORM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DD18A7" w:rsidRPr="00DD18A7" w14:paraId="0132E768" w14:textId="77777777" w:rsidTr="001B4018">
        <w:tc>
          <w:tcPr>
            <w:tcW w:w="4621" w:type="dxa"/>
            <w:shd w:val="clear" w:color="auto" w:fill="FBD4B4" w:themeFill="accent6" w:themeFillTint="66"/>
          </w:tcPr>
          <w:p w14:paraId="6779A1F9" w14:textId="77777777" w:rsid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D18A7">
              <w:rPr>
                <w:rFonts w:ascii="Arial" w:hAnsi="Arial" w:cs="Arial"/>
                <w:b/>
                <w:szCs w:val="24"/>
              </w:rPr>
              <w:t>PERSON REQUESTING LAY REP</w:t>
            </w:r>
          </w:p>
          <w:p w14:paraId="4047AFEA" w14:textId="77777777" w:rsid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14:paraId="19347169" w14:textId="77777777" w:rsidR="00DD18A7" w:rsidRP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21" w:type="dxa"/>
          </w:tcPr>
          <w:p w14:paraId="0BEF94FA" w14:textId="77777777" w:rsidR="00DD18A7" w:rsidRPr="00DD18A7" w:rsidRDefault="00DD18A7" w:rsidP="00DD18A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D18A7" w:rsidRPr="00DD18A7" w14:paraId="3EA2D44D" w14:textId="77777777" w:rsidTr="001B4018">
        <w:tc>
          <w:tcPr>
            <w:tcW w:w="4621" w:type="dxa"/>
            <w:shd w:val="clear" w:color="auto" w:fill="FBD4B4" w:themeFill="accent6" w:themeFillTint="66"/>
          </w:tcPr>
          <w:p w14:paraId="18E4372F" w14:textId="77777777" w:rsid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D18A7">
              <w:rPr>
                <w:rFonts w:ascii="Arial" w:hAnsi="Arial" w:cs="Arial"/>
                <w:b/>
                <w:szCs w:val="24"/>
              </w:rPr>
              <w:t>DATE OF EVENT</w:t>
            </w:r>
          </w:p>
          <w:p w14:paraId="0625B49C" w14:textId="77777777" w:rsid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14:paraId="6F8E7BEE" w14:textId="77777777" w:rsidR="00DD18A7" w:rsidRP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21" w:type="dxa"/>
          </w:tcPr>
          <w:p w14:paraId="483544F2" w14:textId="77777777" w:rsidR="00DD18A7" w:rsidRPr="00DD18A7" w:rsidRDefault="00DD18A7" w:rsidP="00DD18A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D18A7" w:rsidRPr="00DD18A7" w14:paraId="1BE4C380" w14:textId="77777777" w:rsidTr="001B4018">
        <w:tc>
          <w:tcPr>
            <w:tcW w:w="4621" w:type="dxa"/>
            <w:shd w:val="clear" w:color="auto" w:fill="FBD4B4" w:themeFill="accent6" w:themeFillTint="66"/>
          </w:tcPr>
          <w:p w14:paraId="07B76664" w14:textId="77777777" w:rsid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D18A7">
              <w:rPr>
                <w:rFonts w:ascii="Arial" w:hAnsi="Arial" w:cs="Arial"/>
                <w:b/>
                <w:szCs w:val="24"/>
              </w:rPr>
              <w:t>TYPE OF EVENT</w:t>
            </w:r>
          </w:p>
          <w:p w14:paraId="21DFCAB2" w14:textId="77777777" w:rsid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14:paraId="216FC344" w14:textId="77777777" w:rsidR="00DD18A7" w:rsidRP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21" w:type="dxa"/>
          </w:tcPr>
          <w:p w14:paraId="57A2CECF" w14:textId="77777777" w:rsidR="00DD18A7" w:rsidRPr="00DD18A7" w:rsidRDefault="00DD18A7" w:rsidP="00DD18A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D18A7" w:rsidRPr="00DD18A7" w14:paraId="50F23813" w14:textId="77777777" w:rsidTr="001B4018">
        <w:tc>
          <w:tcPr>
            <w:tcW w:w="4621" w:type="dxa"/>
            <w:shd w:val="clear" w:color="auto" w:fill="FBD4B4" w:themeFill="accent6" w:themeFillTint="66"/>
          </w:tcPr>
          <w:p w14:paraId="322CD959" w14:textId="77777777" w:rsid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D18A7">
              <w:rPr>
                <w:rFonts w:ascii="Arial" w:hAnsi="Arial" w:cs="Arial"/>
                <w:b/>
                <w:szCs w:val="24"/>
              </w:rPr>
              <w:t>SPECIALTY/FUNCTION</w:t>
            </w:r>
          </w:p>
          <w:p w14:paraId="7D9AE89F" w14:textId="77777777" w:rsid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14:paraId="3ADB0BEE" w14:textId="77777777" w:rsidR="00DD18A7" w:rsidRP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21" w:type="dxa"/>
          </w:tcPr>
          <w:p w14:paraId="00658028" w14:textId="77777777" w:rsidR="00DD18A7" w:rsidRPr="00DD18A7" w:rsidRDefault="00DD18A7" w:rsidP="00DD18A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D18A7" w:rsidRPr="00DD18A7" w14:paraId="67D0BEEF" w14:textId="77777777" w:rsidTr="001B4018">
        <w:tc>
          <w:tcPr>
            <w:tcW w:w="4621" w:type="dxa"/>
            <w:shd w:val="clear" w:color="auto" w:fill="FBD4B4" w:themeFill="accent6" w:themeFillTint="66"/>
          </w:tcPr>
          <w:p w14:paraId="775E1DEC" w14:textId="77777777" w:rsid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D18A7">
              <w:rPr>
                <w:rFonts w:ascii="Arial" w:hAnsi="Arial" w:cs="Arial"/>
                <w:b/>
                <w:szCs w:val="24"/>
              </w:rPr>
              <w:t>TIMES TO AND FROM</w:t>
            </w:r>
          </w:p>
          <w:p w14:paraId="70AED9F9" w14:textId="77777777" w:rsid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14:paraId="7EED0D61" w14:textId="77777777" w:rsidR="00DD18A7" w:rsidRP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21" w:type="dxa"/>
          </w:tcPr>
          <w:p w14:paraId="6727400A" w14:textId="77777777" w:rsidR="00DD18A7" w:rsidRPr="00DD18A7" w:rsidRDefault="00DD18A7" w:rsidP="00DD18A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D18A7" w:rsidRPr="00DD18A7" w14:paraId="548784A3" w14:textId="77777777" w:rsidTr="001B4018">
        <w:tc>
          <w:tcPr>
            <w:tcW w:w="4621" w:type="dxa"/>
            <w:shd w:val="clear" w:color="auto" w:fill="FBD4B4" w:themeFill="accent6" w:themeFillTint="66"/>
          </w:tcPr>
          <w:p w14:paraId="4E39C7F7" w14:textId="77777777" w:rsidR="00DD18A7" w:rsidRP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D18A7">
              <w:rPr>
                <w:rFonts w:ascii="Arial" w:hAnsi="Arial" w:cs="Arial"/>
                <w:b/>
                <w:szCs w:val="24"/>
              </w:rPr>
              <w:t>VENUE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1B4018">
              <w:rPr>
                <w:rFonts w:ascii="Arial" w:hAnsi="Arial" w:cs="Arial"/>
                <w:b/>
                <w:szCs w:val="24"/>
              </w:rPr>
              <w:t>(I</w:t>
            </w:r>
            <w:r>
              <w:rPr>
                <w:rFonts w:ascii="Arial" w:hAnsi="Arial" w:cs="Arial"/>
                <w:b/>
                <w:szCs w:val="24"/>
              </w:rPr>
              <w:t>ncluding room name/number</w:t>
            </w:r>
            <w:r w:rsidR="001B4018">
              <w:rPr>
                <w:rFonts w:ascii="Arial" w:hAnsi="Arial" w:cs="Arial"/>
                <w:b/>
                <w:szCs w:val="24"/>
              </w:rPr>
              <w:t>)</w:t>
            </w:r>
          </w:p>
          <w:p w14:paraId="19B93336" w14:textId="77777777" w:rsidR="00DD18A7" w:rsidRP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14:paraId="70EE6858" w14:textId="77777777" w:rsid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14:paraId="0525EDFC" w14:textId="77777777" w:rsid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14:paraId="1B279352" w14:textId="77777777" w:rsidR="00DD18A7" w:rsidRP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14:paraId="584B8229" w14:textId="77777777" w:rsidR="00DD18A7" w:rsidRP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21" w:type="dxa"/>
          </w:tcPr>
          <w:p w14:paraId="63CD42C6" w14:textId="77777777" w:rsidR="00DD18A7" w:rsidRPr="00DD18A7" w:rsidRDefault="00DD18A7" w:rsidP="00DD18A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D18A7" w:rsidRPr="00DD18A7" w14:paraId="3C0BBB16" w14:textId="77777777" w:rsidTr="001B4018">
        <w:tc>
          <w:tcPr>
            <w:tcW w:w="4621" w:type="dxa"/>
            <w:shd w:val="clear" w:color="auto" w:fill="FBD4B4" w:themeFill="accent6" w:themeFillTint="66"/>
          </w:tcPr>
          <w:p w14:paraId="6DF851D4" w14:textId="77777777" w:rsid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D18A7">
              <w:rPr>
                <w:rFonts w:ascii="Arial" w:hAnsi="Arial" w:cs="Arial"/>
                <w:b/>
                <w:szCs w:val="24"/>
              </w:rPr>
              <w:t>NUMBER OF LAY REPS REQUIRED</w:t>
            </w:r>
          </w:p>
          <w:p w14:paraId="6A683271" w14:textId="77777777" w:rsid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14:paraId="3A63FFC7" w14:textId="77777777" w:rsidR="00DD18A7" w:rsidRP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21" w:type="dxa"/>
          </w:tcPr>
          <w:p w14:paraId="29585042" w14:textId="77777777" w:rsidR="00DD18A7" w:rsidRPr="00DD18A7" w:rsidRDefault="00DD18A7" w:rsidP="00DD18A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D18A7" w:rsidRPr="00DD18A7" w14:paraId="27541B14" w14:textId="77777777" w:rsidTr="001B4018">
        <w:tc>
          <w:tcPr>
            <w:tcW w:w="4621" w:type="dxa"/>
            <w:shd w:val="clear" w:color="auto" w:fill="FBD4B4" w:themeFill="accent6" w:themeFillTint="66"/>
          </w:tcPr>
          <w:p w14:paraId="2914FCEE" w14:textId="77777777" w:rsidR="00DD18A7" w:rsidRPr="005F3D7F" w:rsidRDefault="005F3D7F" w:rsidP="00DD18A7">
            <w:pPr>
              <w:spacing w:after="0" w:line="240" w:lineRule="auto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IS ANY PRE-READING REQUIRED – </w:t>
            </w:r>
            <w:r w:rsidRPr="005F3D7F">
              <w:rPr>
                <w:rFonts w:ascii="Arial" w:hAnsi="Arial" w:cs="Arial"/>
                <w:b/>
                <w:color w:val="FF0000"/>
                <w:szCs w:val="24"/>
              </w:rPr>
              <w:t>IF YES PLEASE GIVE DETAILS</w:t>
            </w:r>
          </w:p>
          <w:p w14:paraId="25380A4F" w14:textId="77777777" w:rsidR="00DD18A7" w:rsidRP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21" w:type="dxa"/>
          </w:tcPr>
          <w:p w14:paraId="71F035FD" w14:textId="77777777" w:rsidR="00DD18A7" w:rsidRPr="00DD18A7" w:rsidRDefault="00DD18A7" w:rsidP="005F3D7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3D7F" w:rsidRPr="00DD18A7" w14:paraId="3C5C739D" w14:textId="77777777" w:rsidTr="001B4018">
        <w:tc>
          <w:tcPr>
            <w:tcW w:w="4621" w:type="dxa"/>
            <w:shd w:val="clear" w:color="auto" w:fill="FBD4B4" w:themeFill="accent6" w:themeFillTint="66"/>
          </w:tcPr>
          <w:p w14:paraId="609FA4F5" w14:textId="77777777" w:rsidR="005F3D7F" w:rsidRDefault="005F3D7F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APPROX AMOUNT OF TIME FOR PRE-READING</w:t>
            </w:r>
          </w:p>
          <w:p w14:paraId="67882AE9" w14:textId="77777777" w:rsidR="005F3D7F" w:rsidRPr="00DD18A7" w:rsidRDefault="005F3D7F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21" w:type="dxa"/>
          </w:tcPr>
          <w:p w14:paraId="6DE319AA" w14:textId="77777777" w:rsidR="005F3D7F" w:rsidRPr="00DD18A7" w:rsidRDefault="005F3D7F" w:rsidP="00DD18A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D18A7" w:rsidRPr="00DD18A7" w14:paraId="5411F2C6" w14:textId="77777777" w:rsidTr="001B4018">
        <w:tc>
          <w:tcPr>
            <w:tcW w:w="4621" w:type="dxa"/>
            <w:shd w:val="clear" w:color="auto" w:fill="FBD4B4" w:themeFill="accent6" w:themeFillTint="66"/>
          </w:tcPr>
          <w:p w14:paraId="41CC1465" w14:textId="77777777" w:rsidR="00DD18A7" w:rsidRP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D18A7">
              <w:rPr>
                <w:rFonts w:ascii="Arial" w:hAnsi="Arial" w:cs="Arial"/>
                <w:b/>
                <w:szCs w:val="24"/>
              </w:rPr>
              <w:t>ADDITIONAL COMMENTS</w:t>
            </w:r>
          </w:p>
          <w:p w14:paraId="4D372FAC" w14:textId="77777777" w:rsidR="00DD18A7" w:rsidRP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14:paraId="592CB02D" w14:textId="77777777" w:rsid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14:paraId="226F8E42" w14:textId="77777777" w:rsid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14:paraId="2CB140A3" w14:textId="77777777" w:rsidR="00DD18A7" w:rsidRP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14:paraId="27096BB5" w14:textId="77777777" w:rsidR="00DD18A7" w:rsidRPr="00DD18A7" w:rsidRDefault="00DD18A7" w:rsidP="00DD18A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21" w:type="dxa"/>
          </w:tcPr>
          <w:p w14:paraId="2F75C4F7" w14:textId="77777777" w:rsidR="00DD18A7" w:rsidRPr="00DD18A7" w:rsidRDefault="00DD18A7" w:rsidP="00DD18A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4F9B74DD" w14:textId="77777777" w:rsidR="00DD18A7" w:rsidRDefault="00DD18A7" w:rsidP="00DD18A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DF2172" w14:textId="77777777" w:rsidR="00DD18A7" w:rsidRPr="00DD18A7" w:rsidRDefault="00DD18A7" w:rsidP="00DD18A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18A7">
        <w:rPr>
          <w:rFonts w:ascii="Arial" w:hAnsi="Arial" w:cs="Arial"/>
          <w:b/>
          <w:sz w:val="24"/>
          <w:szCs w:val="24"/>
        </w:rPr>
        <w:t>PLEASE ENSURE ALL THE ABOVE INFORMATION IS PROVIDED AND EMAIL THIS FORM TO</w:t>
      </w:r>
    </w:p>
    <w:p w14:paraId="2012E01E" w14:textId="77777777" w:rsidR="000E3F1E" w:rsidRPr="00C919F8" w:rsidRDefault="000E3F1E" w:rsidP="00DD18A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19F8">
        <w:rPr>
          <w:rFonts w:ascii="Arial" w:hAnsi="Arial" w:cs="Arial"/>
          <w:b/>
          <w:sz w:val="24"/>
          <w:szCs w:val="24"/>
        </w:rPr>
        <w:fldChar w:fldCharType="begin"/>
      </w:r>
      <w:r w:rsidRPr="00C919F8">
        <w:rPr>
          <w:rFonts w:ascii="Arial" w:hAnsi="Arial" w:cs="Arial"/>
          <w:b/>
          <w:sz w:val="24"/>
          <w:szCs w:val="24"/>
        </w:rPr>
        <w:instrText xml:space="preserve"> HYPERLINK "mailto:michele.hannon@hee.nhs.uk</w:instrText>
      </w:r>
    </w:p>
    <w:p w14:paraId="0F2CA03D" w14:textId="77777777" w:rsidR="000E3F1E" w:rsidRPr="00C919F8" w:rsidRDefault="000E3F1E" w:rsidP="00DD18A7">
      <w:pPr>
        <w:spacing w:line="240" w:lineRule="auto"/>
        <w:jc w:val="center"/>
        <w:rPr>
          <w:rStyle w:val="Hyperlink"/>
          <w:rFonts w:ascii="Arial" w:hAnsi="Arial" w:cs="Arial"/>
          <w:b/>
          <w:sz w:val="24"/>
          <w:szCs w:val="24"/>
        </w:rPr>
      </w:pPr>
      <w:r w:rsidRPr="00C919F8">
        <w:rPr>
          <w:rFonts w:ascii="Arial" w:hAnsi="Arial" w:cs="Arial"/>
          <w:b/>
          <w:sz w:val="24"/>
          <w:szCs w:val="24"/>
        </w:rPr>
        <w:instrText xml:space="preserve">" </w:instrText>
      </w:r>
      <w:r w:rsidRPr="00C919F8">
        <w:rPr>
          <w:rFonts w:ascii="Arial" w:hAnsi="Arial" w:cs="Arial"/>
          <w:b/>
          <w:sz w:val="24"/>
          <w:szCs w:val="24"/>
        </w:rPr>
        <w:fldChar w:fldCharType="separate"/>
      </w:r>
      <w:r w:rsidRPr="00C919F8">
        <w:rPr>
          <w:rStyle w:val="Hyperlink"/>
          <w:rFonts w:ascii="Arial" w:hAnsi="Arial" w:cs="Arial"/>
          <w:b/>
          <w:sz w:val="24"/>
          <w:szCs w:val="24"/>
        </w:rPr>
        <w:t>michele.hannon@hee.nhs.uk</w:t>
      </w:r>
    </w:p>
    <w:p w14:paraId="3E0C069F" w14:textId="77777777" w:rsidR="001F0FE1" w:rsidRPr="00DD18A7" w:rsidRDefault="000E3F1E" w:rsidP="00DD18A7">
      <w:pPr>
        <w:spacing w:line="240" w:lineRule="auto"/>
        <w:rPr>
          <w:rFonts w:ascii="Arial" w:hAnsi="Arial" w:cs="Arial"/>
          <w:sz w:val="24"/>
          <w:szCs w:val="24"/>
        </w:rPr>
      </w:pPr>
      <w:r w:rsidRPr="00C919F8">
        <w:rPr>
          <w:rFonts w:ascii="Arial" w:hAnsi="Arial" w:cs="Arial"/>
          <w:b/>
          <w:sz w:val="24"/>
          <w:szCs w:val="24"/>
        </w:rPr>
        <w:fldChar w:fldCharType="end"/>
      </w:r>
    </w:p>
    <w:sectPr w:rsidR="001F0FE1" w:rsidRPr="00DD18A7" w:rsidSect="00182414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1" w:bottom="1134" w:left="851" w:header="992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379F5" w14:textId="77777777" w:rsidR="001E2747" w:rsidRDefault="001E2747" w:rsidP="00AC72FD">
      <w:r>
        <w:separator/>
      </w:r>
    </w:p>
  </w:endnote>
  <w:endnote w:type="continuationSeparator" w:id="0">
    <w:p w14:paraId="3D030AF8" w14:textId="77777777" w:rsidR="001E2747" w:rsidRDefault="001E2747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2C96A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8A116" w14:textId="77777777" w:rsidR="00ED2809" w:rsidRDefault="00C543B5" w:rsidP="007F2CB8">
    <w:pPr>
      <w:pStyle w:val="Footer"/>
      <w:ind w:right="360" w:firstLine="360"/>
      <w:jc w:val="center"/>
    </w:pPr>
    <w:r w:rsidRPr="005975C7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6CFE5557" wp14:editId="741CE2A3">
          <wp:simplePos x="0" y="0"/>
          <wp:positionH relativeFrom="column">
            <wp:posOffset>5196840</wp:posOffset>
          </wp:positionH>
          <wp:positionV relativeFrom="paragraph">
            <wp:posOffset>34290</wp:posOffset>
          </wp:positionV>
          <wp:extent cx="1341755" cy="854710"/>
          <wp:effectExtent l="0" t="0" r="0" b="2540"/>
          <wp:wrapTopAndBottom/>
          <wp:docPr id="28" name="Picture 28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71" r="3679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75C7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32F871F" wp14:editId="215F6623">
          <wp:simplePos x="0" y="0"/>
          <wp:positionH relativeFrom="column">
            <wp:posOffset>-59055</wp:posOffset>
          </wp:positionH>
          <wp:positionV relativeFrom="paragraph">
            <wp:posOffset>45085</wp:posOffset>
          </wp:positionV>
          <wp:extent cx="1176020" cy="854710"/>
          <wp:effectExtent l="0" t="0" r="5080" b="2540"/>
          <wp:wrapTopAndBottom/>
          <wp:docPr id="29" name="Picture 29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13B04" w14:textId="77777777" w:rsidR="005975C7" w:rsidRDefault="005975C7">
    <w:pPr>
      <w:pStyle w:val="Footer"/>
    </w:pPr>
    <w:r w:rsidRPr="005975C7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D46DCC7" wp14:editId="2290B2CF">
          <wp:simplePos x="0" y="0"/>
          <wp:positionH relativeFrom="column">
            <wp:posOffset>65405</wp:posOffset>
          </wp:positionH>
          <wp:positionV relativeFrom="paragraph">
            <wp:posOffset>-487045</wp:posOffset>
          </wp:positionV>
          <wp:extent cx="1176020" cy="854710"/>
          <wp:effectExtent l="0" t="0" r="5080" b="2540"/>
          <wp:wrapTopAndBottom/>
          <wp:docPr id="31" name="Picture 3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75C7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428740F" wp14:editId="3EF93A84">
          <wp:simplePos x="0" y="0"/>
          <wp:positionH relativeFrom="column">
            <wp:posOffset>5041265</wp:posOffset>
          </wp:positionH>
          <wp:positionV relativeFrom="paragraph">
            <wp:posOffset>-497840</wp:posOffset>
          </wp:positionV>
          <wp:extent cx="1341755" cy="854710"/>
          <wp:effectExtent l="0" t="0" r="0" b="2540"/>
          <wp:wrapTopAndBottom/>
          <wp:docPr id="32" name="Picture 32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71" r="3679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6E005" w14:textId="77777777" w:rsidR="001E2747" w:rsidRDefault="001E2747" w:rsidP="00AC72FD">
      <w:r>
        <w:separator/>
      </w:r>
    </w:p>
  </w:footnote>
  <w:footnote w:type="continuationSeparator" w:id="0">
    <w:p w14:paraId="38D8126A" w14:textId="77777777" w:rsidR="001E2747" w:rsidRDefault="001E2747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379F8" w14:textId="77777777"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63DE1731" wp14:editId="5A2CA1C5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00000" cy="631352"/>
          <wp:effectExtent l="0" t="0" r="571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31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058D"/>
    <w:multiLevelType w:val="hybridMultilevel"/>
    <w:tmpl w:val="2AF8D04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D023104"/>
    <w:multiLevelType w:val="hybridMultilevel"/>
    <w:tmpl w:val="31E4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83EA3"/>
    <w:multiLevelType w:val="hybridMultilevel"/>
    <w:tmpl w:val="EC62005E"/>
    <w:lvl w:ilvl="0" w:tplc="4E00D4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A7"/>
    <w:rsid w:val="000577FA"/>
    <w:rsid w:val="000A2C88"/>
    <w:rsid w:val="000B4CBB"/>
    <w:rsid w:val="000B7799"/>
    <w:rsid w:val="000E3F1E"/>
    <w:rsid w:val="001105AA"/>
    <w:rsid w:val="0017001E"/>
    <w:rsid w:val="00181649"/>
    <w:rsid w:val="00182414"/>
    <w:rsid w:val="00184133"/>
    <w:rsid w:val="00184F6E"/>
    <w:rsid w:val="001A49D3"/>
    <w:rsid w:val="001A5B16"/>
    <w:rsid w:val="001B4018"/>
    <w:rsid w:val="001C275E"/>
    <w:rsid w:val="001C7211"/>
    <w:rsid w:val="001C7CE6"/>
    <w:rsid w:val="001D4F3A"/>
    <w:rsid w:val="001E2747"/>
    <w:rsid w:val="001F0FE1"/>
    <w:rsid w:val="00204EF5"/>
    <w:rsid w:val="00241AE6"/>
    <w:rsid w:val="0025038D"/>
    <w:rsid w:val="00265E52"/>
    <w:rsid w:val="002D6889"/>
    <w:rsid w:val="003B1166"/>
    <w:rsid w:val="003B7DB5"/>
    <w:rsid w:val="003D0A5E"/>
    <w:rsid w:val="003F761C"/>
    <w:rsid w:val="00492F8B"/>
    <w:rsid w:val="004954F8"/>
    <w:rsid w:val="004B2CC7"/>
    <w:rsid w:val="004C0623"/>
    <w:rsid w:val="00584316"/>
    <w:rsid w:val="005948F2"/>
    <w:rsid w:val="005975C7"/>
    <w:rsid w:val="005F3D7F"/>
    <w:rsid w:val="00661AC6"/>
    <w:rsid w:val="006C186E"/>
    <w:rsid w:val="006C63AF"/>
    <w:rsid w:val="0076247E"/>
    <w:rsid w:val="00764F11"/>
    <w:rsid w:val="00774233"/>
    <w:rsid w:val="007C2621"/>
    <w:rsid w:val="007C3E89"/>
    <w:rsid w:val="007F2CB8"/>
    <w:rsid w:val="00832F64"/>
    <w:rsid w:val="008364C6"/>
    <w:rsid w:val="008572E5"/>
    <w:rsid w:val="00861C74"/>
    <w:rsid w:val="0087758C"/>
    <w:rsid w:val="00881A10"/>
    <w:rsid w:val="0088734C"/>
    <w:rsid w:val="00906015"/>
    <w:rsid w:val="0091039C"/>
    <w:rsid w:val="00964E8A"/>
    <w:rsid w:val="009C30B5"/>
    <w:rsid w:val="009D5DC5"/>
    <w:rsid w:val="009E2641"/>
    <w:rsid w:val="009F58BC"/>
    <w:rsid w:val="00A51449"/>
    <w:rsid w:val="00A76867"/>
    <w:rsid w:val="00AB72E0"/>
    <w:rsid w:val="00AC72FD"/>
    <w:rsid w:val="00AD3004"/>
    <w:rsid w:val="00AD51F2"/>
    <w:rsid w:val="00AE5021"/>
    <w:rsid w:val="00B44DC5"/>
    <w:rsid w:val="00BB47B5"/>
    <w:rsid w:val="00BB7FEF"/>
    <w:rsid w:val="00BF7678"/>
    <w:rsid w:val="00C543B5"/>
    <w:rsid w:val="00C919F8"/>
    <w:rsid w:val="00C9739C"/>
    <w:rsid w:val="00CA1EB8"/>
    <w:rsid w:val="00CA2926"/>
    <w:rsid w:val="00CE0224"/>
    <w:rsid w:val="00D973D3"/>
    <w:rsid w:val="00DA527C"/>
    <w:rsid w:val="00DA729D"/>
    <w:rsid w:val="00DD18A7"/>
    <w:rsid w:val="00E0540D"/>
    <w:rsid w:val="00E27F49"/>
    <w:rsid w:val="00E51533"/>
    <w:rsid w:val="00E70786"/>
    <w:rsid w:val="00EB40E6"/>
    <w:rsid w:val="00ED2809"/>
    <w:rsid w:val="00EE1F9B"/>
    <w:rsid w:val="00F7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CE0006"/>
  <w14:defaultImageDpi w14:val="300"/>
  <w15:docId w15:val="{F38C891A-6AE7-4915-A8FA-73495FBA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8A7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line="240" w:lineRule="auto"/>
      <w:outlineLvl w:val="0"/>
    </w:pPr>
    <w:rPr>
      <w:rFonts w:ascii="Arial" w:eastAsiaTheme="majorEastAsia" w:hAnsi="Arial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spacing w:after="0" w:line="240" w:lineRule="auto"/>
      <w:outlineLvl w:val="1"/>
    </w:pPr>
    <w:rPr>
      <w:rFonts w:ascii="Arial" w:eastAsiaTheme="majorEastAsia" w:hAnsi="Arial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spacing w:after="0" w:line="240" w:lineRule="auto"/>
      <w:outlineLvl w:val="2"/>
    </w:pPr>
    <w:rPr>
      <w:rFonts w:ascii="Arial" w:eastAsiaTheme="minorEastAsia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6889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pPr>
      <w:spacing w:after="0" w:line="240" w:lineRule="auto"/>
    </w:pPr>
    <w:rPr>
      <w:rFonts w:ascii="Arial" w:eastAsiaTheme="minorEastAsia" w:hAnsi="Arial"/>
      <w:color w:val="A00054"/>
      <w:sz w:val="24"/>
      <w:szCs w:val="2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 w:line="240" w:lineRule="auto"/>
    </w:pPr>
    <w:rPr>
      <w:rFonts w:ascii="Arial" w:eastAsiaTheme="minorEastAsia" w:hAnsi="Arial"/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4"/>
    </w:rPr>
  </w:style>
  <w:style w:type="paragraph" w:customStyle="1" w:styleId="Quotestyle">
    <w:name w:val="Quote style"/>
    <w:basedOn w:val="Normal"/>
    <w:qFormat/>
    <w:rsid w:val="007F2CB8"/>
    <w:pPr>
      <w:spacing w:after="0" w:line="240" w:lineRule="auto"/>
    </w:pPr>
    <w:rPr>
      <w:rFonts w:ascii="Arial" w:eastAsiaTheme="minorEastAsia" w:hAnsi="Arial"/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CE0224"/>
    <w:pPr>
      <w:spacing w:before="800" w:after="0" w:line="240" w:lineRule="auto"/>
    </w:pPr>
    <w:rPr>
      <w:rFonts w:ascii="Arial" w:eastAsiaTheme="minorEastAsia" w:hAnsi="Arial"/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F6E"/>
    <w:pPr>
      <w:ind w:left="720"/>
      <w:contextualSpacing/>
    </w:pPr>
  </w:style>
  <w:style w:type="table" w:styleId="TableGrid">
    <w:name w:val="Table Grid"/>
    <w:basedOn w:val="TableNormal"/>
    <w:uiPriority w:val="59"/>
    <w:rsid w:val="005948F2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48F2"/>
    <w:rPr>
      <w:b/>
      <w:bCs/>
    </w:rPr>
  </w:style>
  <w:style w:type="character" w:styleId="Hyperlink">
    <w:name w:val="Hyperlink"/>
    <w:basedOn w:val="DefaultParagraphFont"/>
    <w:uiPriority w:val="99"/>
    <w:unhideWhenUsed/>
    <w:rsid w:val="00241A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AE6"/>
    <w:pPr>
      <w:spacing w:after="0" w:line="240" w:lineRule="auto"/>
    </w:pPr>
    <w:rPr>
      <w:rFonts w:ascii="Times" w:eastAsia="Times" w:hAnsi="Time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AE6"/>
    <w:rPr>
      <w:rFonts w:ascii="Times" w:eastAsia="Times" w:hAnsi="Times" w:cs="Times New Roman"/>
      <w:sz w:val="20"/>
      <w:szCs w:val="20"/>
    </w:rPr>
  </w:style>
  <w:style w:type="paragraph" w:customStyle="1" w:styleId="Telemailweb">
    <w:name w:val="Tel/email/web"/>
    <w:basedOn w:val="Normal"/>
    <w:uiPriority w:val="99"/>
    <w:rsid w:val="005975C7"/>
    <w:pPr>
      <w:widowControl w:val="0"/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Frutiger-Light" w:eastAsia="Cambria" w:hAnsi="Frutiger-Light" w:cs="Frutiger-Light"/>
      <w:color w:val="FFFFFF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E3F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y.batchelor\Downloads\TEMPLATE%20-%20Letterhead%20v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3B7962-5675-4235-8A58-ECFF8A2E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Letterhead v2 (1)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Batchelor</dc:creator>
  <cp:lastModifiedBy>Emma Tingle</cp:lastModifiedBy>
  <cp:revision>2</cp:revision>
  <cp:lastPrinted>2016-01-11T11:56:00Z</cp:lastPrinted>
  <dcterms:created xsi:type="dcterms:W3CDTF">2018-01-22T11:18:00Z</dcterms:created>
  <dcterms:modified xsi:type="dcterms:W3CDTF">2018-01-22T11:18:00Z</dcterms:modified>
</cp:coreProperties>
</file>