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31518CBE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77082498" w14:textId="77777777" w:rsidR="00BF6E32" w:rsidRPr="00BF6E32" w:rsidRDefault="00BF6E32" w:rsidP="00BF6E32">
      <w:pPr>
        <w:rPr>
          <w:rFonts w:eastAsiaTheme="majorEastAsia" w:cs="Arial"/>
          <w:b/>
          <w:bCs/>
          <w:color w:val="AE2473"/>
          <w:sz w:val="40"/>
          <w:szCs w:val="40"/>
        </w:rPr>
      </w:pPr>
      <w:r w:rsidRPr="00BF6E32">
        <w:rPr>
          <w:rFonts w:eastAsiaTheme="majorEastAsia" w:cs="Arial"/>
          <w:b/>
          <w:bCs/>
          <w:color w:val="AE2473"/>
          <w:sz w:val="40"/>
          <w:szCs w:val="40"/>
        </w:rPr>
        <w:t xml:space="preserve">Yorkshire and Humber Foundation School </w:t>
      </w:r>
    </w:p>
    <w:p w14:paraId="593FC5E1" w14:textId="4905D371" w:rsidR="00933394" w:rsidRDefault="00BF6E32" w:rsidP="00933394">
      <w:pPr>
        <w:pStyle w:val="Heading2"/>
      </w:pPr>
      <w:bookmarkStart w:id="0" w:name="Heading2"/>
      <w:r w:rsidRPr="00BF6E32">
        <w:t>Foundation School (</w:t>
      </w:r>
      <w:r w:rsidR="00995B43">
        <w:t>Trust) Trainee Representative Application Form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443"/>
        <w:gridCol w:w="2699"/>
        <w:gridCol w:w="1171"/>
        <w:gridCol w:w="4220"/>
      </w:tblGrid>
      <w:tr w:rsidR="00995B43" w:rsidRPr="001E167A" w14:paraId="484F7162" w14:textId="77777777" w:rsidTr="00633133">
        <w:tc>
          <w:tcPr>
            <w:tcW w:w="2127" w:type="dxa"/>
            <w:gridSpan w:val="2"/>
            <w:shd w:val="clear" w:color="auto" w:fill="1991C2" w:themeFill="accent6" w:themeFillShade="BF"/>
            <w:vAlign w:val="center"/>
          </w:tcPr>
          <w:bookmarkEnd w:id="0"/>
          <w:p w14:paraId="3F1B701A" w14:textId="77777777" w:rsidR="00995B43" w:rsidRPr="00596C54" w:rsidRDefault="00995B43" w:rsidP="00633133">
            <w:pPr>
              <w:rPr>
                <w:rFonts w:ascii="Arial" w:hAnsi="Arial" w:cs="Arial"/>
                <w:b/>
              </w:rPr>
            </w:pPr>
            <w:r w:rsidRPr="00596C5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329" w:type="dxa"/>
            <w:gridSpan w:val="3"/>
          </w:tcPr>
          <w:p w14:paraId="1AA85EF4" w14:textId="77777777" w:rsidR="00995B43" w:rsidRPr="00596C54" w:rsidRDefault="00995B43" w:rsidP="00633133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School Trust</w:t>
            </w:r>
            <w:r w:rsidRPr="00596C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Trainee Representative (F1 and F2)</w:t>
            </w:r>
          </w:p>
        </w:tc>
      </w:tr>
      <w:tr w:rsidR="00995B43" w:rsidRPr="001E167A" w14:paraId="694621DA" w14:textId="77777777" w:rsidTr="00633133">
        <w:tc>
          <w:tcPr>
            <w:tcW w:w="2127" w:type="dxa"/>
            <w:gridSpan w:val="2"/>
            <w:shd w:val="clear" w:color="auto" w:fill="1991C2" w:themeFill="accent6" w:themeFillShade="BF"/>
            <w:vAlign w:val="center"/>
          </w:tcPr>
          <w:p w14:paraId="2ABDA607" w14:textId="77777777" w:rsidR="00995B43" w:rsidRPr="00596C54" w:rsidRDefault="00995B43" w:rsidP="006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</w:tcPr>
          <w:p w14:paraId="489723D3" w14:textId="77777777" w:rsidR="00995B43" w:rsidRPr="00596C54" w:rsidRDefault="00995B43" w:rsidP="00633133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="00995B43" w:rsidRPr="001E167A" w14:paraId="6E3F9428" w14:textId="77777777" w:rsidTr="00633133">
        <w:tc>
          <w:tcPr>
            <w:tcW w:w="2127" w:type="dxa"/>
            <w:gridSpan w:val="2"/>
            <w:shd w:val="clear" w:color="auto" w:fill="1991C2" w:themeFill="accent6" w:themeFillShade="BF"/>
            <w:vAlign w:val="center"/>
          </w:tcPr>
          <w:p w14:paraId="428D9DFC" w14:textId="77777777" w:rsidR="00995B43" w:rsidRPr="00596C54" w:rsidRDefault="00995B43" w:rsidP="006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</w:tcPr>
          <w:p w14:paraId="4DF294B4" w14:textId="77777777" w:rsidR="00995B43" w:rsidRPr="00596C54" w:rsidRDefault="00995B43" w:rsidP="00633133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="00995B43" w:rsidRPr="001E167A" w14:paraId="0DFC4F50" w14:textId="77777777" w:rsidTr="00633133">
        <w:tc>
          <w:tcPr>
            <w:tcW w:w="2127" w:type="dxa"/>
            <w:gridSpan w:val="2"/>
            <w:shd w:val="clear" w:color="auto" w:fill="1991C2" w:themeFill="accent6" w:themeFillShade="BF"/>
            <w:vAlign w:val="center"/>
          </w:tcPr>
          <w:p w14:paraId="1823A969" w14:textId="77777777" w:rsidR="00995B43" w:rsidRPr="001E167A" w:rsidRDefault="00995B43" w:rsidP="006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8329" w:type="dxa"/>
            <w:gridSpan w:val="3"/>
          </w:tcPr>
          <w:p w14:paraId="2B26E3C2" w14:textId="77777777" w:rsidR="00995B43" w:rsidRPr="001E167A" w:rsidRDefault="00995B43" w:rsidP="00633133">
            <w:pPr>
              <w:rPr>
                <w:rFonts w:ascii="Arial" w:hAnsi="Arial" w:cs="Arial"/>
              </w:rPr>
            </w:pPr>
          </w:p>
        </w:tc>
      </w:tr>
      <w:tr w:rsidR="00995B43" w:rsidRPr="001E167A" w14:paraId="00DDCE0C" w14:textId="77777777" w:rsidTr="00633133">
        <w:tc>
          <w:tcPr>
            <w:tcW w:w="2127" w:type="dxa"/>
            <w:gridSpan w:val="2"/>
            <w:shd w:val="clear" w:color="auto" w:fill="1991C2" w:themeFill="accent6" w:themeFillShade="BF"/>
            <w:vAlign w:val="center"/>
          </w:tcPr>
          <w:p w14:paraId="237B6EA1" w14:textId="77777777" w:rsidR="00995B43" w:rsidRPr="001E167A" w:rsidRDefault="00995B43" w:rsidP="006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29" w:type="dxa"/>
            <w:gridSpan w:val="3"/>
          </w:tcPr>
          <w:p w14:paraId="514FE3AA" w14:textId="77777777" w:rsidR="00995B43" w:rsidRPr="001E167A" w:rsidRDefault="00995B43" w:rsidP="00633133">
            <w:pPr>
              <w:rPr>
                <w:rFonts w:ascii="Arial" w:hAnsi="Arial" w:cs="Arial"/>
              </w:rPr>
            </w:pPr>
          </w:p>
        </w:tc>
      </w:tr>
      <w:tr w:rsidR="00995B43" w:rsidRPr="003735F4" w14:paraId="3878A509" w14:textId="77777777" w:rsidTr="00633133">
        <w:trPr>
          <w:trHeight w:val="2383"/>
        </w:trPr>
        <w:tc>
          <w:tcPr>
            <w:tcW w:w="10456" w:type="dxa"/>
            <w:gridSpan w:val="5"/>
          </w:tcPr>
          <w:p w14:paraId="58365B4E" w14:textId="77777777" w:rsidR="00995B43" w:rsidRPr="003735F4" w:rsidRDefault="00995B43" w:rsidP="00633133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>Application Statement</w:t>
            </w:r>
          </w:p>
          <w:p w14:paraId="38599AFA" w14:textId="77777777" w:rsidR="00995B43" w:rsidRPr="006F5CD3" w:rsidRDefault="00995B43" w:rsidP="00633133">
            <w:pPr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Please submit a statement (no longer than 250 words) outlining why you would like to become a Foundation School Trust Trainee Representative and explain why you feel you would be suitable for the role.</w:t>
            </w:r>
          </w:p>
          <w:p w14:paraId="609B2D61" w14:textId="77777777" w:rsidR="00995B43" w:rsidRPr="006F5CD3" w:rsidRDefault="00995B43" w:rsidP="00633133">
            <w:pPr>
              <w:rPr>
                <w:rFonts w:ascii="Arial" w:hAnsi="Arial" w:cs="Arial"/>
              </w:rPr>
            </w:pPr>
          </w:p>
          <w:p w14:paraId="3C28C3CC" w14:textId="77777777" w:rsidR="00995B43" w:rsidRPr="006F5CD3" w:rsidRDefault="00995B43" w:rsidP="00633133">
            <w:pPr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Please include information about the following in your application:</w:t>
            </w:r>
          </w:p>
          <w:p w14:paraId="02EC2F9F" w14:textId="77777777" w:rsidR="00995B43" w:rsidRPr="006F5CD3" w:rsidRDefault="00995B43" w:rsidP="00995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Any relevant experience of group representation.</w:t>
            </w:r>
          </w:p>
          <w:p w14:paraId="39EB9751" w14:textId="77777777" w:rsidR="00995B43" w:rsidRPr="006F5CD3" w:rsidRDefault="00995B43" w:rsidP="00995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How you would go about seeing feedback and opinions from fellow trainees to ensure fair representation.</w:t>
            </w:r>
          </w:p>
          <w:p w14:paraId="1E18CCE1" w14:textId="77777777" w:rsidR="00995B43" w:rsidRPr="00071DE7" w:rsidRDefault="00995B43" w:rsidP="006331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B43" w:rsidRPr="003735F4" w14:paraId="4F09C157" w14:textId="77777777" w:rsidTr="00633133">
        <w:tc>
          <w:tcPr>
            <w:tcW w:w="10456" w:type="dxa"/>
            <w:gridSpan w:val="5"/>
          </w:tcPr>
          <w:p w14:paraId="0760272F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0ECBF28B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41248860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3190A876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159B8BB0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0B4AAA18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4A6C1550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2F7A798D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0895E7C0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79E855D6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6131EF92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53C0A58E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209C198C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1F8CC4FC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766DC911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6CC782FD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3CF920D1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3C6CC3F9" w14:textId="77777777" w:rsidR="00995B43" w:rsidRDefault="00995B43" w:rsidP="00633133">
            <w:pPr>
              <w:rPr>
                <w:rFonts w:ascii="Arial" w:hAnsi="Arial" w:cs="Arial"/>
              </w:rPr>
            </w:pPr>
          </w:p>
          <w:p w14:paraId="33A6FD53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  <w:p w14:paraId="28513923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</w:tc>
      </w:tr>
      <w:tr w:rsidR="00995B43" w:rsidRPr="003735F4" w14:paraId="609DB164" w14:textId="77777777" w:rsidTr="00633133">
        <w:tc>
          <w:tcPr>
            <w:tcW w:w="10456" w:type="dxa"/>
            <w:gridSpan w:val="5"/>
          </w:tcPr>
          <w:p w14:paraId="444B0757" w14:textId="77777777" w:rsidR="00995B43" w:rsidRPr="00BB3B84" w:rsidRDefault="00995B43" w:rsidP="00633133">
            <w:pPr>
              <w:rPr>
                <w:rFonts w:ascii="Arial" w:hAnsi="Arial" w:cs="Arial"/>
              </w:rPr>
            </w:pPr>
            <w:r w:rsidRPr="00BB3B84">
              <w:rPr>
                <w:rFonts w:ascii="Arial" w:hAnsi="Arial" w:cs="Arial"/>
              </w:rPr>
              <w:t xml:space="preserve">Do you wish to be considered for the role of Foundation School (Regional) Trainee Representative? </w:t>
            </w:r>
          </w:p>
          <w:p w14:paraId="0D655B31" w14:textId="77777777" w:rsidR="00995B43" w:rsidRPr="00BB3B84" w:rsidRDefault="00995B43" w:rsidP="00633133">
            <w:pPr>
              <w:rPr>
                <w:rFonts w:ascii="Arial" w:hAnsi="Arial" w:cs="Arial"/>
              </w:rPr>
            </w:pPr>
          </w:p>
          <w:p w14:paraId="04681E54" w14:textId="77777777" w:rsidR="00995B43" w:rsidRPr="00BB3B84" w:rsidRDefault="00995B43" w:rsidP="00633133">
            <w:pPr>
              <w:rPr>
                <w:rFonts w:ascii="Arial" w:hAnsi="Arial" w:cs="Arial"/>
              </w:rPr>
            </w:pPr>
            <w:r w:rsidRPr="00BB3B84">
              <w:rPr>
                <w:rFonts w:ascii="Arial" w:hAnsi="Arial" w:cs="Arial"/>
              </w:rPr>
              <w:t>Yes / No</w:t>
            </w:r>
          </w:p>
          <w:p w14:paraId="2960207C" w14:textId="77777777" w:rsidR="00995B43" w:rsidRPr="00BB3B84" w:rsidRDefault="00995B43" w:rsidP="00633133">
            <w:pPr>
              <w:rPr>
                <w:rFonts w:ascii="Arial" w:hAnsi="Arial" w:cs="Arial"/>
              </w:rPr>
            </w:pPr>
          </w:p>
          <w:p w14:paraId="67CAEFB7" w14:textId="77777777" w:rsidR="00995B43" w:rsidRPr="00995B43" w:rsidRDefault="00995B43" w:rsidP="00633133">
            <w:pPr>
              <w:rPr>
                <w:rFonts w:ascii="Arial" w:hAnsi="Arial" w:cs="Arial"/>
              </w:rPr>
            </w:pPr>
            <w:r w:rsidRPr="00995B43">
              <w:rPr>
                <w:rFonts w:ascii="Arial" w:hAnsi="Arial" w:cs="Arial"/>
              </w:rPr>
              <w:t>Please can you confirm that you agree to your NHS email address been on our Trainee Representatives contact details section on our website?</w:t>
            </w:r>
          </w:p>
          <w:p w14:paraId="6F5B21EF" w14:textId="77777777" w:rsidR="00995B43" w:rsidRPr="00995B43" w:rsidRDefault="00995B43" w:rsidP="00633133">
            <w:pPr>
              <w:rPr>
                <w:rFonts w:ascii="Arial" w:hAnsi="Arial" w:cs="Arial"/>
              </w:rPr>
            </w:pPr>
          </w:p>
          <w:p w14:paraId="1631C197" w14:textId="77777777" w:rsidR="00995B43" w:rsidRPr="00BB3B84" w:rsidRDefault="00995B43" w:rsidP="00633133">
            <w:pPr>
              <w:rPr>
                <w:rFonts w:ascii="Arial" w:hAnsi="Arial" w:cs="Arial"/>
              </w:rPr>
            </w:pPr>
            <w:r w:rsidRPr="00995B43">
              <w:rPr>
                <w:rFonts w:ascii="Arial" w:hAnsi="Arial" w:cs="Arial"/>
              </w:rPr>
              <w:t>Yes / No</w:t>
            </w:r>
          </w:p>
          <w:p w14:paraId="0DDC89C3" w14:textId="77777777" w:rsidR="00995B43" w:rsidRPr="003735F4" w:rsidRDefault="00995B43" w:rsidP="00633133">
            <w:pPr>
              <w:rPr>
                <w:rFonts w:ascii="Arial" w:hAnsi="Arial" w:cs="Arial"/>
              </w:rPr>
            </w:pPr>
          </w:p>
        </w:tc>
      </w:tr>
      <w:tr w:rsidR="00995B43" w:rsidRPr="003735F4" w14:paraId="7C07BBC4" w14:textId="77777777" w:rsidTr="00633133">
        <w:trPr>
          <w:trHeight w:val="377"/>
        </w:trPr>
        <w:tc>
          <w:tcPr>
            <w:tcW w:w="1668" w:type="dxa"/>
            <w:shd w:val="clear" w:color="auto" w:fill="1991C2" w:themeFill="accent6" w:themeFillShade="BF"/>
            <w:vAlign w:val="center"/>
          </w:tcPr>
          <w:p w14:paraId="1CAB21F9" w14:textId="77777777" w:rsidR="00995B43" w:rsidRPr="003735F4" w:rsidRDefault="00995B43" w:rsidP="00633133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248" w:type="dxa"/>
            <w:gridSpan w:val="2"/>
            <w:vAlign w:val="center"/>
          </w:tcPr>
          <w:p w14:paraId="6C42FC5C" w14:textId="77777777" w:rsidR="00995B43" w:rsidRPr="003B7D91" w:rsidRDefault="00995B43" w:rsidP="00633133"/>
        </w:tc>
        <w:tc>
          <w:tcPr>
            <w:tcW w:w="1180" w:type="dxa"/>
            <w:shd w:val="clear" w:color="auto" w:fill="1991C2" w:themeFill="accent6" w:themeFillShade="BF"/>
            <w:vAlign w:val="center"/>
          </w:tcPr>
          <w:p w14:paraId="60D84A62" w14:textId="77777777" w:rsidR="00995B43" w:rsidRPr="003735F4" w:rsidRDefault="00995B43" w:rsidP="00633133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360" w:type="dxa"/>
          </w:tcPr>
          <w:p w14:paraId="64AA8045" w14:textId="77777777" w:rsidR="00995B43" w:rsidRPr="003B7D91" w:rsidRDefault="00995B43" w:rsidP="00633133"/>
        </w:tc>
      </w:tr>
    </w:tbl>
    <w:p w14:paraId="032A35F0" w14:textId="63BAFD3F" w:rsidR="00933394" w:rsidRPr="00DA527C" w:rsidRDefault="00933394" w:rsidP="00BF6E32"/>
    <w:sectPr w:rsidR="00933394" w:rsidRPr="00DA527C" w:rsidSect="00271A5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03C0" w14:textId="77777777" w:rsidR="00643744" w:rsidRDefault="00643744" w:rsidP="00AC72FD">
      <w:r>
        <w:separator/>
      </w:r>
    </w:p>
  </w:endnote>
  <w:endnote w:type="continuationSeparator" w:id="0">
    <w:p w14:paraId="2F42F11A" w14:textId="77777777" w:rsidR="00643744" w:rsidRDefault="0064374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8D42" w14:textId="77777777" w:rsidR="00643744" w:rsidRDefault="00643744" w:rsidP="00AC72FD">
      <w:r>
        <w:separator/>
      </w:r>
    </w:p>
  </w:footnote>
  <w:footnote w:type="continuationSeparator" w:id="0">
    <w:p w14:paraId="36C37249" w14:textId="77777777" w:rsidR="00643744" w:rsidRDefault="0064374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02FAF67D" w:rsidR="00ED2809" w:rsidRPr="00BF6E32" w:rsidRDefault="00BF6E32" w:rsidP="00BF6E32">
    <w:pPr>
      <w:pStyle w:val="Header"/>
      <w:jc w:val="right"/>
      <w:rPr>
        <w:sz w:val="22"/>
        <w:szCs w:val="22"/>
      </w:rPr>
    </w:pPr>
    <w:r w:rsidRPr="00BF6E32">
      <w:rPr>
        <w:rFonts w:eastAsiaTheme="majorEastAsia" w:cstheme="majorBidi"/>
        <w:b/>
        <w:bCs/>
        <w:color w:val="AE2573" w:themeColor="accent3"/>
      </w:rPr>
      <w:t>Foundation School (Regional) Trainee Representative Job Description</w:t>
    </w:r>
    <w:r>
      <w:rPr>
        <w:rFonts w:eastAsiaTheme="majorEastAsia" w:cstheme="majorBidi"/>
        <w:b/>
        <w:bCs/>
        <w:color w:val="AE2573" w:themeColor="accent3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C94"/>
    <w:multiLevelType w:val="hybridMultilevel"/>
    <w:tmpl w:val="890CF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80E"/>
    <w:multiLevelType w:val="hybridMultilevel"/>
    <w:tmpl w:val="11BCD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6130E"/>
    <w:multiLevelType w:val="hybridMultilevel"/>
    <w:tmpl w:val="7B94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3B4"/>
    <w:rsid w:val="00135A54"/>
    <w:rsid w:val="00184133"/>
    <w:rsid w:val="001A3B4D"/>
    <w:rsid w:val="001A70C0"/>
    <w:rsid w:val="001D4F3A"/>
    <w:rsid w:val="001F54D9"/>
    <w:rsid w:val="00214162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F47A4"/>
    <w:rsid w:val="00511668"/>
    <w:rsid w:val="005C7973"/>
    <w:rsid w:val="005C7ECA"/>
    <w:rsid w:val="00643744"/>
    <w:rsid w:val="00683AD2"/>
    <w:rsid w:val="00782D6A"/>
    <w:rsid w:val="007E65D8"/>
    <w:rsid w:val="007F2CB8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95B43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4DC5"/>
    <w:rsid w:val="00BB2C27"/>
    <w:rsid w:val="00BC3EE5"/>
    <w:rsid w:val="00BF6E32"/>
    <w:rsid w:val="00CA7EEA"/>
    <w:rsid w:val="00D40C54"/>
    <w:rsid w:val="00D743DB"/>
    <w:rsid w:val="00DA527C"/>
    <w:rsid w:val="00DF6A80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A9CE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AE2573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00A9CE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AE2573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BF6E32"/>
    <w:rPr>
      <w:rFonts w:asciiTheme="minorHAnsi" w:eastAsia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6E3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Custom 3">
      <a:dk1>
        <a:sysClr val="windowText" lastClr="000000"/>
      </a:dk1>
      <a:lt1>
        <a:sysClr val="window" lastClr="FFFFFF"/>
      </a:lt1>
      <a:dk2>
        <a:srgbClr val="0072CE"/>
      </a:dk2>
      <a:lt2>
        <a:srgbClr val="EEECE1"/>
      </a:lt2>
      <a:accent1>
        <a:srgbClr val="0072CE"/>
      </a:accent1>
      <a:accent2>
        <a:srgbClr val="0072CE"/>
      </a:accent2>
      <a:accent3>
        <a:srgbClr val="AE2573"/>
      </a:accent3>
      <a:accent4>
        <a:srgbClr val="41B6E6"/>
      </a:accent4>
      <a:accent5>
        <a:srgbClr val="00A9CE"/>
      </a:accent5>
      <a:accent6>
        <a:srgbClr val="41B6E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Charlotte Burrett</cp:lastModifiedBy>
  <cp:revision>2</cp:revision>
  <cp:lastPrinted>2021-01-11T11:40:00Z</cp:lastPrinted>
  <dcterms:created xsi:type="dcterms:W3CDTF">2021-05-18T09:48:00Z</dcterms:created>
  <dcterms:modified xsi:type="dcterms:W3CDTF">2021-05-18T09:48:00Z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