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rsidR="00871E52" w:rsidP="00F417E5" w:rsidRDefault="00871E52" w14:paraId="4458C24A" w14:textId="6B52ED43">
      <w:pPr>
        <w:rPr>
          <w:color w:val="0067A5"/>
        </w:rPr>
      </w:pPr>
      <w:bookmarkStart w:name="Title" w:id="0"/>
    </w:p>
    <w:p w:rsidRPr="009648C3" w:rsidR="00107CF7" w:rsidP="00317F85" w:rsidRDefault="00F417E5" w14:paraId="55CC7080" w14:textId="6D7D6766">
      <w:pPr>
        <w:pStyle w:val="Heading1"/>
        <w:rPr>
          <w:color w:val="AE2473"/>
        </w:rPr>
      </w:pPr>
      <w:r w:rsidRPr="00F417E5">
        <w:rPr>
          <w:color w:val="AE2473"/>
        </w:rPr>
        <w:t>Yorkshire Foundation School Foundation Fellows 2021</w:t>
      </w:r>
      <w:r w:rsidRPr="009648C3" w:rsidR="00317F85">
        <w:rPr>
          <w:color w:val="AE2473"/>
        </w:rPr>
        <w:fldChar w:fldCharType="begin"/>
      </w:r>
      <w:r w:rsidRPr="009648C3" w:rsidR="00317F85">
        <w:rPr>
          <w:color w:val="AE2473"/>
        </w:rPr>
        <w:instrText xml:space="preserve"> TITLE  \* FirstCap  \* MERGEFORMAT </w:instrText>
      </w:r>
      <w:r w:rsidRPr="009648C3" w:rsidR="00317F85">
        <w:rPr>
          <w:color w:val="AE2473"/>
        </w:rPr>
        <w:fldChar w:fldCharType="end"/>
      </w:r>
    </w:p>
    <w:p w:rsidRPr="00AA5D8F" w:rsidR="00933394" w:rsidP="00933394" w:rsidRDefault="00F417E5" w14:paraId="593FC5E1" w14:textId="3C05B269">
      <w:pPr>
        <w:pStyle w:val="Heading2"/>
        <w:rPr>
          <w:color w:val="0070C0"/>
        </w:rPr>
      </w:pPr>
      <w:bookmarkStart w:name="Heading2" w:id="1"/>
      <w:bookmarkEnd w:id="0"/>
      <w:r w:rsidRPr="00AA5D8F">
        <w:rPr>
          <w:color w:val="0070C0"/>
        </w:rPr>
        <w:t>To enhance the potential for Foundation Doctors to demonstrate excellence, trainees can apply for Fellowship roles within the Yorkshire Foundation School.</w:t>
      </w:r>
    </w:p>
    <w:bookmarkEnd w:id="1"/>
    <w:p w:rsidR="00F417E5" w:rsidRDefault="00F417E5" w14:paraId="1BE3AB02" w14:textId="3AF1E8D1">
      <w:r w:rsidRPr="00F417E5">
        <w:t>6 appointments will be made in 202</w:t>
      </w:r>
      <w:r>
        <w:t>1</w:t>
      </w:r>
      <w:r w:rsidRPr="00F417E5">
        <w:t xml:space="preserve"> with the following interests: Academic Foundation Rep (2posts FY1 and Fy2) and 4 Simulation Reps. The Fy1 roles will last for two years, the Fy2 post in 2021 being for 1 year only until the Fy1 role is established. Trainees wanting to fulfil these positions will need to make a written application to ensure we are identifying the most appropriate individuals. The trainees would not be allocated additional time for these roles but would get additional funding (£250/trainee) to attend a course relevant to their personal development.</w:t>
      </w:r>
    </w:p>
    <w:p w:rsidR="00F417E5" w:rsidRDefault="00F417E5" w14:paraId="705A36B1" w14:textId="77777777"/>
    <w:p w:rsidRPr="00F6705A" w:rsidR="00F417E5" w:rsidP="00F417E5" w:rsidRDefault="00F417E5" w14:paraId="4FF12627" w14:textId="42A9E39A">
      <w:pPr>
        <w:pStyle w:val="Heading3"/>
        <w:rPr>
          <w:color w:val="000000" w:themeColor="text1"/>
        </w:rPr>
      </w:pPr>
      <w:r w:rsidRPr="00F417E5">
        <w:rPr>
          <w:color w:val="000000" w:themeColor="text1"/>
        </w:rPr>
        <w:t>Academic Fellow</w:t>
      </w:r>
    </w:p>
    <w:p w:rsidR="00F417E5" w:rsidRDefault="00F417E5" w14:paraId="52B20F8D" w14:textId="47AD639D">
      <w:r w:rsidR="00F417E5">
        <w:rPr/>
        <w:t xml:space="preserve">There will be 2 Academic fellows appointed in 2021, and 1 each year thereafter (FY1 appointments will roll over into the fy2 post). </w:t>
      </w:r>
      <w:proofErr w:type="gramStart"/>
      <w:r w:rsidR="00F417E5">
        <w:rPr/>
        <w:t>The Academic Fellows,</w:t>
      </w:r>
      <w:proofErr w:type="gramEnd"/>
      <w:r w:rsidR="00F417E5">
        <w:rPr/>
        <w:t xml:space="preserve"> will be expected to assist in the delivery of academic training in their region attending Academic programme matching events, regional Foundation committee meetings and contribute to the RAC meetings by providing a trainee perspective and also trainee feedback. The Academic Fellow will also be expected to assist in the delivery of the Academic presentation day and provide input into the Academic post selection process working with the Academic Foundation Advisor. It is anticipated that the Academic Fellow will have IT skills and an interest in education </w:t>
      </w:r>
      <w:r w:rsidR="00F417E5">
        <w:rPr/>
        <w:t>in order to</w:t>
      </w:r>
      <w:r w:rsidR="00F417E5">
        <w:rPr/>
        <w:t xml:space="preserve"> help to develop Academic Training within the school. The Academic Fellow will be expected to identify an improvement project during their tenure which will contribute to the development of the Yorkshire Foundation School. The Foundation School will undertake to support the trainee with their personal development. Application Process Interested candidates will need to complete an online application form. The deadline for submission is 12:00 midday on</w:t>
      </w:r>
      <w:r w:rsidR="00F417E5">
        <w:rPr/>
        <w:t xml:space="preserve"> </w:t>
      </w:r>
      <w:r w:rsidRPr="697CB3C3" w:rsidR="634BE4B0">
        <w:rPr>
          <w:b w:val="1"/>
          <w:bCs w:val="1"/>
        </w:rPr>
        <w:t>Friday 13</w:t>
      </w:r>
      <w:r w:rsidRPr="697CB3C3" w:rsidR="634BE4B0">
        <w:rPr>
          <w:b w:val="1"/>
          <w:bCs w:val="1"/>
          <w:vertAlign w:val="superscript"/>
        </w:rPr>
        <w:t>th</w:t>
      </w:r>
      <w:r w:rsidRPr="697CB3C3" w:rsidR="634BE4B0">
        <w:rPr>
          <w:b w:val="1"/>
          <w:bCs w:val="1"/>
        </w:rPr>
        <w:t xml:space="preserve"> August 2021</w:t>
      </w:r>
      <w:r w:rsidR="00F417E5">
        <w:rPr/>
        <w:t>.</w:t>
      </w:r>
      <w:r w:rsidR="00F417E5">
        <w:rPr/>
        <w:t xml:space="preserve"> The applications will be reviewed by different panels so the evidence can be used for more than one application if considered appropriate.</w:t>
      </w:r>
      <w:r w:rsidR="10BEDD6E">
        <w:rPr/>
        <w:t xml:space="preserve"> Please note, the position of Academic Fellow is only open to trainees on an Academic Foundation Programme or a Medical Education </w:t>
      </w:r>
    </w:p>
    <w:p w:rsidR="00F417E5" w:rsidRDefault="00F417E5" w14:paraId="19306375" w14:textId="77777777"/>
    <w:p w:rsidRPr="00F6705A" w:rsidR="00F417E5" w:rsidP="00F417E5" w:rsidRDefault="00F417E5" w14:paraId="706435E6" w14:textId="61736067">
      <w:pPr>
        <w:pStyle w:val="Heading3"/>
        <w:rPr>
          <w:color w:val="000000" w:themeColor="text1"/>
        </w:rPr>
      </w:pPr>
      <w:r>
        <w:rPr>
          <w:color w:val="000000" w:themeColor="text1"/>
        </w:rPr>
        <w:t>Simulation Fellow</w:t>
      </w:r>
    </w:p>
    <w:p w:rsidR="00DF2C39" w:rsidRDefault="00F417E5" w14:paraId="1668A670" w14:textId="77777777">
      <w:r w:rsidRPr="00F417E5">
        <w:t xml:space="preserve">There will be 4 simulation fellows (2 West Yorkshire, 1 each East and South Yorkshire). </w:t>
      </w:r>
      <w:proofErr w:type="gramStart"/>
      <w:r w:rsidRPr="00F417E5">
        <w:t>The Simulation Fellows,</w:t>
      </w:r>
      <w:proofErr w:type="gramEnd"/>
      <w:r w:rsidRPr="00F417E5">
        <w:t xml:space="preserve"> will be expected to assist in the delivery of simulation training in their region either virtually with the OMS platform or face to face within acute trust. Simulation fellows will be expected to attend regional committee meetings and contribute to the meetings by providing a trainee perspective </w:t>
      </w:r>
      <w:proofErr w:type="gramStart"/>
      <w:r w:rsidRPr="00F417E5">
        <w:t>and also</w:t>
      </w:r>
      <w:proofErr w:type="gramEnd"/>
      <w:r w:rsidRPr="00F417E5">
        <w:t xml:space="preserve"> trainee feedback. The Simulation Fellow will also be expected to attend regional simulation network meetings. It is anticipated that the Simulation Fellow will have IT skills and an interest in education </w:t>
      </w:r>
      <w:proofErr w:type="gramStart"/>
      <w:r w:rsidRPr="00F417E5">
        <w:t>in order to</w:t>
      </w:r>
      <w:proofErr w:type="gramEnd"/>
      <w:r w:rsidRPr="00F417E5">
        <w:t xml:space="preserve"> help to develop Simulation Training within the school. The Simulation Fellow will be expected to identify an improvement project during their tenure which will contribute to the development of the Yorkshire Foundation School. The Foundation School will undertake to support the trainee with their personal development. </w:t>
      </w:r>
    </w:p>
    <w:p w:rsidR="00876320" w:rsidRDefault="00876320" w14:paraId="0559D10E" w14:textId="77777777">
      <w:pPr>
        <w:rPr>
          <w:highlight w:val="yellow"/>
        </w:rPr>
      </w:pPr>
    </w:p>
    <w:p w:rsidR="00876320" w:rsidRDefault="00876320" w14:paraId="11F32E21" w14:textId="77777777">
      <w:pPr>
        <w:rPr>
          <w:highlight w:val="yellow"/>
        </w:rPr>
      </w:pPr>
    </w:p>
    <w:p w:rsidR="00876320" w:rsidRDefault="00876320" w14:paraId="0143FD68" w14:textId="77777777">
      <w:pPr>
        <w:rPr>
          <w:highlight w:val="yellow"/>
        </w:rPr>
      </w:pPr>
    </w:p>
    <w:p w:rsidR="15600226" w:rsidRDefault="15600226" w14:paraId="6041D88E" w14:textId="0D2AC534"/>
    <w:p w:rsidRPr="00DF2C39" w:rsidR="00DF2C39" w:rsidP="15600226" w:rsidRDefault="00F417E5" w14:paraId="577745D3" w14:textId="393D571E" w14:noSpellErr="1">
      <w:pPr>
        <w:rPr>
          <w:b w:val="1"/>
          <w:bCs w:val="1"/>
        </w:rPr>
      </w:pPr>
      <w:r w:rsidRPr="15600226" w:rsidR="00F417E5">
        <w:rPr>
          <w:b w:val="1"/>
          <w:bCs w:val="1"/>
        </w:rPr>
        <w:t xml:space="preserve">Application Process </w:t>
      </w:r>
    </w:p>
    <w:p w:rsidRPr="00DF2C39" w:rsidR="00DF2C39" w:rsidP="15600226" w:rsidRDefault="00DF2C39" w14:paraId="4B3186FC" w14:textId="77777777" w14:noSpellErr="1">
      <w:pPr/>
    </w:p>
    <w:p w:rsidR="00DF2C39" w:rsidRDefault="00F417E5" w14:paraId="0B4B0F07" w14:textId="335A3D94">
      <w:r w:rsidR="00F417E5">
        <w:rPr/>
        <w:t xml:space="preserve">Interested candidates will need to complete </w:t>
      </w:r>
      <w:r w:rsidR="783B53CC">
        <w:rPr/>
        <w:t>the below</w:t>
      </w:r>
      <w:r w:rsidR="00F417E5">
        <w:rPr/>
        <w:t xml:space="preserve"> application form. The deadline for submission is </w:t>
      </w:r>
      <w:r w:rsidRPr="15600226" w:rsidR="00F417E5">
        <w:rPr>
          <w:b w:val="1"/>
          <w:bCs w:val="1"/>
        </w:rPr>
        <w:t xml:space="preserve">12:00 midday on </w:t>
      </w:r>
      <w:r w:rsidRPr="15600226" w:rsidR="6F465D9C">
        <w:rPr>
          <w:b w:val="1"/>
          <w:bCs w:val="1"/>
        </w:rPr>
        <w:t>Friday 13</w:t>
      </w:r>
      <w:r w:rsidRPr="15600226" w:rsidR="6F465D9C">
        <w:rPr>
          <w:b w:val="1"/>
          <w:bCs w:val="1"/>
          <w:vertAlign w:val="superscript"/>
        </w:rPr>
        <w:t>th</w:t>
      </w:r>
      <w:r w:rsidRPr="15600226" w:rsidR="6F465D9C">
        <w:rPr>
          <w:b w:val="1"/>
          <w:bCs w:val="1"/>
        </w:rPr>
        <w:t xml:space="preserve"> August 2021</w:t>
      </w:r>
      <w:r w:rsidR="50F8F7A2">
        <w:rPr/>
        <w:t xml:space="preserve"> returning to foundation.yh@hee.nhs.uk</w:t>
      </w:r>
      <w:r w:rsidR="00F417E5">
        <w:rPr/>
        <w:t>. The applications will be reviewed by different panels so the evidence can be used for more than one application if considered appropriate.</w:t>
      </w:r>
    </w:p>
    <w:p w:rsidR="00DF2C39" w:rsidRDefault="00DF2C39" w14:paraId="7143875C" w14:textId="77777777"/>
    <w:tbl>
      <w:tblPr>
        <w:tblStyle w:val="TableGrid"/>
        <w:tblW w:w="0" w:type="auto"/>
        <w:tblLook w:val="04A0" w:firstRow="1" w:lastRow="0" w:firstColumn="1" w:lastColumn="0" w:noHBand="0" w:noVBand="1"/>
      </w:tblPr>
      <w:tblGrid>
        <w:gridCol w:w="1660"/>
        <w:gridCol w:w="445"/>
        <w:gridCol w:w="2699"/>
        <w:gridCol w:w="1166"/>
        <w:gridCol w:w="4218"/>
      </w:tblGrid>
      <w:tr w:rsidRPr="001E167A" w:rsidR="00DF2C39" w:rsidTr="006647ED" w14:paraId="0DDD221F" w14:textId="77777777">
        <w:tc>
          <w:tcPr>
            <w:tcW w:w="2127" w:type="dxa"/>
            <w:gridSpan w:val="2"/>
            <w:shd w:val="clear" w:color="auto" w:fill="1991C2" w:themeFill="accent6" w:themeFillShade="BF"/>
            <w:vAlign w:val="center"/>
          </w:tcPr>
          <w:p w:rsidRPr="00DF2C39" w:rsidR="00DF2C39" w:rsidP="006647ED" w:rsidRDefault="00DF2C39" w14:paraId="0535F917" w14:textId="77777777">
            <w:pPr>
              <w:rPr>
                <w:rFonts w:ascii="Arial" w:hAnsi="Arial" w:cs="Arial"/>
                <w:b/>
                <w:sz w:val="28"/>
                <w:szCs w:val="28"/>
              </w:rPr>
            </w:pPr>
            <w:r w:rsidRPr="00DF2C39">
              <w:rPr>
                <w:rFonts w:ascii="Arial" w:hAnsi="Arial" w:cs="Arial"/>
                <w:b/>
                <w:sz w:val="28"/>
                <w:szCs w:val="28"/>
              </w:rPr>
              <w:t>Job Title:</w:t>
            </w:r>
          </w:p>
        </w:tc>
        <w:tc>
          <w:tcPr>
            <w:tcW w:w="8329" w:type="dxa"/>
            <w:gridSpan w:val="3"/>
          </w:tcPr>
          <w:p w:rsidRPr="00596C54" w:rsidR="00DF2C39" w:rsidP="006647ED" w:rsidRDefault="00DF2C39" w14:paraId="02A1A254" w14:textId="0F0C7C66">
            <w:pPr>
              <w:tabs>
                <w:tab w:val="left" w:pos="6390"/>
              </w:tabs>
              <w:rPr>
                <w:rFonts w:ascii="Arial" w:hAnsi="Arial" w:cs="Arial"/>
              </w:rPr>
            </w:pPr>
          </w:p>
        </w:tc>
      </w:tr>
      <w:tr w:rsidRPr="001E167A" w:rsidR="00DF2C39" w:rsidTr="006647ED" w14:paraId="22F602DE" w14:textId="77777777">
        <w:tc>
          <w:tcPr>
            <w:tcW w:w="2127" w:type="dxa"/>
            <w:gridSpan w:val="2"/>
            <w:shd w:val="clear" w:color="auto" w:fill="1991C2" w:themeFill="accent6" w:themeFillShade="BF"/>
            <w:vAlign w:val="center"/>
          </w:tcPr>
          <w:p w:rsidRPr="00DF2C39" w:rsidR="00DF2C39" w:rsidP="006647ED" w:rsidRDefault="00DF2C39" w14:paraId="7772BC2D" w14:textId="77777777">
            <w:pPr>
              <w:rPr>
                <w:rFonts w:ascii="Arial" w:hAnsi="Arial" w:cs="Arial"/>
                <w:b/>
                <w:sz w:val="28"/>
                <w:szCs w:val="28"/>
              </w:rPr>
            </w:pPr>
            <w:r w:rsidRPr="00DF2C39">
              <w:rPr>
                <w:rFonts w:ascii="Arial" w:hAnsi="Arial" w:cs="Arial"/>
                <w:b/>
                <w:sz w:val="28"/>
                <w:szCs w:val="28"/>
              </w:rPr>
              <w:t>Full Name:</w:t>
            </w:r>
          </w:p>
        </w:tc>
        <w:tc>
          <w:tcPr>
            <w:tcW w:w="8329" w:type="dxa"/>
            <w:gridSpan w:val="3"/>
          </w:tcPr>
          <w:p w:rsidRPr="00596C54" w:rsidR="00DF2C39" w:rsidP="006647ED" w:rsidRDefault="00DF2C39" w14:paraId="07AA150B" w14:textId="77777777">
            <w:pPr>
              <w:tabs>
                <w:tab w:val="left" w:pos="6390"/>
              </w:tabs>
              <w:rPr>
                <w:rFonts w:ascii="Arial" w:hAnsi="Arial" w:cs="Arial"/>
              </w:rPr>
            </w:pPr>
          </w:p>
        </w:tc>
      </w:tr>
      <w:tr w:rsidRPr="001E167A" w:rsidR="00DF2C39" w:rsidTr="006647ED" w14:paraId="3FC7BEAC" w14:textId="77777777">
        <w:tc>
          <w:tcPr>
            <w:tcW w:w="2127" w:type="dxa"/>
            <w:gridSpan w:val="2"/>
            <w:shd w:val="clear" w:color="auto" w:fill="1991C2" w:themeFill="accent6" w:themeFillShade="BF"/>
            <w:vAlign w:val="center"/>
          </w:tcPr>
          <w:p w:rsidRPr="00DF2C39" w:rsidR="00DF2C39" w:rsidP="006647ED" w:rsidRDefault="00DF2C39" w14:paraId="52D8B725" w14:textId="77777777">
            <w:pPr>
              <w:rPr>
                <w:rFonts w:ascii="Arial" w:hAnsi="Arial" w:cs="Arial"/>
                <w:b/>
                <w:sz w:val="28"/>
                <w:szCs w:val="28"/>
              </w:rPr>
            </w:pPr>
            <w:r w:rsidRPr="00DF2C39">
              <w:rPr>
                <w:rFonts w:ascii="Arial" w:hAnsi="Arial" w:cs="Arial"/>
                <w:b/>
                <w:sz w:val="28"/>
                <w:szCs w:val="28"/>
              </w:rPr>
              <w:t>Trust:</w:t>
            </w:r>
          </w:p>
        </w:tc>
        <w:tc>
          <w:tcPr>
            <w:tcW w:w="8329" w:type="dxa"/>
            <w:gridSpan w:val="3"/>
          </w:tcPr>
          <w:p w:rsidRPr="00596C54" w:rsidR="00DF2C39" w:rsidP="006647ED" w:rsidRDefault="00DF2C39" w14:paraId="5EF6DEA1" w14:textId="77777777">
            <w:pPr>
              <w:tabs>
                <w:tab w:val="left" w:pos="6390"/>
              </w:tabs>
              <w:rPr>
                <w:rFonts w:ascii="Arial" w:hAnsi="Arial" w:cs="Arial"/>
              </w:rPr>
            </w:pPr>
          </w:p>
        </w:tc>
      </w:tr>
      <w:tr w:rsidRPr="001E167A" w:rsidR="00DF2C39" w:rsidTr="006647ED" w14:paraId="574BDF83" w14:textId="77777777">
        <w:tc>
          <w:tcPr>
            <w:tcW w:w="2127" w:type="dxa"/>
            <w:gridSpan w:val="2"/>
            <w:shd w:val="clear" w:color="auto" w:fill="1991C2" w:themeFill="accent6" w:themeFillShade="BF"/>
            <w:vAlign w:val="center"/>
          </w:tcPr>
          <w:p w:rsidRPr="00DF2C39" w:rsidR="00DF2C39" w:rsidP="006647ED" w:rsidRDefault="00DF2C39" w14:paraId="6CEAB3CF" w14:textId="77777777">
            <w:pPr>
              <w:rPr>
                <w:rFonts w:ascii="Arial" w:hAnsi="Arial" w:cs="Arial"/>
                <w:b/>
                <w:sz w:val="28"/>
                <w:szCs w:val="28"/>
              </w:rPr>
            </w:pPr>
            <w:r w:rsidRPr="00DF2C39">
              <w:rPr>
                <w:rFonts w:ascii="Arial" w:hAnsi="Arial" w:cs="Arial"/>
                <w:b/>
                <w:sz w:val="28"/>
                <w:szCs w:val="28"/>
              </w:rPr>
              <w:t>Grade:</w:t>
            </w:r>
          </w:p>
        </w:tc>
        <w:tc>
          <w:tcPr>
            <w:tcW w:w="8329" w:type="dxa"/>
            <w:gridSpan w:val="3"/>
          </w:tcPr>
          <w:p w:rsidRPr="001E167A" w:rsidR="00DF2C39" w:rsidP="006647ED" w:rsidRDefault="00DF2C39" w14:paraId="0300F88D" w14:textId="77777777">
            <w:pPr>
              <w:rPr>
                <w:rFonts w:ascii="Arial" w:hAnsi="Arial" w:cs="Arial"/>
              </w:rPr>
            </w:pPr>
          </w:p>
        </w:tc>
      </w:tr>
      <w:tr w:rsidRPr="001E167A" w:rsidR="00DF2C39" w:rsidTr="006647ED" w14:paraId="161907B6" w14:textId="77777777">
        <w:tc>
          <w:tcPr>
            <w:tcW w:w="2127" w:type="dxa"/>
            <w:gridSpan w:val="2"/>
            <w:shd w:val="clear" w:color="auto" w:fill="1991C2" w:themeFill="accent6" w:themeFillShade="BF"/>
            <w:vAlign w:val="center"/>
          </w:tcPr>
          <w:p w:rsidRPr="00DF2C39" w:rsidR="00DF2C39" w:rsidP="006647ED" w:rsidRDefault="00DF2C39" w14:paraId="14CA7777" w14:textId="77777777">
            <w:pPr>
              <w:rPr>
                <w:rFonts w:ascii="Arial" w:hAnsi="Arial" w:cs="Arial"/>
                <w:b/>
                <w:sz w:val="28"/>
                <w:szCs w:val="28"/>
              </w:rPr>
            </w:pPr>
            <w:r w:rsidRPr="00DF2C39">
              <w:rPr>
                <w:rFonts w:ascii="Arial" w:hAnsi="Arial" w:cs="Arial"/>
                <w:b/>
                <w:sz w:val="28"/>
                <w:szCs w:val="28"/>
              </w:rPr>
              <w:t>Email Address:</w:t>
            </w:r>
          </w:p>
        </w:tc>
        <w:tc>
          <w:tcPr>
            <w:tcW w:w="8329" w:type="dxa"/>
            <w:gridSpan w:val="3"/>
          </w:tcPr>
          <w:p w:rsidRPr="001E167A" w:rsidR="00DF2C39" w:rsidP="006647ED" w:rsidRDefault="00DF2C39" w14:paraId="3655D6AA" w14:textId="77777777">
            <w:pPr>
              <w:rPr>
                <w:rFonts w:ascii="Arial" w:hAnsi="Arial" w:cs="Arial"/>
              </w:rPr>
            </w:pPr>
          </w:p>
        </w:tc>
      </w:tr>
      <w:tr w:rsidRPr="003735F4" w:rsidR="00DF2C39" w:rsidTr="006647ED" w14:paraId="0FF27056" w14:textId="77777777">
        <w:trPr>
          <w:trHeight w:val="2383"/>
        </w:trPr>
        <w:tc>
          <w:tcPr>
            <w:tcW w:w="10456" w:type="dxa"/>
            <w:gridSpan w:val="5"/>
          </w:tcPr>
          <w:p w:rsidRPr="00DF2C39" w:rsidR="00DF2C39" w:rsidP="006647ED" w:rsidRDefault="00DF2C39" w14:paraId="59497D53" w14:textId="7098B5B5">
            <w:pPr>
              <w:rPr>
                <w:rFonts w:ascii="Arial" w:hAnsi="Arial" w:cs="Arial"/>
                <w:b/>
                <w:sz w:val="28"/>
                <w:szCs w:val="28"/>
              </w:rPr>
            </w:pPr>
            <w:r w:rsidRPr="00DF2C39">
              <w:rPr>
                <w:rFonts w:ascii="Arial" w:hAnsi="Arial" w:cs="Arial"/>
                <w:b/>
                <w:sz w:val="28"/>
                <w:szCs w:val="28"/>
              </w:rPr>
              <w:t xml:space="preserve">Application Questions </w:t>
            </w:r>
          </w:p>
          <w:p w:rsidR="00DF2C39" w:rsidP="00DF2C39" w:rsidRDefault="00DF2C39" w14:paraId="3D459482" w14:textId="77777777">
            <w:pPr>
              <w:rPr>
                <w:rFonts w:ascii="Arial" w:hAnsi="Arial" w:cs="Arial"/>
                <w:sz w:val="16"/>
                <w:szCs w:val="16"/>
              </w:rPr>
            </w:pPr>
          </w:p>
          <w:p w:rsidRPr="00DF2C39" w:rsidR="00DF2C39" w:rsidP="00DF2C39" w:rsidRDefault="00DF2C39" w14:paraId="1EA0B831" w14:textId="3DDDB707">
            <w:pPr>
              <w:rPr>
                <w:i/>
                <w:iCs/>
              </w:rPr>
            </w:pPr>
            <w:r w:rsidRPr="00DF2C39">
              <w:rPr>
                <w:b/>
                <w:bCs/>
              </w:rPr>
              <w:t>Please state the reason you are applying for this fellowship.</w:t>
            </w:r>
            <w:r>
              <w:rPr>
                <w:b/>
                <w:bCs/>
              </w:rPr>
              <w:t xml:space="preserve"> </w:t>
            </w:r>
            <w:r w:rsidRPr="00DF2C39">
              <w:rPr>
                <w:i/>
                <w:iCs/>
              </w:rPr>
              <w:t>(</w:t>
            </w:r>
            <w:r>
              <w:rPr>
                <w:i/>
                <w:iCs/>
              </w:rPr>
              <w:t>max</w:t>
            </w:r>
            <w:r w:rsidRPr="00DF2C39">
              <w:rPr>
                <w:i/>
                <w:iCs/>
              </w:rPr>
              <w:t xml:space="preserve"> 150 words per answer)</w:t>
            </w:r>
          </w:p>
          <w:p w:rsidR="00DF2C39" w:rsidP="00DF2C39" w:rsidRDefault="00DF2C39" w14:paraId="68E15741" w14:textId="77777777">
            <w:pPr>
              <w:rPr>
                <w:rFonts w:cs="Arial"/>
                <w:b/>
                <w:bCs/>
              </w:rPr>
            </w:pPr>
          </w:p>
          <w:p w:rsidR="00DF2C39" w:rsidP="00DF2C39" w:rsidRDefault="00DF2C39" w14:paraId="6E07853D" w14:textId="77777777">
            <w:pPr>
              <w:rPr>
                <w:rFonts w:cs="Arial"/>
                <w:b/>
                <w:bCs/>
              </w:rPr>
            </w:pPr>
          </w:p>
          <w:p w:rsidR="00DF2C39" w:rsidP="00DF2C39" w:rsidRDefault="00DF2C39" w14:paraId="65295E77" w14:textId="77777777">
            <w:pPr>
              <w:rPr>
                <w:rFonts w:cs="Arial"/>
                <w:b/>
                <w:bCs/>
              </w:rPr>
            </w:pPr>
          </w:p>
          <w:p w:rsidR="00DF2C39" w:rsidP="00DF2C39" w:rsidRDefault="00DF2C39" w14:paraId="1F34EC83" w14:textId="77777777">
            <w:pPr>
              <w:rPr>
                <w:rFonts w:cs="Arial"/>
                <w:b/>
                <w:bCs/>
              </w:rPr>
            </w:pPr>
          </w:p>
          <w:p w:rsidR="00DF2C39" w:rsidP="00DF2C39" w:rsidRDefault="00DF2C39" w14:paraId="6BED2B8C" w14:textId="77777777">
            <w:pPr>
              <w:rPr>
                <w:rFonts w:cs="Arial"/>
                <w:b/>
                <w:bCs/>
              </w:rPr>
            </w:pPr>
          </w:p>
          <w:p w:rsidR="00DF2C39" w:rsidP="00DF2C39" w:rsidRDefault="00DF2C39" w14:paraId="6C93AA13" w14:textId="77777777">
            <w:pPr>
              <w:rPr>
                <w:rFonts w:cs="Arial"/>
                <w:b/>
                <w:bCs/>
              </w:rPr>
            </w:pPr>
          </w:p>
          <w:p w:rsidR="00DF2C39" w:rsidP="00DF2C39" w:rsidRDefault="00DF2C39" w14:paraId="622DE724" w14:textId="77777777">
            <w:pPr>
              <w:rPr>
                <w:rFonts w:cs="Arial"/>
                <w:b/>
                <w:bCs/>
              </w:rPr>
            </w:pPr>
          </w:p>
          <w:p w:rsidR="00DF2C39" w:rsidP="00DF2C39" w:rsidRDefault="00DF2C39" w14:paraId="7AC1D536" w14:textId="77777777">
            <w:pPr>
              <w:rPr>
                <w:rFonts w:cs="Arial"/>
                <w:b/>
                <w:bCs/>
              </w:rPr>
            </w:pPr>
          </w:p>
          <w:p w:rsidR="00DF2C39" w:rsidP="00DF2C39" w:rsidRDefault="00DF2C39" w14:paraId="7707CC31" w14:textId="77777777">
            <w:pPr>
              <w:rPr>
                <w:rFonts w:cs="Arial"/>
                <w:b/>
                <w:bCs/>
              </w:rPr>
            </w:pPr>
          </w:p>
          <w:p w:rsidR="00DF2C39" w:rsidP="00DF2C39" w:rsidRDefault="00DF2C39" w14:paraId="6255CF6F" w14:textId="77777777">
            <w:pPr>
              <w:rPr>
                <w:rFonts w:cs="Arial"/>
                <w:b/>
                <w:bCs/>
              </w:rPr>
            </w:pPr>
          </w:p>
          <w:p w:rsidR="00DF2C39" w:rsidP="00DF2C39" w:rsidRDefault="00DF2C39" w14:paraId="591570D8" w14:textId="77777777">
            <w:pPr>
              <w:rPr>
                <w:rFonts w:cs="Arial"/>
                <w:b/>
                <w:bCs/>
              </w:rPr>
            </w:pPr>
          </w:p>
          <w:p w:rsidR="00DF2C39" w:rsidP="00DF2C39" w:rsidRDefault="00DF2C39" w14:paraId="08DED368" w14:textId="77777777">
            <w:pPr>
              <w:rPr>
                <w:rFonts w:cs="Arial"/>
                <w:b/>
                <w:bCs/>
              </w:rPr>
            </w:pPr>
          </w:p>
          <w:p w:rsidRPr="00DF2C39" w:rsidR="00DF2C39" w:rsidP="00DF2C39" w:rsidRDefault="00DF2C39" w14:paraId="7FD7AC1A" w14:textId="2696F918">
            <w:pPr>
              <w:rPr>
                <w:rFonts w:ascii="Arial" w:hAnsi="Arial" w:cs="Arial"/>
                <w:b/>
                <w:bCs/>
                <w:sz w:val="16"/>
                <w:szCs w:val="16"/>
              </w:rPr>
            </w:pPr>
          </w:p>
        </w:tc>
      </w:tr>
      <w:tr w:rsidRPr="003735F4" w:rsidR="00DF2C39" w:rsidTr="00DF2C39" w14:paraId="362385A8" w14:textId="77777777">
        <w:trPr>
          <w:trHeight w:val="2703"/>
        </w:trPr>
        <w:tc>
          <w:tcPr>
            <w:tcW w:w="10456" w:type="dxa"/>
            <w:gridSpan w:val="5"/>
          </w:tcPr>
          <w:p w:rsidR="00DF2C39" w:rsidP="006647ED" w:rsidRDefault="00DF2C39" w14:paraId="5BACFD3E" w14:textId="77777777">
            <w:pPr>
              <w:rPr>
                <w:rFonts w:ascii="Arial" w:hAnsi="Arial" w:cs="Arial"/>
                <w:b/>
                <w:bCs/>
                <w:sz w:val="24"/>
                <w:szCs w:val="24"/>
              </w:rPr>
            </w:pPr>
            <w:r w:rsidRPr="00DF2C39">
              <w:rPr>
                <w:rFonts w:ascii="Arial" w:hAnsi="Arial" w:cs="Arial"/>
                <w:b/>
                <w:bCs/>
                <w:sz w:val="24"/>
                <w:szCs w:val="24"/>
              </w:rPr>
              <w:t>Please explain the qualities you have that will enable you to fulfil this position.</w:t>
            </w:r>
            <w:r>
              <w:rPr>
                <w:rFonts w:ascii="Arial" w:hAnsi="Arial" w:cs="Arial"/>
                <w:b/>
                <w:bCs/>
                <w:sz w:val="24"/>
                <w:szCs w:val="24"/>
              </w:rPr>
              <w:t xml:space="preserve"> </w:t>
            </w:r>
          </w:p>
          <w:p w:rsidRPr="00DF2C39" w:rsidR="00DF2C39" w:rsidP="006647ED" w:rsidRDefault="00DF2C39" w14:paraId="5400B8A6" w14:textId="398919BB">
            <w:pPr>
              <w:rPr>
                <w:rFonts w:ascii="Arial" w:hAnsi="Arial" w:cs="Arial"/>
                <w:b/>
                <w:bCs/>
              </w:rPr>
            </w:pPr>
            <w:r w:rsidRPr="00DF2C39">
              <w:rPr>
                <w:i/>
                <w:iCs/>
              </w:rPr>
              <w:t>(</w:t>
            </w:r>
            <w:r>
              <w:rPr>
                <w:i/>
                <w:iCs/>
              </w:rPr>
              <w:t xml:space="preserve">Max </w:t>
            </w:r>
            <w:r w:rsidRPr="00DF2C39">
              <w:rPr>
                <w:i/>
                <w:iCs/>
              </w:rPr>
              <w:t>150 words)</w:t>
            </w:r>
          </w:p>
          <w:p w:rsidRPr="003735F4" w:rsidR="00DF2C39" w:rsidP="006647ED" w:rsidRDefault="00DF2C39" w14:paraId="3AB8A57A" w14:textId="77777777">
            <w:pPr>
              <w:rPr>
                <w:rFonts w:ascii="Arial" w:hAnsi="Arial" w:cs="Arial"/>
              </w:rPr>
            </w:pPr>
          </w:p>
          <w:p w:rsidRPr="003735F4" w:rsidR="00DF2C39" w:rsidP="006647ED" w:rsidRDefault="00DF2C39" w14:paraId="58B105BF" w14:textId="77777777">
            <w:pPr>
              <w:rPr>
                <w:rFonts w:ascii="Arial" w:hAnsi="Arial" w:cs="Arial"/>
              </w:rPr>
            </w:pPr>
          </w:p>
          <w:p w:rsidRPr="003735F4" w:rsidR="00DF2C39" w:rsidP="006647ED" w:rsidRDefault="00DF2C39" w14:paraId="1A3654B8" w14:textId="77777777">
            <w:pPr>
              <w:rPr>
                <w:rFonts w:ascii="Arial" w:hAnsi="Arial" w:cs="Arial"/>
              </w:rPr>
            </w:pPr>
          </w:p>
          <w:p w:rsidRPr="003735F4" w:rsidR="00DF2C39" w:rsidP="006647ED" w:rsidRDefault="00DF2C39" w14:paraId="315CD2A3" w14:textId="77777777">
            <w:pPr>
              <w:rPr>
                <w:rFonts w:ascii="Arial" w:hAnsi="Arial" w:cs="Arial"/>
              </w:rPr>
            </w:pPr>
          </w:p>
          <w:p w:rsidRPr="003735F4" w:rsidR="00DF2C39" w:rsidP="006647ED" w:rsidRDefault="00DF2C39" w14:paraId="51098F1B" w14:textId="77777777">
            <w:pPr>
              <w:rPr>
                <w:rFonts w:ascii="Arial" w:hAnsi="Arial" w:cs="Arial"/>
              </w:rPr>
            </w:pPr>
          </w:p>
          <w:p w:rsidRPr="003735F4" w:rsidR="00DF2C39" w:rsidP="006647ED" w:rsidRDefault="00DF2C39" w14:paraId="76C3DB1E" w14:textId="77777777">
            <w:pPr>
              <w:rPr>
                <w:rFonts w:ascii="Arial" w:hAnsi="Arial" w:cs="Arial"/>
              </w:rPr>
            </w:pPr>
          </w:p>
          <w:p w:rsidR="00DF2C39" w:rsidP="006647ED" w:rsidRDefault="00DF2C39" w14:paraId="52BA05B5" w14:textId="77777777">
            <w:pPr>
              <w:rPr>
                <w:rFonts w:ascii="Arial" w:hAnsi="Arial" w:cs="Arial"/>
              </w:rPr>
            </w:pPr>
          </w:p>
          <w:p w:rsidR="00DF2C39" w:rsidP="006647ED" w:rsidRDefault="00DF2C39" w14:paraId="4579DBAD" w14:textId="77777777">
            <w:pPr>
              <w:rPr>
                <w:rFonts w:ascii="Arial" w:hAnsi="Arial" w:cs="Arial"/>
              </w:rPr>
            </w:pPr>
          </w:p>
          <w:p w:rsidRPr="003735F4" w:rsidR="00DF2C39" w:rsidP="006647ED" w:rsidRDefault="00DF2C39" w14:paraId="6EED5D67" w14:textId="77777777">
            <w:pPr>
              <w:rPr>
                <w:rFonts w:ascii="Arial" w:hAnsi="Arial" w:cs="Arial"/>
              </w:rPr>
            </w:pPr>
          </w:p>
          <w:p w:rsidR="00DF2C39" w:rsidP="006647ED" w:rsidRDefault="00DF2C39" w14:paraId="6C12C482" w14:textId="77777777">
            <w:pPr>
              <w:rPr>
                <w:rFonts w:ascii="Arial" w:hAnsi="Arial" w:cs="Arial"/>
              </w:rPr>
            </w:pPr>
          </w:p>
          <w:p w:rsidR="00DF2C39" w:rsidP="006647ED" w:rsidRDefault="00DF2C39" w14:paraId="27098DB7" w14:textId="77777777">
            <w:pPr>
              <w:rPr>
                <w:rFonts w:ascii="Arial" w:hAnsi="Arial" w:cs="Arial"/>
              </w:rPr>
            </w:pPr>
          </w:p>
          <w:p w:rsidR="00DF2C39" w:rsidP="006647ED" w:rsidRDefault="00DF2C39" w14:paraId="348E5AE8" w14:textId="77777777">
            <w:pPr>
              <w:rPr>
                <w:rFonts w:ascii="Arial" w:hAnsi="Arial" w:cs="Arial"/>
              </w:rPr>
            </w:pPr>
          </w:p>
          <w:p w:rsidRPr="003735F4" w:rsidR="00DF2C39" w:rsidP="006647ED" w:rsidRDefault="00DF2C39" w14:paraId="0C370766" w14:textId="77777777">
            <w:pPr>
              <w:rPr>
                <w:rFonts w:ascii="Arial" w:hAnsi="Arial" w:cs="Arial"/>
              </w:rPr>
            </w:pPr>
          </w:p>
        </w:tc>
      </w:tr>
      <w:tr w:rsidRPr="003735F4" w:rsidR="00DF2C39" w:rsidTr="006647ED" w14:paraId="799D9A79" w14:textId="77777777">
        <w:tc>
          <w:tcPr>
            <w:tcW w:w="10456" w:type="dxa"/>
            <w:gridSpan w:val="5"/>
          </w:tcPr>
          <w:p w:rsidRPr="00DF2C39" w:rsidR="00DF2C39" w:rsidP="00DF2C39" w:rsidRDefault="00DF2C39" w14:paraId="530B0AD8" w14:textId="22D3F4F8">
            <w:pPr>
              <w:rPr>
                <w:rFonts w:ascii="Arial" w:hAnsi="Arial" w:cs="Arial"/>
                <w:i/>
                <w:iCs/>
              </w:rPr>
            </w:pPr>
            <w:r w:rsidRPr="00DF2C39">
              <w:rPr>
                <w:rFonts w:ascii="Arial" w:hAnsi="Arial" w:cs="Arial"/>
                <w:b/>
                <w:bCs/>
              </w:rPr>
              <w:t>Please give at least one example where you have demonstrated qualities pertinent to the fellowship you are applying for.</w:t>
            </w:r>
            <w:r>
              <w:rPr>
                <w:rFonts w:ascii="Arial" w:hAnsi="Arial" w:cs="Arial"/>
                <w:b/>
                <w:bCs/>
              </w:rPr>
              <w:t xml:space="preserve"> </w:t>
            </w:r>
            <w:r w:rsidRPr="00DF2C39">
              <w:rPr>
                <w:rFonts w:ascii="Arial" w:hAnsi="Arial" w:cs="Arial"/>
                <w:i/>
                <w:iCs/>
              </w:rPr>
              <w:t>(</w:t>
            </w:r>
            <w:r>
              <w:rPr>
                <w:rFonts w:ascii="Arial" w:hAnsi="Arial" w:cs="Arial"/>
                <w:i/>
                <w:iCs/>
              </w:rPr>
              <w:t>Max</w:t>
            </w:r>
            <w:r w:rsidRPr="00DF2C39">
              <w:rPr>
                <w:rFonts w:ascii="Arial" w:hAnsi="Arial" w:cs="Arial"/>
                <w:i/>
                <w:iCs/>
              </w:rPr>
              <w:t xml:space="preserve"> 150 words)</w:t>
            </w:r>
          </w:p>
          <w:p w:rsidR="00DF2C39" w:rsidP="00DF2C39" w:rsidRDefault="00DF2C39" w14:paraId="4B62C95E" w14:textId="77777777">
            <w:pPr>
              <w:rPr>
                <w:rFonts w:ascii="Arial" w:hAnsi="Arial" w:cs="Arial"/>
              </w:rPr>
            </w:pPr>
          </w:p>
          <w:p w:rsidR="00DF2C39" w:rsidP="00DF2C39" w:rsidRDefault="00DF2C39" w14:paraId="0972FF33" w14:textId="77777777">
            <w:pPr>
              <w:rPr>
                <w:rFonts w:ascii="Arial" w:hAnsi="Arial" w:cs="Arial"/>
              </w:rPr>
            </w:pPr>
          </w:p>
          <w:p w:rsidR="00DF2C39" w:rsidP="00DF2C39" w:rsidRDefault="00DF2C39" w14:paraId="07229D27" w14:textId="77777777">
            <w:pPr>
              <w:rPr>
                <w:rFonts w:ascii="Arial" w:hAnsi="Arial" w:cs="Arial"/>
              </w:rPr>
            </w:pPr>
          </w:p>
          <w:p w:rsidR="00DF2C39" w:rsidP="00DF2C39" w:rsidRDefault="00DF2C39" w14:paraId="7EA857F1" w14:textId="77777777">
            <w:pPr>
              <w:rPr>
                <w:rFonts w:ascii="Arial" w:hAnsi="Arial" w:cs="Arial"/>
              </w:rPr>
            </w:pPr>
          </w:p>
          <w:p w:rsidR="00DF2C39" w:rsidP="00DF2C39" w:rsidRDefault="00DF2C39" w14:paraId="6B9C5FED" w14:textId="7161130A">
            <w:pPr>
              <w:rPr>
                <w:rFonts w:ascii="Arial" w:hAnsi="Arial" w:cs="Arial"/>
              </w:rPr>
            </w:pPr>
          </w:p>
          <w:p w:rsidR="00DF2C39" w:rsidP="00DF2C39" w:rsidRDefault="00DF2C39" w14:paraId="34244AE3" w14:textId="77777777">
            <w:pPr>
              <w:rPr>
                <w:rFonts w:ascii="Arial" w:hAnsi="Arial" w:cs="Arial"/>
              </w:rPr>
            </w:pPr>
          </w:p>
          <w:p w:rsidR="00DF2C39" w:rsidP="00DF2C39" w:rsidRDefault="00DF2C39" w14:paraId="7F4591C9" w14:textId="77777777">
            <w:pPr>
              <w:rPr>
                <w:rFonts w:ascii="Arial" w:hAnsi="Arial" w:cs="Arial"/>
              </w:rPr>
            </w:pPr>
          </w:p>
          <w:p w:rsidR="00DF2C39" w:rsidP="00DF2C39" w:rsidRDefault="00DF2C39" w14:paraId="560BBACD" w14:textId="77777777">
            <w:pPr>
              <w:rPr>
                <w:rFonts w:ascii="Arial" w:hAnsi="Arial" w:cs="Arial"/>
              </w:rPr>
            </w:pPr>
          </w:p>
          <w:p w:rsidR="00DF2C39" w:rsidP="00DF2C39" w:rsidRDefault="00DF2C39" w14:paraId="6E148EC2" w14:textId="77777777">
            <w:pPr>
              <w:rPr>
                <w:rFonts w:ascii="Arial" w:hAnsi="Arial" w:cs="Arial"/>
              </w:rPr>
            </w:pPr>
          </w:p>
          <w:p w:rsidRPr="003735F4" w:rsidR="00DF2C39" w:rsidP="00DF2C39" w:rsidRDefault="00DF2C39" w14:paraId="1839B9E7" w14:textId="1B0A1D59">
            <w:pPr>
              <w:rPr>
                <w:rFonts w:ascii="Arial" w:hAnsi="Arial" w:cs="Arial"/>
              </w:rPr>
            </w:pPr>
          </w:p>
        </w:tc>
      </w:tr>
      <w:tr w:rsidRPr="003735F4" w:rsidR="00DF2C39" w:rsidTr="006647ED" w14:paraId="26BA85E0" w14:textId="77777777">
        <w:tc>
          <w:tcPr>
            <w:tcW w:w="10456" w:type="dxa"/>
            <w:gridSpan w:val="5"/>
          </w:tcPr>
          <w:p w:rsidRPr="00DF2C39" w:rsidR="00DF2C39" w:rsidP="00DF2C39" w:rsidRDefault="00DF2C39" w14:paraId="333CE1B1" w14:textId="5C65DA8F">
            <w:pPr>
              <w:rPr>
                <w:b/>
                <w:bCs/>
                <w:sz w:val="24"/>
                <w:szCs w:val="24"/>
              </w:rPr>
            </w:pPr>
            <w:r w:rsidRPr="00DF2C39">
              <w:rPr>
                <w:b/>
                <w:bCs/>
                <w:sz w:val="24"/>
                <w:szCs w:val="24"/>
              </w:rPr>
              <w:lastRenderedPageBreak/>
              <w:t>If possible, identify an area of clinical practice which you feel you will be able to improve</w:t>
            </w:r>
            <w:r>
              <w:rPr>
                <w:b/>
                <w:bCs/>
                <w:sz w:val="24"/>
                <w:szCs w:val="24"/>
              </w:rPr>
              <w:t>.</w:t>
            </w:r>
            <w:r w:rsidRPr="00DF2C39">
              <w:rPr>
                <w:b/>
                <w:bCs/>
                <w:sz w:val="24"/>
                <w:szCs w:val="24"/>
              </w:rPr>
              <w:t xml:space="preserve"> </w:t>
            </w:r>
            <w:r w:rsidRPr="00DF2C39">
              <w:rPr>
                <w:i/>
                <w:iCs/>
              </w:rPr>
              <w:t>(Max 150 words)</w:t>
            </w:r>
          </w:p>
          <w:p w:rsidR="00DF2C39" w:rsidP="00DF2C39" w:rsidRDefault="00DF2C39" w14:paraId="7F487406" w14:textId="77777777">
            <w:pPr>
              <w:rPr>
                <w:rFonts w:cs="Arial"/>
                <w:b/>
                <w:bCs/>
              </w:rPr>
            </w:pPr>
          </w:p>
          <w:p w:rsidR="00DF2C39" w:rsidP="00DF2C39" w:rsidRDefault="00DF2C39" w14:paraId="7ABBCD5C" w14:textId="77777777">
            <w:pPr>
              <w:rPr>
                <w:rFonts w:cs="Arial"/>
                <w:b/>
                <w:bCs/>
              </w:rPr>
            </w:pPr>
          </w:p>
          <w:p w:rsidR="00DF2C39" w:rsidP="00DF2C39" w:rsidRDefault="00DF2C39" w14:paraId="63FBABE0" w14:textId="77777777">
            <w:pPr>
              <w:rPr>
                <w:rFonts w:cs="Arial"/>
                <w:b/>
                <w:bCs/>
              </w:rPr>
            </w:pPr>
          </w:p>
          <w:p w:rsidR="00DF2C39" w:rsidP="00DF2C39" w:rsidRDefault="00DF2C39" w14:paraId="41E2CF32" w14:textId="77777777">
            <w:pPr>
              <w:rPr>
                <w:rFonts w:cs="Arial"/>
                <w:b/>
                <w:bCs/>
              </w:rPr>
            </w:pPr>
          </w:p>
          <w:p w:rsidR="00DF2C39" w:rsidP="00DF2C39" w:rsidRDefault="00DF2C39" w14:paraId="151ADA88" w14:textId="77777777">
            <w:pPr>
              <w:rPr>
                <w:rFonts w:cs="Arial"/>
                <w:b/>
                <w:bCs/>
              </w:rPr>
            </w:pPr>
          </w:p>
          <w:p w:rsidR="00DF2C39" w:rsidP="00DF2C39" w:rsidRDefault="00DF2C39" w14:paraId="698E4525" w14:textId="77777777">
            <w:pPr>
              <w:rPr>
                <w:rFonts w:cs="Arial"/>
                <w:b/>
                <w:bCs/>
              </w:rPr>
            </w:pPr>
          </w:p>
          <w:p w:rsidR="00DF2C39" w:rsidP="00DF2C39" w:rsidRDefault="00DF2C39" w14:paraId="110D5276" w14:textId="77777777">
            <w:pPr>
              <w:rPr>
                <w:rFonts w:cs="Arial"/>
                <w:b/>
                <w:bCs/>
              </w:rPr>
            </w:pPr>
          </w:p>
          <w:p w:rsidR="00DF2C39" w:rsidP="00DF2C39" w:rsidRDefault="00DF2C39" w14:paraId="5DE8A690" w14:textId="77777777">
            <w:pPr>
              <w:rPr>
                <w:rFonts w:cs="Arial"/>
                <w:b/>
                <w:bCs/>
              </w:rPr>
            </w:pPr>
          </w:p>
          <w:p w:rsidR="00DF2C39" w:rsidP="00DF2C39" w:rsidRDefault="00DF2C39" w14:paraId="6D6E3B53" w14:textId="77777777">
            <w:pPr>
              <w:rPr>
                <w:rFonts w:cs="Arial"/>
                <w:b/>
                <w:bCs/>
              </w:rPr>
            </w:pPr>
          </w:p>
          <w:p w:rsidR="00DF2C39" w:rsidP="00DF2C39" w:rsidRDefault="00DF2C39" w14:paraId="0BE29A15" w14:textId="77777777">
            <w:pPr>
              <w:rPr>
                <w:rFonts w:cs="Arial"/>
                <w:b/>
                <w:bCs/>
              </w:rPr>
            </w:pPr>
          </w:p>
          <w:p w:rsidRPr="00DF2C39" w:rsidR="00DF2C39" w:rsidP="00DF2C39" w:rsidRDefault="00DF2C39" w14:paraId="46903E80" w14:textId="38E6DE15">
            <w:pPr>
              <w:rPr>
                <w:rFonts w:cs="Arial"/>
                <w:b/>
                <w:bCs/>
              </w:rPr>
            </w:pPr>
          </w:p>
        </w:tc>
      </w:tr>
      <w:tr w:rsidRPr="003735F4" w:rsidR="00DF2C39" w:rsidTr="00876320" w14:paraId="723037D6" w14:textId="77777777">
        <w:trPr>
          <w:trHeight w:val="858"/>
        </w:trPr>
        <w:tc>
          <w:tcPr>
            <w:tcW w:w="1668" w:type="dxa"/>
            <w:shd w:val="clear" w:color="auto" w:fill="1991C2" w:themeFill="accent6" w:themeFillShade="BF"/>
            <w:vAlign w:val="center"/>
          </w:tcPr>
          <w:p w:rsidRPr="003735F4" w:rsidR="00DF2C39" w:rsidP="006647ED" w:rsidRDefault="00DF2C39" w14:paraId="2E3BFFB5" w14:textId="77777777">
            <w:pPr>
              <w:rPr>
                <w:rFonts w:ascii="Arial" w:hAnsi="Arial" w:cs="Arial"/>
                <w:b/>
              </w:rPr>
            </w:pPr>
            <w:r w:rsidRPr="003735F4">
              <w:rPr>
                <w:rFonts w:ascii="Arial" w:hAnsi="Arial" w:cs="Arial"/>
                <w:b/>
              </w:rPr>
              <w:t xml:space="preserve">Signature: </w:t>
            </w:r>
          </w:p>
        </w:tc>
        <w:tc>
          <w:tcPr>
            <w:tcW w:w="3248" w:type="dxa"/>
            <w:gridSpan w:val="2"/>
            <w:vAlign w:val="center"/>
          </w:tcPr>
          <w:p w:rsidRPr="003B7D91" w:rsidR="00DF2C39" w:rsidP="006647ED" w:rsidRDefault="00DF2C39" w14:paraId="4ECD7E06" w14:textId="77777777"/>
        </w:tc>
        <w:tc>
          <w:tcPr>
            <w:tcW w:w="1180" w:type="dxa"/>
            <w:shd w:val="clear" w:color="auto" w:fill="1991C2" w:themeFill="accent6" w:themeFillShade="BF"/>
            <w:vAlign w:val="center"/>
          </w:tcPr>
          <w:p w:rsidRPr="003735F4" w:rsidR="00DF2C39" w:rsidP="006647ED" w:rsidRDefault="00DF2C39" w14:paraId="3C6879A8" w14:textId="77777777">
            <w:pPr>
              <w:rPr>
                <w:rFonts w:ascii="Arial" w:hAnsi="Arial" w:cs="Arial"/>
                <w:b/>
              </w:rPr>
            </w:pPr>
            <w:r w:rsidRPr="003735F4">
              <w:rPr>
                <w:rFonts w:ascii="Arial" w:hAnsi="Arial" w:cs="Arial"/>
                <w:b/>
              </w:rPr>
              <w:t xml:space="preserve">Date: </w:t>
            </w:r>
          </w:p>
        </w:tc>
        <w:tc>
          <w:tcPr>
            <w:tcW w:w="4360" w:type="dxa"/>
          </w:tcPr>
          <w:p w:rsidRPr="003B7D91" w:rsidR="00DF2C39" w:rsidP="006647ED" w:rsidRDefault="00DF2C39" w14:paraId="0F0FF4D5" w14:textId="77777777"/>
        </w:tc>
      </w:tr>
    </w:tbl>
    <w:p w:rsidRPr="00F417E5" w:rsidR="005C7ECA" w:rsidRDefault="005C7ECA" w14:paraId="762B0BE8" w14:textId="598C2A67">
      <w:r w:rsidRPr="00F417E5">
        <w:br w:type="page"/>
      </w:r>
    </w:p>
    <w:p w:rsidR="00933394" w:rsidP="00107CF7" w:rsidRDefault="00933394" w14:paraId="01779ED6" w14:textId="77777777"/>
    <w:p w:rsidRPr="001F0FE1" w:rsidR="00933394" w:rsidP="00933394" w:rsidRDefault="00933394" w14:paraId="27C5096B" w14:textId="77777777"/>
    <w:p w:rsidR="00933394" w:rsidP="00933394" w:rsidRDefault="00933394" w14:paraId="4D07125B" w14:textId="77777777"/>
    <w:p w:rsidR="00933394" w:rsidP="00933394" w:rsidRDefault="00933394" w14:paraId="235807A6" w14:textId="77777777"/>
    <w:p w:rsidRPr="00DA527C" w:rsidR="00933394" w:rsidP="00DA527C" w:rsidRDefault="00933394" w14:paraId="032A35F0" w14:textId="77777777"/>
    <w:sectPr w:rsidRPr="00DA527C" w:rsidR="00933394" w:rsidSect="00271A5C">
      <w:headerReference w:type="default" r:id="rId11"/>
      <w:footerReference w:type="even" r:id="rId12"/>
      <w:footerReference w:type="default" r:id="rId13"/>
      <w:headerReference w:type="first" r:id="rId14"/>
      <w:footerReference w:type="first" r:id="rId15"/>
      <w:type w:val="continuous"/>
      <w:pgSz w:w="11900" w:h="16820" w:orient="portrait"/>
      <w:pgMar w:top="1134" w:right="851" w:bottom="1134" w:left="85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F6E76" w:rsidP="00AC72FD" w:rsidRDefault="00DF6E76" w14:paraId="2BC82AB1" w14:textId="77777777">
      <w:r>
        <w:separator/>
      </w:r>
    </w:p>
  </w:endnote>
  <w:endnote w:type="continuationSeparator" w:id="0">
    <w:p w:rsidR="00DF6E76" w:rsidP="00AC72FD" w:rsidRDefault="00DF6E76" w14:paraId="4C3B82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D2809" w:rsidP="00184133" w:rsidRDefault="00ED2809" w14:paraId="3E2849E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D2809" w:rsidP="0091039C" w:rsidRDefault="00ED2809" w14:paraId="2AA81376" w14:textId="77777777">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BC3EE5" w:rsidR="00ED2809" w:rsidP="009D32F5" w:rsidRDefault="00ED2809" w14:paraId="3D6A9011" w14:textId="77777777">
    <w:pPr>
      <w:pStyle w:val="Footer"/>
      <w:framePr w:wrap="around" w:hAnchor="margin" w:vAnchor="text" w:xAlign="center" w:y="1"/>
      <w:jc w:val="right"/>
      <w:rPr>
        <w:rStyle w:val="PageNumber"/>
        <w:color w:val="000000"/>
        <w:sz w:val="20"/>
        <w:szCs w:val="20"/>
      </w:rPr>
    </w:pPr>
    <w:r w:rsidRPr="00BC3EE5">
      <w:rPr>
        <w:rStyle w:val="PageNumber"/>
        <w:color w:val="000000"/>
        <w:sz w:val="20"/>
        <w:szCs w:val="20"/>
      </w:rPr>
      <w:fldChar w:fldCharType="begin"/>
    </w:r>
    <w:r w:rsidRPr="00BC3EE5">
      <w:rPr>
        <w:rStyle w:val="PageNumber"/>
        <w:color w:val="000000"/>
        <w:sz w:val="20"/>
        <w:szCs w:val="20"/>
      </w:rPr>
      <w:instrText xml:space="preserve">PAGE  </w:instrText>
    </w:r>
    <w:r w:rsidRPr="00BC3EE5">
      <w:rPr>
        <w:rStyle w:val="PageNumber"/>
        <w:color w:val="000000"/>
        <w:sz w:val="20"/>
        <w:szCs w:val="20"/>
      </w:rPr>
      <w:fldChar w:fldCharType="separate"/>
    </w:r>
    <w:r w:rsidRPr="00BC3EE5" w:rsidR="009648C3">
      <w:rPr>
        <w:rStyle w:val="PageNumber"/>
        <w:noProof/>
        <w:color w:val="000000"/>
        <w:sz w:val="20"/>
        <w:szCs w:val="20"/>
      </w:rPr>
      <w:t>2</w:t>
    </w:r>
    <w:r w:rsidRPr="00BC3EE5">
      <w:rPr>
        <w:rStyle w:val="PageNumber"/>
        <w:color w:val="000000"/>
        <w:sz w:val="20"/>
        <w:szCs w:val="20"/>
      </w:rPr>
      <w:fldChar w:fldCharType="end"/>
    </w:r>
  </w:p>
  <w:p w:rsidR="00ED2809" w:rsidP="007F2CB8" w:rsidRDefault="00ED2809" w14:paraId="3C25A8D4" w14:textId="77777777">
    <w:pPr>
      <w:pStyle w:val="Footer"/>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F6705A" w:rsidRDefault="00F6705A" w14:paraId="73DB9BE4" w14:textId="453E91D3">
    <w:pPr>
      <w:pStyle w:val="Footer"/>
    </w:pPr>
    <w:r>
      <w:rPr>
        <w:noProof/>
      </w:rPr>
      <w:drawing>
        <wp:anchor distT="0" distB="0" distL="114300" distR="114300" simplePos="0" relativeHeight="251660288" behindDoc="1" locked="0" layoutInCell="1" allowOverlap="1" wp14:anchorId="0C6D129D" wp14:editId="51B55A0C">
          <wp:simplePos x="0" y="0"/>
          <wp:positionH relativeFrom="column">
            <wp:posOffset>-537882</wp:posOffset>
          </wp:positionH>
          <wp:positionV relativeFrom="paragraph">
            <wp:posOffset>-365760</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F6E76" w:rsidP="00AC72FD" w:rsidRDefault="00DF6E76" w14:paraId="0168B459" w14:textId="77777777">
      <w:r>
        <w:separator/>
      </w:r>
    </w:p>
  </w:footnote>
  <w:footnote w:type="continuationSeparator" w:id="0">
    <w:p w:rsidR="00DF6E76" w:rsidP="00AC72FD" w:rsidRDefault="00DF6E76" w14:paraId="0646E1E9"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C72FD" w:rsidR="00ED2809" w:rsidP="00964AF4" w:rsidRDefault="00F417E5" w14:paraId="47A7E1D7" w14:textId="38C39FDD">
    <w:pPr>
      <w:pStyle w:val="Heading2"/>
      <w:spacing w:after="400"/>
      <w:jc w:val="right"/>
    </w:pPr>
    <w:r>
      <w:t>Yorkshire School Foundation Fellows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871E52" w:rsidRDefault="000000C9" w14:paraId="58F6DCD3" w14:textId="7B892DC8">
    <w:pPr>
      <w:pStyle w:val="Header"/>
    </w:pPr>
    <w:r>
      <w:rPr>
        <w:noProof/>
      </w:rPr>
      <w:drawing>
        <wp:anchor distT="0" distB="0" distL="114300" distR="114300" simplePos="0" relativeHeight="251659264" behindDoc="1" locked="0" layoutInCell="1" allowOverlap="1" wp14:anchorId="58654015" wp14:editId="67CE264D">
          <wp:simplePos x="0" y="0"/>
          <wp:positionH relativeFrom="column">
            <wp:posOffset>3231243</wp:posOffset>
          </wp:positionH>
          <wp:positionV relativeFrom="paragraph">
            <wp:posOffset>-360045</wp:posOffset>
          </wp:positionV>
          <wp:extent cx="3784600" cy="14351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66130E"/>
    <w:multiLevelType w:val="hybridMultilevel"/>
    <w:tmpl w:val="7B94646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E9"/>
    <w:rsid w:val="000000C9"/>
    <w:rsid w:val="00101FB9"/>
    <w:rsid w:val="00107CF7"/>
    <w:rsid w:val="001263B4"/>
    <w:rsid w:val="00135A54"/>
    <w:rsid w:val="00184133"/>
    <w:rsid w:val="001A3B4D"/>
    <w:rsid w:val="001A70C0"/>
    <w:rsid w:val="001D4F3A"/>
    <w:rsid w:val="001F54D9"/>
    <w:rsid w:val="00214162"/>
    <w:rsid w:val="0025038D"/>
    <w:rsid w:val="00271A5C"/>
    <w:rsid w:val="002D6889"/>
    <w:rsid w:val="002E49BA"/>
    <w:rsid w:val="00317F85"/>
    <w:rsid w:val="00366C2F"/>
    <w:rsid w:val="0038048C"/>
    <w:rsid w:val="0042708F"/>
    <w:rsid w:val="004303E9"/>
    <w:rsid w:val="0043762C"/>
    <w:rsid w:val="004F47A4"/>
    <w:rsid w:val="00511668"/>
    <w:rsid w:val="005C7973"/>
    <w:rsid w:val="005C7ECA"/>
    <w:rsid w:val="00683AD2"/>
    <w:rsid w:val="00782D6A"/>
    <w:rsid w:val="007E65D8"/>
    <w:rsid w:val="007F2CB8"/>
    <w:rsid w:val="00832F64"/>
    <w:rsid w:val="00861C74"/>
    <w:rsid w:val="00871E52"/>
    <w:rsid w:val="00876320"/>
    <w:rsid w:val="008B0C2E"/>
    <w:rsid w:val="008F1A3E"/>
    <w:rsid w:val="00906015"/>
    <w:rsid w:val="0091039C"/>
    <w:rsid w:val="00933394"/>
    <w:rsid w:val="009648C3"/>
    <w:rsid w:val="00964AF4"/>
    <w:rsid w:val="00983DA3"/>
    <w:rsid w:val="009D32F5"/>
    <w:rsid w:val="009E2641"/>
    <w:rsid w:val="00A030ED"/>
    <w:rsid w:val="00A41F17"/>
    <w:rsid w:val="00A76867"/>
    <w:rsid w:val="00AA400D"/>
    <w:rsid w:val="00AA5D8F"/>
    <w:rsid w:val="00AC72FD"/>
    <w:rsid w:val="00AD3004"/>
    <w:rsid w:val="00B02348"/>
    <w:rsid w:val="00B44DC5"/>
    <w:rsid w:val="00BB2C27"/>
    <w:rsid w:val="00BC3EE5"/>
    <w:rsid w:val="00C252B8"/>
    <w:rsid w:val="00CA7EEA"/>
    <w:rsid w:val="00D40C54"/>
    <w:rsid w:val="00D743DB"/>
    <w:rsid w:val="00DA527C"/>
    <w:rsid w:val="00DF2C39"/>
    <w:rsid w:val="00DF6A80"/>
    <w:rsid w:val="00DF6E76"/>
    <w:rsid w:val="00EA29F1"/>
    <w:rsid w:val="00EA3FAA"/>
    <w:rsid w:val="00ED2809"/>
    <w:rsid w:val="00ED46E1"/>
    <w:rsid w:val="00F417E5"/>
    <w:rsid w:val="00F44625"/>
    <w:rsid w:val="00F5593D"/>
    <w:rsid w:val="00F6705A"/>
    <w:rsid w:val="00FB0FE2"/>
    <w:rsid w:val="00FC54F1"/>
    <w:rsid w:val="076A1888"/>
    <w:rsid w:val="10BEDD6E"/>
    <w:rsid w:val="15600226"/>
    <w:rsid w:val="36EB2195"/>
    <w:rsid w:val="50F8F7A2"/>
    <w:rsid w:val="634BE4B0"/>
    <w:rsid w:val="6376B2AD"/>
    <w:rsid w:val="697CB3C3"/>
    <w:rsid w:val="6F465D9C"/>
    <w:rsid w:val="783B53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8744D"/>
  <w14:defaultImageDpi w14:val="330"/>
  <w15:docId w15:val="{06247467-7385-6B43-9C9B-8F40E3CA2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6889"/>
  </w:style>
  <w:style w:type="paragraph" w:styleId="Heading1">
    <w:name w:val="heading 1"/>
    <w:basedOn w:val="Normal"/>
    <w:next w:val="Normal"/>
    <w:link w:val="Heading1Char"/>
    <w:uiPriority w:val="9"/>
    <w:qFormat/>
    <w:rsid w:val="000000C9"/>
    <w:pPr>
      <w:keepNext/>
      <w:keepLines/>
      <w:spacing w:before="400" w:after="100" w:afterAutospacing="1"/>
      <w:outlineLvl w:val="0"/>
    </w:pPr>
    <w:rPr>
      <w:rFonts w:cs="Arial" w:eastAsiaTheme="majorEastAsia"/>
      <w:b/>
      <w:bCs/>
      <w:color w:val="00A9CE" w:themeColor="accent5"/>
      <w:sz w:val="40"/>
      <w:szCs w:val="40"/>
    </w:rPr>
  </w:style>
  <w:style w:type="paragraph" w:styleId="Heading2">
    <w:name w:val="heading 2"/>
    <w:basedOn w:val="Normal"/>
    <w:next w:val="Normal"/>
    <w:link w:val="Heading2Char"/>
    <w:uiPriority w:val="9"/>
    <w:unhideWhenUsed/>
    <w:qFormat/>
    <w:rsid w:val="000000C9"/>
    <w:pPr>
      <w:keepNext/>
      <w:keepLines/>
      <w:spacing w:after="100" w:afterAutospacing="1"/>
      <w:outlineLvl w:val="1"/>
    </w:pPr>
    <w:rPr>
      <w:rFonts w:eastAsiaTheme="majorEastAsia" w:cstheme="majorBidi"/>
      <w:b/>
      <w:bCs/>
      <w:color w:val="AE2573" w:themeColor="accent3"/>
      <w:sz w:val="28"/>
      <w:szCs w:val="28"/>
    </w:rPr>
  </w:style>
  <w:style w:type="paragraph" w:styleId="Heading3">
    <w:name w:val="heading 3"/>
    <w:basedOn w:val="Normal"/>
    <w:next w:val="Normal"/>
    <w:link w:val="Heading3Char"/>
    <w:uiPriority w:val="9"/>
    <w:unhideWhenUsed/>
    <w:qFormat/>
    <w:rsid w:val="002E49BA"/>
    <w:pPr>
      <w:spacing w:after="100" w:afterAutospacing="1"/>
      <w:outlineLvl w:val="2"/>
    </w:pPr>
    <w:rPr>
      <w:b/>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styleId="HeaderChar" w:customStyle="1">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styleId="FooterChar" w:customStyle="1">
    <w:name w:val="Footer Char"/>
    <w:basedOn w:val="DefaultParagraphFont"/>
    <w:link w:val="Footer"/>
    <w:uiPriority w:val="99"/>
    <w:rsid w:val="00AC72FD"/>
  </w:style>
  <w:style w:type="paragraph" w:styleId="BasicParagraph" w:customStyle="1">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styleId="Heading1Char" w:customStyle="1">
    <w:name w:val="Heading 1 Char"/>
    <w:basedOn w:val="DefaultParagraphFont"/>
    <w:link w:val="Heading1"/>
    <w:uiPriority w:val="9"/>
    <w:rsid w:val="000000C9"/>
    <w:rPr>
      <w:rFonts w:cs="Arial" w:eastAsiaTheme="majorEastAsia"/>
      <w:b/>
      <w:bCs/>
      <w:color w:val="00A9CE" w:themeColor="accent5"/>
      <w:sz w:val="40"/>
      <w:szCs w:val="40"/>
    </w:rPr>
  </w:style>
  <w:style w:type="character" w:styleId="Heading2Char" w:customStyle="1">
    <w:name w:val="Heading 2 Char"/>
    <w:basedOn w:val="DefaultParagraphFont"/>
    <w:link w:val="Heading2"/>
    <w:uiPriority w:val="9"/>
    <w:rsid w:val="000000C9"/>
    <w:rPr>
      <w:rFonts w:eastAsiaTheme="majorEastAsia" w:cstheme="majorBidi"/>
      <w:b/>
      <w:bCs/>
      <w:color w:val="AE2573" w:themeColor="accent3"/>
      <w:sz w:val="28"/>
      <w:szCs w:val="28"/>
    </w:rPr>
  </w:style>
  <w:style w:type="character" w:styleId="Heading3Char" w:customStyle="1">
    <w:name w:val="Heading 3 Char"/>
    <w:basedOn w:val="DefaultParagraphFont"/>
    <w:link w:val="Heading3"/>
    <w:uiPriority w:val="9"/>
    <w:rsid w:val="002E49BA"/>
    <w:rPr>
      <w:b/>
      <w:szCs w:val="22"/>
    </w:rPr>
  </w:style>
  <w:style w:type="paragraph" w:styleId="Introductionparagraphpink" w:customStyle="1">
    <w:name w:val="Introduction paragraph pink"/>
    <w:basedOn w:val="Normal"/>
    <w:rsid w:val="002D6889"/>
    <w:rPr>
      <w:color w:val="A00054"/>
    </w:rPr>
  </w:style>
  <w:style w:type="paragraph" w:styleId="Introductionparagraphblue" w:customStyle="1">
    <w:name w:val="Introduction paragraph blue"/>
    <w:basedOn w:val="Normal"/>
    <w:rsid w:val="007F2CB8"/>
    <w:pPr>
      <w:spacing w:after="400"/>
    </w:pPr>
    <w:rPr>
      <w:color w:val="003893"/>
      <w:sz w:val="32"/>
      <w:szCs w:val="32"/>
    </w:rPr>
  </w:style>
  <w:style w:type="paragraph" w:styleId="Reporttitleinheader" w:customStyle="1">
    <w:name w:val="Report title in header"/>
    <w:basedOn w:val="Heading2"/>
    <w:rsid w:val="00DF6A80"/>
    <w:pPr>
      <w:spacing w:after="400"/>
    </w:pPr>
    <w:rPr>
      <w:sz w:val="48"/>
    </w:rPr>
  </w:style>
  <w:style w:type="paragraph" w:styleId="NormalWeb">
    <w:name w:val="Normal (Web)"/>
    <w:basedOn w:val="Normal"/>
    <w:uiPriority w:val="99"/>
    <w:semiHidden/>
    <w:unhideWhenUsed/>
    <w:rsid w:val="002D6889"/>
    <w:pPr>
      <w:spacing w:before="100" w:beforeAutospacing="1" w:after="100" w:afterAutospacing="1"/>
    </w:pPr>
    <w:rPr>
      <w:rFonts w:ascii="Times" w:hAnsi="Times" w:cs="Times New Roman"/>
      <w:sz w:val="20"/>
    </w:rPr>
  </w:style>
  <w:style w:type="paragraph" w:styleId="Quotestyle" w:customStyle="1">
    <w:name w:val="Quote style"/>
    <w:basedOn w:val="Normal"/>
    <w:rsid w:val="002E49BA"/>
    <w:pPr>
      <w:spacing w:after="100" w:afterAutospacing="1"/>
    </w:pPr>
    <w:rPr>
      <w:color w:val="A00054"/>
      <w:sz w:val="28"/>
      <w:szCs w:val="28"/>
    </w:rPr>
  </w:style>
  <w:style w:type="paragraph" w:styleId="Reportcovertitle" w:customStyle="1">
    <w:name w:val="Report cover title"/>
    <w:basedOn w:val="Normal"/>
    <w:rsid w:val="00DF6A80"/>
    <w:pPr>
      <w:spacing w:before="1200"/>
    </w:pPr>
    <w:rPr>
      <w:b/>
      <w:color w:val="A00054"/>
      <w:sz w:val="64"/>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44DC5"/>
    <w:rPr>
      <w:rFonts w:ascii="Lucida Grande" w:hAnsi="Lucida Grande" w:cs="Lucida Grande"/>
      <w:sz w:val="18"/>
      <w:szCs w:val="18"/>
    </w:rPr>
  </w:style>
  <w:style w:type="character" w:styleId="Strong">
    <w:name w:val="Strong"/>
    <w:basedOn w:val="DefaultParagraphFont"/>
    <w:uiPriority w:val="22"/>
    <w:rsid w:val="00EA29F1"/>
    <w:rPr>
      <w:b/>
      <w:bCs/>
    </w:rPr>
  </w:style>
  <w:style w:type="table" w:styleId="TableGrid">
    <w:name w:val="Table Grid"/>
    <w:basedOn w:val="TableNormal"/>
    <w:uiPriority w:val="59"/>
    <w:rsid w:val="00DF2C39"/>
    <w:rPr>
      <w:rFonts w:asciiTheme="minorHAnsi" w:hAnsiTheme="minorHAnsi" w:eastAsiaTheme="minorHAnsi"/>
      <w:sz w:val="22"/>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rsid w:val="00DF2C39"/>
    <w:pPr>
      <w:spacing w:after="200" w:line="276" w:lineRule="auto"/>
      <w:ind w:left="720"/>
      <w:contextualSpacing/>
    </w:pPr>
    <w:rPr>
      <w:rFonts w:asciiTheme="minorHAnsi" w:hAnsiTheme="minorHAnsi"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245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HEE">
  <a:themeElements>
    <a:clrScheme name="Custom 3">
      <a:dk1>
        <a:sysClr val="windowText" lastClr="000000"/>
      </a:dk1>
      <a:lt1>
        <a:sysClr val="window" lastClr="FFFFFF"/>
      </a:lt1>
      <a:dk2>
        <a:srgbClr val="0072CE"/>
      </a:dk2>
      <a:lt2>
        <a:srgbClr val="EEECE1"/>
      </a:lt2>
      <a:accent1>
        <a:srgbClr val="0072CE"/>
      </a:accent1>
      <a:accent2>
        <a:srgbClr val="0072CE"/>
      </a:accent2>
      <a:accent3>
        <a:srgbClr val="AE2573"/>
      </a:accent3>
      <a:accent4>
        <a:srgbClr val="41B6E6"/>
      </a:accent4>
      <a:accent5>
        <a:srgbClr val="00A9CE"/>
      </a:accent5>
      <a:accent6>
        <a:srgbClr val="41B6E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EE" id="{40B58ABE-F0EB-D841-B223-66075CE7CD45}" vid="{7644B2A3-1AD5-8C46-9520-D28DCA799EB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3D3BDF51BB6E44BE87F8C1CBE1A54D" ma:contentTypeVersion="14" ma:contentTypeDescription="Create a new document." ma:contentTypeScope="" ma:versionID="a6ce777b367e4226c07495ae8673eec5">
  <xsd:schema xmlns:xsd="http://www.w3.org/2001/XMLSchema" xmlns:xs="http://www.w3.org/2001/XMLSchema" xmlns:p="http://schemas.microsoft.com/office/2006/metadata/properties" xmlns:ns1="http://schemas.microsoft.com/sharepoint/v3" xmlns:ns2="b83152cf-d936-4168-8aee-9a05bb8710cb" xmlns:ns3="8cecdbde-4e11-4cbf-b3cc-446beb51543b" targetNamespace="http://schemas.microsoft.com/office/2006/metadata/properties" ma:root="true" ma:fieldsID="4ab9a9cf2c2ddf84effd85f87d8864cb" ns1:_="" ns2:_="" ns3:_="">
    <xsd:import namespace="http://schemas.microsoft.com/sharepoint/v3"/>
    <xsd:import namespace="b83152cf-d936-4168-8aee-9a05bb8710cb"/>
    <xsd:import namespace="8cecdbde-4e11-4cbf-b3cc-446beb5154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3152cf-d936-4168-8aee-9a05bb8710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cdbde-4e11-4cbf-b3cc-446beb51543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DA8DFD-A23C-42FE-B2B5-51A3CDB168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E7BD384-C9CF-4657-AA13-99BB2E81F215}">
  <ds:schemaRefs>
    <ds:schemaRef ds:uri="http://schemas.microsoft.com/sharepoint/v3/contenttype/forms"/>
  </ds:schemaRefs>
</ds:datastoreItem>
</file>

<file path=customXml/itemProps3.xml><?xml version="1.0" encoding="utf-8"?>
<ds:datastoreItem xmlns:ds="http://schemas.openxmlformats.org/officeDocument/2006/customXml" ds:itemID="{8940A97B-96F5-204D-808E-DDE306415E33}">
  <ds:schemaRefs>
    <ds:schemaRef ds:uri="http://schemas.openxmlformats.org/officeDocument/2006/bibliography"/>
  </ds:schemaRefs>
</ds:datastoreItem>
</file>

<file path=customXml/itemProps4.xml><?xml version="1.0" encoding="utf-8"?>
<ds:datastoreItem xmlns:ds="http://schemas.openxmlformats.org/officeDocument/2006/customXml" ds:itemID="{0E4D5967-FBC4-4AAB-BEE5-FEC64664A55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Health Education England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Testing accessibility document</dc:title>
  <dc:creator>Microsoft Office User</dc:creator>
  <lastModifiedBy>Emily Johnson</lastModifiedBy>
  <revision>5</revision>
  <lastPrinted>2021-01-11T11:40:00.0000000Z</lastPrinted>
  <dcterms:created xsi:type="dcterms:W3CDTF">2021-05-25T11:38:00.0000000Z</dcterms:created>
  <dcterms:modified xsi:type="dcterms:W3CDTF">2021-08-04T14:52:31.9383593Z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0x010100E83D3BDF51BB6E44BE87F8C1CBE1A54D</vt:lpwstr>
  </property>
</Properties>
</file>