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5AC8E37C" w:rsidR="00933394" w:rsidRDefault="00933394" w:rsidP="00214162">
      <w:pPr>
        <w:jc w:val="right"/>
      </w:pPr>
    </w:p>
    <w:p w14:paraId="66221740" w14:textId="2890775C" w:rsidR="00933394" w:rsidRDefault="00933394" w:rsidP="00214162">
      <w:pPr>
        <w:jc w:val="right"/>
      </w:pPr>
    </w:p>
    <w:p w14:paraId="44E2DC93" w14:textId="7AAAFADC" w:rsidR="00933394" w:rsidRDefault="00933394" w:rsidP="001F54D9">
      <w:pPr>
        <w:jc w:val="right"/>
      </w:pPr>
    </w:p>
    <w:bookmarkStart w:id="0" w:name="Title"/>
    <w:p w14:paraId="00ADFF0F" w14:textId="5BFD8802" w:rsidR="00317F85" w:rsidRPr="003567E4" w:rsidRDefault="00317F85" w:rsidP="00DD4DBF">
      <w:pPr>
        <w:pStyle w:val="Heading1"/>
        <w:spacing w:before="200" w:after="200" w:afterAutospacing="0"/>
      </w:pPr>
      <w:r w:rsidRPr="003567E4">
        <w:rPr>
          <w:color w:val="AE2473"/>
        </w:rPr>
        <w:fldChar w:fldCharType="begin"/>
      </w:r>
      <w:r w:rsidRPr="003567E4">
        <w:rPr>
          <w:color w:val="AE2473"/>
        </w:rPr>
        <w:instrText xml:space="preserve"> TITLE  \* FirstCap  \* MERGEFORMAT </w:instrText>
      </w:r>
      <w:r w:rsidRPr="003567E4">
        <w:rPr>
          <w:color w:val="AE2473"/>
        </w:rPr>
        <w:fldChar w:fldCharType="end"/>
      </w:r>
      <w:r w:rsidR="004D06A0" w:rsidRPr="003567E4">
        <w:rPr>
          <w:color w:val="AE2473"/>
        </w:rPr>
        <w:t>Extension Request Form</w:t>
      </w:r>
      <w:bookmarkEnd w:id="0"/>
    </w:p>
    <w:p w14:paraId="5791E68C" w14:textId="18E4F965" w:rsidR="0047023D" w:rsidRPr="00481425" w:rsidRDefault="00B25A04" w:rsidP="00A60177">
      <w:pPr>
        <w:rPr>
          <w:sz w:val="22"/>
          <w:szCs w:val="22"/>
        </w:rPr>
      </w:pPr>
      <w:r>
        <w:rPr>
          <w:sz w:val="22"/>
          <w:szCs w:val="22"/>
        </w:rPr>
        <w:t xml:space="preserve">This form is for fellows on </w:t>
      </w:r>
      <w:r w:rsidR="00A07625" w:rsidRPr="00D077DE">
        <w:rPr>
          <w:sz w:val="22"/>
          <w:szCs w:val="22"/>
        </w:rPr>
        <w:t xml:space="preserve">the </w:t>
      </w:r>
      <w:r w:rsidR="00A07625" w:rsidRPr="00D077DE">
        <w:rPr>
          <w:b/>
          <w:bCs/>
          <w:sz w:val="22"/>
          <w:szCs w:val="22"/>
        </w:rPr>
        <w:t>HEE YH Future Leaders Programme</w:t>
      </w:r>
      <w:r w:rsidR="00A07625" w:rsidRPr="00D077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To request an extension to your fellowship please fully complete this form and return it to </w:t>
      </w:r>
      <w:hyperlink r:id="rId11" w:history="1">
        <w:r w:rsidRPr="00FD42A2">
          <w:rPr>
            <w:rStyle w:val="Hyperlink"/>
            <w:sz w:val="22"/>
            <w:szCs w:val="22"/>
          </w:rPr>
          <w:t>futureleaders.yh@hee.nhs.uk</w:t>
        </w:r>
      </w:hyperlink>
      <w:r>
        <w:rPr>
          <w:sz w:val="22"/>
          <w:szCs w:val="22"/>
        </w:rPr>
        <w:t xml:space="preserve"> along with the supporting documents outlined below. Guidance</w:t>
      </w:r>
      <w:r w:rsidR="0041400B">
        <w:rPr>
          <w:sz w:val="22"/>
          <w:szCs w:val="22"/>
        </w:rPr>
        <w:t xml:space="preserve"> </w:t>
      </w:r>
      <w:bookmarkStart w:id="1" w:name="Heading3"/>
      <w:r w:rsidR="00A60177">
        <w:rPr>
          <w:sz w:val="22"/>
          <w:szCs w:val="22"/>
        </w:rPr>
        <w:t xml:space="preserve">on </w:t>
      </w:r>
      <w:r w:rsidR="002B2633">
        <w:rPr>
          <w:sz w:val="22"/>
          <w:szCs w:val="22"/>
        </w:rPr>
        <w:t xml:space="preserve">extensions is available on the </w:t>
      </w:r>
      <w:hyperlink r:id="rId12" w:history="1">
        <w:r w:rsidR="002B2633" w:rsidRPr="002B2633">
          <w:rPr>
            <w:rStyle w:val="Hyperlink"/>
            <w:sz w:val="22"/>
            <w:szCs w:val="22"/>
          </w:rPr>
          <w:t>FLP website</w:t>
        </w:r>
      </w:hyperlink>
      <w:r w:rsidR="002B2633">
        <w:rPr>
          <w:sz w:val="22"/>
          <w:szCs w:val="22"/>
        </w:rPr>
        <w:t xml:space="preserve">. </w:t>
      </w:r>
      <w:r w:rsidR="002B2633" w:rsidRPr="002B2633">
        <w:rPr>
          <w:sz w:val="22"/>
          <w:szCs w:val="22"/>
        </w:rPr>
        <w:t>Extension requests must be submitted with 6 months notice.</w:t>
      </w:r>
      <w:r w:rsidR="0047023D">
        <w:rPr>
          <w:sz w:val="22"/>
          <w:szCs w:val="22"/>
        </w:rPr>
        <w:t xml:space="preserve"> </w:t>
      </w:r>
      <w:r w:rsidR="0047023D" w:rsidRPr="0047023D">
        <w:rPr>
          <w:b/>
          <w:bCs/>
          <w:sz w:val="22"/>
          <w:szCs w:val="22"/>
        </w:rPr>
        <w:t>Please note:</w:t>
      </w:r>
      <w:r w:rsidR="0047023D">
        <w:rPr>
          <w:sz w:val="22"/>
          <w:szCs w:val="22"/>
        </w:rPr>
        <w:t xml:space="preserve"> </w:t>
      </w:r>
      <w:r w:rsidR="0047023D" w:rsidRPr="0047023D">
        <w:rPr>
          <w:sz w:val="22"/>
          <w:szCs w:val="22"/>
        </w:rPr>
        <w:t>Extensions alongside return to training are no longer permitted.</w:t>
      </w:r>
    </w:p>
    <w:p w14:paraId="063343A8" w14:textId="31F813FF" w:rsidR="00933394" w:rsidRPr="00A07625" w:rsidRDefault="00CC09AA" w:rsidP="00DD4DBF">
      <w:pPr>
        <w:pStyle w:val="Heading3"/>
        <w:spacing w:before="160" w:after="16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827"/>
        <w:gridCol w:w="3105"/>
      </w:tblGrid>
      <w:tr w:rsidR="00A07625" w:rsidRPr="00BC013B" w14:paraId="6932624D" w14:textId="77777777" w:rsidTr="00A957D8">
        <w:trPr>
          <w:trHeight w:val="375"/>
        </w:trPr>
        <w:tc>
          <w:tcPr>
            <w:tcW w:w="3256" w:type="dxa"/>
            <w:shd w:val="clear" w:color="auto" w:fill="E0E0E0"/>
            <w:vAlign w:val="center"/>
          </w:tcPr>
          <w:bookmarkEnd w:id="1"/>
          <w:p w14:paraId="4AAAFF83" w14:textId="631C72D4" w:rsidR="00A07625" w:rsidRPr="00A957D8" w:rsidRDefault="00A07625" w:rsidP="00707998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957D8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6932" w:type="dxa"/>
            <w:gridSpan w:val="2"/>
            <w:vAlign w:val="center"/>
          </w:tcPr>
          <w:p w14:paraId="1D192879" w14:textId="77777777" w:rsidR="00A07625" w:rsidRPr="00A957D8" w:rsidRDefault="00A07625" w:rsidP="00707998">
            <w:pPr>
              <w:rPr>
                <w:rFonts w:cs="Arial"/>
                <w:sz w:val="22"/>
                <w:szCs w:val="22"/>
              </w:rPr>
            </w:pPr>
          </w:p>
        </w:tc>
      </w:tr>
      <w:tr w:rsidR="00A07625" w:rsidRPr="00BC013B" w14:paraId="4A0523F3" w14:textId="77777777" w:rsidTr="00A957D8">
        <w:trPr>
          <w:trHeight w:val="375"/>
        </w:trPr>
        <w:tc>
          <w:tcPr>
            <w:tcW w:w="3256" w:type="dxa"/>
            <w:shd w:val="clear" w:color="auto" w:fill="E0E0E0"/>
            <w:vAlign w:val="center"/>
          </w:tcPr>
          <w:p w14:paraId="4CF21497" w14:textId="1CD62A84" w:rsidR="00A07625" w:rsidRPr="00A957D8" w:rsidRDefault="00A07625" w:rsidP="0070799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A957D8">
              <w:rPr>
                <w:rFonts w:cs="Arial"/>
                <w:sz w:val="22"/>
                <w:szCs w:val="22"/>
              </w:rPr>
              <w:t>Profession</w:t>
            </w:r>
          </w:p>
        </w:tc>
        <w:tc>
          <w:tcPr>
            <w:tcW w:w="6932" w:type="dxa"/>
            <w:gridSpan w:val="2"/>
            <w:tcBorders>
              <w:bottom w:val="single" w:sz="4" w:space="0" w:color="auto"/>
            </w:tcBorders>
            <w:vAlign w:val="center"/>
          </w:tcPr>
          <w:p w14:paraId="7E0CBEEA" w14:textId="77777777" w:rsidR="00A07625" w:rsidRPr="00A957D8" w:rsidRDefault="00A07625" w:rsidP="00707998">
            <w:pPr>
              <w:rPr>
                <w:rFonts w:cs="Arial"/>
                <w:sz w:val="22"/>
                <w:szCs w:val="22"/>
              </w:rPr>
            </w:pPr>
          </w:p>
        </w:tc>
      </w:tr>
      <w:tr w:rsidR="00CC09AA" w:rsidRPr="00BC013B" w14:paraId="0ADE8C05" w14:textId="77777777" w:rsidTr="00F06CDA">
        <w:trPr>
          <w:trHeight w:val="375"/>
        </w:trPr>
        <w:tc>
          <w:tcPr>
            <w:tcW w:w="3256" w:type="dxa"/>
            <w:shd w:val="clear" w:color="auto" w:fill="E0E0E0"/>
            <w:vAlign w:val="center"/>
          </w:tcPr>
          <w:p w14:paraId="4240EE61" w14:textId="698C82EA" w:rsidR="00CC09AA" w:rsidRPr="00A957D8" w:rsidRDefault="00CC09AA" w:rsidP="0070799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A957D8">
              <w:rPr>
                <w:rFonts w:cs="Arial"/>
                <w:sz w:val="22"/>
                <w:szCs w:val="22"/>
              </w:rPr>
              <w:t>Registration number</w:t>
            </w:r>
            <w:r w:rsidR="00A957D8" w:rsidRPr="00A957D8">
              <w:rPr>
                <w:rFonts w:cs="Arial"/>
                <w:sz w:val="22"/>
                <w:szCs w:val="22"/>
              </w:rPr>
              <w:t xml:space="preserve"> and body</w:t>
            </w:r>
          </w:p>
        </w:tc>
        <w:tc>
          <w:tcPr>
            <w:tcW w:w="3827" w:type="dxa"/>
            <w:tcBorders>
              <w:bottom w:val="single" w:sz="4" w:space="0" w:color="auto"/>
              <w:right w:val="nil"/>
            </w:tcBorders>
            <w:vAlign w:val="center"/>
          </w:tcPr>
          <w:p w14:paraId="22A41324" w14:textId="77777777" w:rsidR="00CC09AA" w:rsidRPr="00BC013B" w:rsidRDefault="00CC09AA" w:rsidP="00707998">
            <w:pPr>
              <w:rPr>
                <w:rFonts w:cs="Arial"/>
              </w:rPr>
            </w:pPr>
          </w:p>
        </w:tc>
        <w:tc>
          <w:tcPr>
            <w:tcW w:w="3105" w:type="dxa"/>
            <w:tcBorders>
              <w:left w:val="nil"/>
              <w:bottom w:val="single" w:sz="4" w:space="0" w:color="auto"/>
            </w:tcBorders>
            <w:vAlign w:val="center"/>
          </w:tcPr>
          <w:p w14:paraId="5005D58E" w14:textId="433B457D" w:rsidR="00CC09AA" w:rsidRPr="00772C76" w:rsidRDefault="00CC09AA" w:rsidP="00326FD8">
            <w:pPr>
              <w:spacing w:before="60" w:after="60"/>
              <w:rPr>
                <w:rFonts w:cs="Arial"/>
                <w:i/>
                <w:iCs/>
                <w:sz w:val="20"/>
                <w:szCs w:val="20"/>
              </w:rPr>
            </w:pPr>
            <w:r w:rsidRPr="00772C76">
              <w:rPr>
                <w:rFonts w:cs="Arial"/>
                <w:i/>
                <w:iCs/>
                <w:sz w:val="20"/>
                <w:szCs w:val="20"/>
                <w:highlight w:val="yellow"/>
              </w:rPr>
              <w:t>If applicable</w:t>
            </w:r>
          </w:p>
        </w:tc>
      </w:tr>
      <w:tr w:rsidR="00CC09AA" w:rsidRPr="00BC013B" w14:paraId="31EB9FDD" w14:textId="77777777" w:rsidTr="00F06CDA">
        <w:trPr>
          <w:trHeight w:val="375"/>
        </w:trPr>
        <w:tc>
          <w:tcPr>
            <w:tcW w:w="3256" w:type="dxa"/>
            <w:shd w:val="clear" w:color="auto" w:fill="E0E0E0"/>
            <w:vAlign w:val="center"/>
          </w:tcPr>
          <w:p w14:paraId="529B4A1C" w14:textId="74DE5A4D" w:rsidR="00CC09AA" w:rsidRPr="00A957D8" w:rsidRDefault="00CC09AA" w:rsidP="0070799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A957D8">
              <w:rPr>
                <w:rFonts w:cs="Arial"/>
                <w:sz w:val="22"/>
                <w:szCs w:val="22"/>
              </w:rPr>
              <w:t xml:space="preserve">Parent </w:t>
            </w:r>
            <w:r w:rsidR="00A957D8">
              <w:rPr>
                <w:rFonts w:cs="Arial"/>
                <w:sz w:val="22"/>
                <w:szCs w:val="22"/>
              </w:rPr>
              <w:t>s</w:t>
            </w:r>
            <w:r w:rsidRPr="00A957D8">
              <w:rPr>
                <w:rFonts w:cs="Arial"/>
                <w:sz w:val="22"/>
                <w:szCs w:val="22"/>
              </w:rPr>
              <w:t>pecialty</w:t>
            </w: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14:paraId="6A631729" w14:textId="77777777" w:rsidR="00CC09AA" w:rsidRPr="00BC013B" w:rsidRDefault="00CC09AA" w:rsidP="00707998">
            <w:pPr>
              <w:rPr>
                <w:rFonts w:cs="Arial"/>
              </w:rPr>
            </w:pPr>
          </w:p>
        </w:tc>
        <w:tc>
          <w:tcPr>
            <w:tcW w:w="3105" w:type="dxa"/>
            <w:tcBorders>
              <w:left w:val="nil"/>
            </w:tcBorders>
            <w:vAlign w:val="center"/>
          </w:tcPr>
          <w:p w14:paraId="2A76FD99" w14:textId="58DF0F5E" w:rsidR="00CC09AA" w:rsidRPr="00AF1B9A" w:rsidRDefault="00F06CDA" w:rsidP="00F06CDA">
            <w:pPr>
              <w:spacing w:before="60" w:after="60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0"/>
                <w:szCs w:val="20"/>
                <w:highlight w:val="yellow"/>
              </w:rPr>
              <w:t>Medical</w:t>
            </w:r>
            <w:r w:rsidR="00236CA5" w:rsidRPr="00236CA5">
              <w:rPr>
                <w:rFonts w:cs="Arial"/>
                <w:i/>
                <w:iCs/>
                <w:sz w:val="20"/>
                <w:szCs w:val="20"/>
                <w:highlight w:val="yellow"/>
              </w:rPr>
              <w:t>/</w:t>
            </w:r>
            <w:r>
              <w:rPr>
                <w:rFonts w:cs="Arial"/>
                <w:i/>
                <w:iCs/>
                <w:sz w:val="20"/>
                <w:szCs w:val="20"/>
                <w:highlight w:val="yellow"/>
              </w:rPr>
              <w:t>Dental/P</w:t>
            </w:r>
            <w:r w:rsidR="00236CA5" w:rsidRPr="00236CA5">
              <w:rPr>
                <w:rFonts w:cs="Arial"/>
                <w:i/>
                <w:iCs/>
                <w:sz w:val="20"/>
                <w:szCs w:val="20"/>
                <w:highlight w:val="yellow"/>
              </w:rPr>
              <w:t>ublic Health Registrars</w:t>
            </w:r>
            <w:r w:rsidR="00CC09AA" w:rsidRPr="00236CA5">
              <w:rPr>
                <w:rFonts w:cs="Arial"/>
                <w:i/>
                <w:iCs/>
                <w:sz w:val="20"/>
                <w:szCs w:val="20"/>
                <w:highlight w:val="yellow"/>
              </w:rPr>
              <w:t xml:space="preserve"> only</w:t>
            </w:r>
            <w:r w:rsidR="00236CA5" w:rsidRPr="00236CA5">
              <w:rPr>
                <w:rFonts w:cs="Arial"/>
                <w:i/>
                <w:iCs/>
                <w:sz w:val="20"/>
                <w:szCs w:val="20"/>
              </w:rPr>
              <w:t>*</w:t>
            </w:r>
          </w:p>
        </w:tc>
      </w:tr>
      <w:tr w:rsidR="00CC09AA" w:rsidRPr="00BC013B" w14:paraId="7F3DD6A9" w14:textId="77777777" w:rsidTr="00F06CDA">
        <w:trPr>
          <w:trHeight w:val="375"/>
        </w:trPr>
        <w:tc>
          <w:tcPr>
            <w:tcW w:w="3256" w:type="dxa"/>
            <w:shd w:val="clear" w:color="auto" w:fill="E0E0E0"/>
            <w:vAlign w:val="center"/>
          </w:tcPr>
          <w:p w14:paraId="11BED0E7" w14:textId="27F0A290" w:rsidR="00CC09AA" w:rsidRPr="00A957D8" w:rsidRDefault="00CC09AA" w:rsidP="0070799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A957D8">
              <w:rPr>
                <w:rFonts w:cs="Arial"/>
                <w:sz w:val="22"/>
                <w:szCs w:val="22"/>
              </w:rPr>
              <w:t xml:space="preserve">CCT </w:t>
            </w:r>
            <w:r w:rsidR="00A957D8">
              <w:rPr>
                <w:rFonts w:cs="Arial"/>
                <w:sz w:val="22"/>
                <w:szCs w:val="22"/>
              </w:rPr>
              <w:t>d</w:t>
            </w:r>
            <w:r w:rsidRPr="00A957D8">
              <w:rPr>
                <w:rFonts w:cs="Arial"/>
                <w:sz w:val="22"/>
                <w:szCs w:val="22"/>
              </w:rPr>
              <w:t>ate</w:t>
            </w: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14:paraId="1C627F8D" w14:textId="77777777" w:rsidR="00CC09AA" w:rsidRPr="00BC013B" w:rsidRDefault="00CC09AA" w:rsidP="00707998">
            <w:pPr>
              <w:rPr>
                <w:rFonts w:cs="Arial"/>
              </w:rPr>
            </w:pPr>
          </w:p>
        </w:tc>
        <w:tc>
          <w:tcPr>
            <w:tcW w:w="3105" w:type="dxa"/>
            <w:tcBorders>
              <w:left w:val="nil"/>
            </w:tcBorders>
            <w:vAlign w:val="center"/>
          </w:tcPr>
          <w:p w14:paraId="6060DE52" w14:textId="619DEDAE" w:rsidR="00CC09AA" w:rsidRPr="00AF1B9A" w:rsidRDefault="00F06CDA" w:rsidP="00326FD8">
            <w:pPr>
              <w:spacing w:before="60" w:after="60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0"/>
                <w:szCs w:val="20"/>
                <w:highlight w:val="yellow"/>
              </w:rPr>
              <w:t>Medical</w:t>
            </w:r>
            <w:r w:rsidRPr="00236CA5">
              <w:rPr>
                <w:rFonts w:cs="Arial"/>
                <w:i/>
                <w:iCs/>
                <w:sz w:val="20"/>
                <w:szCs w:val="20"/>
                <w:highlight w:val="yellow"/>
              </w:rPr>
              <w:t>/</w:t>
            </w:r>
            <w:r>
              <w:rPr>
                <w:rFonts w:cs="Arial"/>
                <w:i/>
                <w:iCs/>
                <w:sz w:val="20"/>
                <w:szCs w:val="20"/>
                <w:highlight w:val="yellow"/>
              </w:rPr>
              <w:t>Dental/P</w:t>
            </w:r>
            <w:r w:rsidRPr="00236CA5">
              <w:rPr>
                <w:rFonts w:cs="Arial"/>
                <w:i/>
                <w:iCs/>
                <w:sz w:val="20"/>
                <w:szCs w:val="20"/>
                <w:highlight w:val="yellow"/>
              </w:rPr>
              <w:t>ublic Health Registrars only</w:t>
            </w:r>
          </w:p>
        </w:tc>
      </w:tr>
      <w:tr w:rsidR="00A957D8" w:rsidRPr="00BC013B" w14:paraId="1ACDFE5A" w14:textId="77777777" w:rsidTr="00F06CDA">
        <w:trPr>
          <w:trHeight w:val="375"/>
        </w:trPr>
        <w:tc>
          <w:tcPr>
            <w:tcW w:w="3256" w:type="dxa"/>
            <w:shd w:val="clear" w:color="auto" w:fill="E0E0E0"/>
            <w:vAlign w:val="center"/>
          </w:tcPr>
          <w:p w14:paraId="5CC92693" w14:textId="4E2B6022" w:rsidR="00A957D8" w:rsidRPr="00A957D8" w:rsidRDefault="00A957D8" w:rsidP="0070799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Substantive employer</w:t>
            </w: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14:paraId="2BD9AB46" w14:textId="77777777" w:rsidR="00A957D8" w:rsidRPr="00BC013B" w:rsidRDefault="00A957D8" w:rsidP="00707998">
            <w:pPr>
              <w:rPr>
                <w:rFonts w:cs="Arial"/>
              </w:rPr>
            </w:pPr>
          </w:p>
        </w:tc>
        <w:tc>
          <w:tcPr>
            <w:tcW w:w="3105" w:type="dxa"/>
            <w:tcBorders>
              <w:left w:val="nil"/>
            </w:tcBorders>
            <w:vAlign w:val="center"/>
          </w:tcPr>
          <w:p w14:paraId="588C560C" w14:textId="619ED4C6" w:rsidR="00A957D8" w:rsidRPr="00AF1B9A" w:rsidRDefault="008360B3" w:rsidP="00326FD8">
            <w:pPr>
              <w:spacing w:before="60" w:after="60"/>
              <w:rPr>
                <w:rFonts w:cs="Arial"/>
                <w:i/>
                <w:iCs/>
                <w:sz w:val="22"/>
                <w:szCs w:val="22"/>
              </w:rPr>
            </w:pPr>
            <w:r w:rsidRPr="00772C76">
              <w:rPr>
                <w:rFonts w:cs="Arial"/>
                <w:i/>
                <w:iCs/>
                <w:sz w:val="20"/>
                <w:szCs w:val="20"/>
                <w:highlight w:val="yellow"/>
              </w:rPr>
              <w:t xml:space="preserve">Not applicable </w:t>
            </w:r>
            <w:r w:rsidR="00F06CDA">
              <w:rPr>
                <w:rFonts w:cs="Arial"/>
                <w:i/>
                <w:iCs/>
                <w:sz w:val="20"/>
                <w:szCs w:val="20"/>
                <w:highlight w:val="yellow"/>
              </w:rPr>
              <w:t>to Medical</w:t>
            </w:r>
            <w:r w:rsidR="00F06CDA" w:rsidRPr="00236CA5">
              <w:rPr>
                <w:rFonts w:cs="Arial"/>
                <w:i/>
                <w:iCs/>
                <w:sz w:val="20"/>
                <w:szCs w:val="20"/>
                <w:highlight w:val="yellow"/>
              </w:rPr>
              <w:t>/</w:t>
            </w:r>
            <w:r w:rsidR="00F06CDA">
              <w:rPr>
                <w:rFonts w:cs="Arial"/>
                <w:i/>
                <w:iCs/>
                <w:sz w:val="20"/>
                <w:szCs w:val="20"/>
                <w:highlight w:val="yellow"/>
              </w:rPr>
              <w:t xml:space="preserve"> Dental/P</w:t>
            </w:r>
            <w:r w:rsidR="00F06CDA" w:rsidRPr="00236CA5">
              <w:rPr>
                <w:rFonts w:cs="Arial"/>
                <w:i/>
                <w:iCs/>
                <w:sz w:val="20"/>
                <w:szCs w:val="20"/>
                <w:highlight w:val="yellow"/>
              </w:rPr>
              <w:t>ublic Health Registrars</w:t>
            </w:r>
          </w:p>
        </w:tc>
      </w:tr>
    </w:tbl>
    <w:p w14:paraId="3E69A5B0" w14:textId="3026533B" w:rsidR="00107CF7" w:rsidRPr="00DD4DBF" w:rsidRDefault="00107CF7" w:rsidP="00107CF7">
      <w:pPr>
        <w:rPr>
          <w:sz w:val="20"/>
          <w:szCs w:val="20"/>
        </w:rPr>
      </w:pPr>
    </w:p>
    <w:p w14:paraId="4953BFFF" w14:textId="043ADF8D" w:rsidR="008360B3" w:rsidRPr="008360B3" w:rsidRDefault="008360B3" w:rsidP="00107CF7">
      <w:pPr>
        <w:rPr>
          <w:sz w:val="20"/>
          <w:szCs w:val="20"/>
        </w:rPr>
      </w:pPr>
      <w:r w:rsidRPr="008360B3">
        <w:rPr>
          <w:sz w:val="20"/>
          <w:szCs w:val="20"/>
        </w:rPr>
        <w:t>*</w:t>
      </w:r>
      <w:r w:rsidR="00F06CDA">
        <w:rPr>
          <w:sz w:val="20"/>
          <w:szCs w:val="20"/>
        </w:rPr>
        <w:t>Medical</w:t>
      </w:r>
      <w:r w:rsidRPr="008360B3">
        <w:rPr>
          <w:sz w:val="20"/>
          <w:szCs w:val="20"/>
        </w:rPr>
        <w:t>/</w:t>
      </w:r>
      <w:r w:rsidR="00F06CDA">
        <w:rPr>
          <w:sz w:val="20"/>
          <w:szCs w:val="20"/>
        </w:rPr>
        <w:t>Dental</w:t>
      </w:r>
      <w:r w:rsidR="00236CA5">
        <w:rPr>
          <w:sz w:val="20"/>
          <w:szCs w:val="20"/>
        </w:rPr>
        <w:t>/Public Health Registrars</w:t>
      </w:r>
      <w:r w:rsidRPr="008360B3">
        <w:rPr>
          <w:sz w:val="20"/>
          <w:szCs w:val="20"/>
        </w:rPr>
        <w:t xml:space="preserve"> refers to postgraduate doctors</w:t>
      </w:r>
      <w:r w:rsidR="00A05620">
        <w:rPr>
          <w:sz w:val="20"/>
          <w:szCs w:val="20"/>
        </w:rPr>
        <w:t xml:space="preserve">, </w:t>
      </w:r>
      <w:r w:rsidRPr="008360B3">
        <w:rPr>
          <w:sz w:val="20"/>
          <w:szCs w:val="20"/>
        </w:rPr>
        <w:t xml:space="preserve">dentists </w:t>
      </w:r>
      <w:r w:rsidR="00A05620">
        <w:rPr>
          <w:sz w:val="20"/>
          <w:szCs w:val="20"/>
        </w:rPr>
        <w:t xml:space="preserve">or Public Health registrars </w:t>
      </w:r>
      <w:r w:rsidRPr="008360B3">
        <w:rPr>
          <w:sz w:val="20"/>
          <w:szCs w:val="20"/>
        </w:rPr>
        <w:t>on OOP from a specialty trainee programme.</w:t>
      </w:r>
    </w:p>
    <w:p w14:paraId="7E8BC967" w14:textId="5F121F40" w:rsidR="00CC09AA" w:rsidRPr="00A07625" w:rsidRDefault="00A957D8" w:rsidP="00DD4DBF">
      <w:pPr>
        <w:pStyle w:val="Heading3"/>
        <w:spacing w:before="160" w:after="16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Fellowship</w:t>
      </w:r>
      <w:r w:rsidR="00CC09AA">
        <w:rPr>
          <w:sz w:val="28"/>
          <w:szCs w:val="28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932"/>
      </w:tblGrid>
      <w:tr w:rsidR="008360B3" w:rsidRPr="00BC013B" w14:paraId="3DA42D13" w14:textId="77777777" w:rsidTr="00707998">
        <w:trPr>
          <w:trHeight w:val="375"/>
        </w:trPr>
        <w:tc>
          <w:tcPr>
            <w:tcW w:w="3256" w:type="dxa"/>
            <w:shd w:val="clear" w:color="auto" w:fill="E0E0E0"/>
            <w:vAlign w:val="center"/>
          </w:tcPr>
          <w:p w14:paraId="7701987F" w14:textId="456529B5" w:rsidR="008360B3" w:rsidRPr="00A957D8" w:rsidRDefault="008360B3" w:rsidP="00707998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 title</w:t>
            </w:r>
          </w:p>
        </w:tc>
        <w:tc>
          <w:tcPr>
            <w:tcW w:w="6932" w:type="dxa"/>
            <w:vAlign w:val="center"/>
          </w:tcPr>
          <w:p w14:paraId="134448A9" w14:textId="77777777" w:rsidR="008360B3" w:rsidRPr="00A957D8" w:rsidRDefault="008360B3" w:rsidP="00707998">
            <w:pPr>
              <w:rPr>
                <w:rFonts w:cs="Arial"/>
                <w:sz w:val="22"/>
                <w:szCs w:val="22"/>
              </w:rPr>
            </w:pPr>
          </w:p>
        </w:tc>
      </w:tr>
      <w:tr w:rsidR="008360B3" w:rsidRPr="00BC013B" w14:paraId="15A5D918" w14:textId="77777777" w:rsidTr="00707998">
        <w:trPr>
          <w:trHeight w:val="375"/>
        </w:trPr>
        <w:tc>
          <w:tcPr>
            <w:tcW w:w="3256" w:type="dxa"/>
            <w:shd w:val="clear" w:color="auto" w:fill="E0E0E0"/>
            <w:vAlign w:val="center"/>
          </w:tcPr>
          <w:p w14:paraId="5E61F5C9" w14:textId="0BCAD027" w:rsidR="008360B3" w:rsidRPr="00A957D8" w:rsidRDefault="008360B3" w:rsidP="0070799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Brief project description</w:t>
            </w:r>
          </w:p>
        </w:tc>
        <w:tc>
          <w:tcPr>
            <w:tcW w:w="6932" w:type="dxa"/>
            <w:tcBorders>
              <w:bottom w:val="single" w:sz="4" w:space="0" w:color="auto"/>
            </w:tcBorders>
            <w:vAlign w:val="center"/>
          </w:tcPr>
          <w:p w14:paraId="6F1F0F96" w14:textId="77777777" w:rsidR="008360B3" w:rsidRPr="00A957D8" w:rsidRDefault="008360B3" w:rsidP="00707998">
            <w:pPr>
              <w:rPr>
                <w:rFonts w:cs="Arial"/>
                <w:sz w:val="22"/>
                <w:szCs w:val="22"/>
              </w:rPr>
            </w:pPr>
          </w:p>
        </w:tc>
      </w:tr>
      <w:tr w:rsidR="008360B3" w:rsidRPr="00BC013B" w14:paraId="2FE6A08C" w14:textId="77777777" w:rsidTr="00BE7D7B">
        <w:trPr>
          <w:trHeight w:val="375"/>
        </w:trPr>
        <w:tc>
          <w:tcPr>
            <w:tcW w:w="3256" w:type="dxa"/>
            <w:shd w:val="clear" w:color="auto" w:fill="E0E0E0"/>
            <w:vAlign w:val="center"/>
          </w:tcPr>
          <w:p w14:paraId="16861AE7" w14:textId="5568163C" w:rsidR="008360B3" w:rsidRPr="00A957D8" w:rsidRDefault="008360B3" w:rsidP="0070799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 funding</w:t>
            </w:r>
          </w:p>
        </w:tc>
        <w:tc>
          <w:tcPr>
            <w:tcW w:w="6932" w:type="dxa"/>
            <w:tcBorders>
              <w:bottom w:val="single" w:sz="4" w:space="0" w:color="auto"/>
            </w:tcBorders>
            <w:vAlign w:val="center"/>
          </w:tcPr>
          <w:p w14:paraId="1AD9C852" w14:textId="7C4FA179" w:rsidR="008360B3" w:rsidRPr="008360B3" w:rsidRDefault="008360B3" w:rsidP="00707998">
            <w:pPr>
              <w:rPr>
                <w:rFonts w:cs="Arial"/>
                <w:sz w:val="22"/>
                <w:szCs w:val="22"/>
              </w:rPr>
            </w:pPr>
          </w:p>
        </w:tc>
      </w:tr>
      <w:tr w:rsidR="008360B3" w:rsidRPr="00BC013B" w14:paraId="110A96F8" w14:textId="77777777" w:rsidTr="00716D69">
        <w:trPr>
          <w:trHeight w:val="375"/>
        </w:trPr>
        <w:tc>
          <w:tcPr>
            <w:tcW w:w="3256" w:type="dxa"/>
            <w:shd w:val="clear" w:color="auto" w:fill="E0E0E0"/>
            <w:vAlign w:val="center"/>
          </w:tcPr>
          <w:p w14:paraId="3DA9DB86" w14:textId="71343E86" w:rsidR="008360B3" w:rsidRPr="00A957D8" w:rsidRDefault="008360B3" w:rsidP="0070799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Current employer</w:t>
            </w:r>
          </w:p>
        </w:tc>
        <w:tc>
          <w:tcPr>
            <w:tcW w:w="6932" w:type="dxa"/>
            <w:vAlign w:val="center"/>
          </w:tcPr>
          <w:p w14:paraId="0E0FD928" w14:textId="15F29678" w:rsidR="008360B3" w:rsidRPr="008360B3" w:rsidRDefault="008360B3" w:rsidP="00707998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p w14:paraId="6D1B55DA" w14:textId="27492625" w:rsidR="00EB2BC6" w:rsidRPr="00A07625" w:rsidRDefault="00EB2BC6" w:rsidP="00DD4DBF">
      <w:pPr>
        <w:pStyle w:val="Heading3"/>
        <w:spacing w:before="160" w:after="16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Extension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405"/>
        <w:gridCol w:w="5094"/>
      </w:tblGrid>
      <w:tr w:rsidR="00EB2BC6" w:rsidRPr="00BC013B" w14:paraId="043247AD" w14:textId="77777777" w:rsidTr="00EB2BC6">
        <w:trPr>
          <w:trHeight w:val="509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0E249B5" w14:textId="257D6918" w:rsidR="00EB2BC6" w:rsidRPr="00A957D8" w:rsidRDefault="00EB2BC6" w:rsidP="007079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Original fellowship start / end dates</w:t>
            </w:r>
          </w:p>
        </w:tc>
      </w:tr>
      <w:tr w:rsidR="00EB2BC6" w:rsidRPr="00BC013B" w14:paraId="658FDE1A" w14:textId="77777777" w:rsidTr="00EB2BC6">
        <w:trPr>
          <w:trHeight w:val="545"/>
        </w:trPr>
        <w:tc>
          <w:tcPr>
            <w:tcW w:w="50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98B330F" w14:textId="5FAEEB02" w:rsidR="00EB2BC6" w:rsidRPr="00A957D8" w:rsidRDefault="00EB2BC6" w:rsidP="007079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Start date:</w:t>
            </w:r>
          </w:p>
        </w:tc>
        <w:tc>
          <w:tcPr>
            <w:tcW w:w="5094" w:type="dxa"/>
            <w:tcBorders>
              <w:left w:val="nil"/>
            </w:tcBorders>
            <w:shd w:val="clear" w:color="auto" w:fill="auto"/>
            <w:vAlign w:val="center"/>
          </w:tcPr>
          <w:p w14:paraId="14BB03DC" w14:textId="0210F5B6" w:rsidR="00EB2BC6" w:rsidRPr="00A957D8" w:rsidRDefault="00EB2BC6" w:rsidP="007079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End date:</w:t>
            </w:r>
          </w:p>
        </w:tc>
      </w:tr>
      <w:tr w:rsidR="00EB2BC6" w:rsidRPr="00BC013B" w14:paraId="47674688" w14:textId="77777777" w:rsidTr="00EB2BC6">
        <w:trPr>
          <w:trHeight w:val="375"/>
        </w:trPr>
        <w:tc>
          <w:tcPr>
            <w:tcW w:w="2689" w:type="dxa"/>
            <w:shd w:val="clear" w:color="auto" w:fill="E0E0E0"/>
            <w:vAlign w:val="center"/>
          </w:tcPr>
          <w:p w14:paraId="5B486CE8" w14:textId="5BE5AD0D" w:rsidR="00EB2BC6" w:rsidRPr="00A957D8" w:rsidRDefault="00EB2BC6" w:rsidP="0070799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Proposed new end date</w:t>
            </w:r>
          </w:p>
        </w:tc>
        <w:tc>
          <w:tcPr>
            <w:tcW w:w="7499" w:type="dxa"/>
            <w:gridSpan w:val="2"/>
            <w:tcBorders>
              <w:bottom w:val="single" w:sz="4" w:space="0" w:color="auto"/>
            </w:tcBorders>
            <w:vAlign w:val="center"/>
          </w:tcPr>
          <w:p w14:paraId="0486EE0E" w14:textId="77777777" w:rsidR="00EB2BC6" w:rsidRPr="008360B3" w:rsidRDefault="00EB2BC6" w:rsidP="0070799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52CC02A" w14:textId="77777777" w:rsidR="00EB2BC6" w:rsidRPr="00481425" w:rsidRDefault="00EB2B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436"/>
        <w:gridCol w:w="6013"/>
      </w:tblGrid>
      <w:tr w:rsidR="00EB2BC6" w:rsidRPr="00BC013B" w14:paraId="32AEA329" w14:textId="77777777" w:rsidTr="00EB2BC6">
        <w:trPr>
          <w:trHeight w:val="479"/>
        </w:trPr>
        <w:tc>
          <w:tcPr>
            <w:tcW w:w="10188" w:type="dxa"/>
            <w:gridSpan w:val="3"/>
            <w:shd w:val="clear" w:color="auto" w:fill="E0E0E0"/>
            <w:vAlign w:val="center"/>
          </w:tcPr>
          <w:p w14:paraId="70100C24" w14:textId="0A1DC3A3" w:rsidR="00EB2BC6" w:rsidRPr="00EB2BC6" w:rsidRDefault="00DB2B71" w:rsidP="007079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Current</w:t>
            </w:r>
            <w:r w:rsidR="00EB2BC6">
              <w:rPr>
                <w:rFonts w:cs="Arial"/>
                <w:sz w:val="22"/>
                <w:szCs w:val="22"/>
              </w:rPr>
              <w:t xml:space="preserve"> working pattern</w:t>
            </w:r>
            <w:r w:rsidR="00481425">
              <w:rPr>
                <w:rFonts w:cs="Arial"/>
                <w:sz w:val="22"/>
                <w:szCs w:val="22"/>
              </w:rPr>
              <w:t xml:space="preserve"> (please provide details)</w:t>
            </w:r>
          </w:p>
        </w:tc>
      </w:tr>
      <w:tr w:rsidR="00481425" w:rsidRPr="00BC013B" w14:paraId="133E653B" w14:textId="77777777" w:rsidTr="00DB2B71">
        <w:trPr>
          <w:trHeight w:val="425"/>
        </w:trPr>
        <w:tc>
          <w:tcPr>
            <w:tcW w:w="3739" w:type="dxa"/>
            <w:tcBorders>
              <w:right w:val="nil"/>
            </w:tcBorders>
            <w:shd w:val="clear" w:color="auto" w:fill="auto"/>
            <w:vAlign w:val="center"/>
          </w:tcPr>
          <w:p w14:paraId="308FA68E" w14:textId="5146BE0D" w:rsidR="00481425" w:rsidRPr="00481425" w:rsidRDefault="00481425" w:rsidP="007079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Full time</w:t>
            </w:r>
          </w:p>
        </w:tc>
        <w:sdt>
          <w:sdtPr>
            <w:rPr>
              <w:rFonts w:cs="Arial"/>
              <w:sz w:val="22"/>
              <w:szCs w:val="22"/>
            </w:rPr>
            <w:id w:val="91828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32771C9C" w14:textId="44B9BDF6" w:rsidR="00481425" w:rsidRPr="00481425" w:rsidRDefault="001B391D" w:rsidP="00707998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13" w:type="dxa"/>
            <w:shd w:val="clear" w:color="auto" w:fill="auto"/>
          </w:tcPr>
          <w:p w14:paraId="6A6080E9" w14:textId="416BA83C" w:rsidR="00DB2B71" w:rsidRPr="00481425" w:rsidRDefault="00DB2B71" w:rsidP="00481425">
            <w:pPr>
              <w:rPr>
                <w:rFonts w:cs="Arial"/>
                <w:sz w:val="22"/>
                <w:szCs w:val="22"/>
              </w:rPr>
            </w:pPr>
          </w:p>
        </w:tc>
      </w:tr>
      <w:tr w:rsidR="00481425" w:rsidRPr="00BC013B" w14:paraId="07CBFF23" w14:textId="77777777" w:rsidTr="00DB2B71">
        <w:trPr>
          <w:trHeight w:val="425"/>
        </w:trPr>
        <w:tc>
          <w:tcPr>
            <w:tcW w:w="3739" w:type="dxa"/>
            <w:tcBorders>
              <w:right w:val="nil"/>
            </w:tcBorders>
            <w:shd w:val="clear" w:color="auto" w:fill="auto"/>
            <w:vAlign w:val="center"/>
          </w:tcPr>
          <w:p w14:paraId="4D1D3BD1" w14:textId="68D0D0F9" w:rsidR="0047023D" w:rsidRDefault="001B391D" w:rsidP="004702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Less than full-time</w:t>
            </w:r>
          </w:p>
        </w:tc>
        <w:sdt>
          <w:sdtPr>
            <w:rPr>
              <w:rFonts w:cs="Arial"/>
              <w:sz w:val="22"/>
              <w:szCs w:val="22"/>
            </w:rPr>
            <w:id w:val="-181502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</w:tcBorders>
                <w:shd w:val="clear" w:color="auto" w:fill="auto"/>
              </w:tcPr>
              <w:p w14:paraId="2D602BDE" w14:textId="4BAB94EF" w:rsidR="00481425" w:rsidRDefault="00DB2B71" w:rsidP="00DB2B71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13" w:type="dxa"/>
            <w:shd w:val="clear" w:color="auto" w:fill="auto"/>
          </w:tcPr>
          <w:p w14:paraId="5D7FB83E" w14:textId="77777777" w:rsidR="00481425" w:rsidRPr="00481425" w:rsidRDefault="00481425" w:rsidP="0048142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06639F4" w14:textId="72B835C2" w:rsidR="00F7405F" w:rsidRDefault="00F7405F" w:rsidP="00DD4DBF">
      <w:pPr>
        <w:pStyle w:val="Heading3"/>
        <w:spacing w:before="160" w:after="16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Declaration</w:t>
      </w:r>
    </w:p>
    <w:p w14:paraId="1FF34AEA" w14:textId="52B0FFA2" w:rsidR="00F7405F" w:rsidRDefault="003B3F8E" w:rsidP="00F7405F">
      <w:pPr>
        <w:rPr>
          <w:sz w:val="22"/>
          <w:szCs w:val="22"/>
        </w:rPr>
      </w:pPr>
      <w:r>
        <w:rPr>
          <w:sz w:val="22"/>
          <w:szCs w:val="22"/>
        </w:rPr>
        <w:t xml:space="preserve">The information in this form is correct and complete. </w:t>
      </w:r>
      <w:r w:rsidR="00F7405F" w:rsidRPr="00F7405F">
        <w:rPr>
          <w:sz w:val="22"/>
          <w:szCs w:val="22"/>
        </w:rPr>
        <w:t>I have attached the following supporting docum</w:t>
      </w:r>
      <w:r w:rsidR="00B25A04">
        <w:rPr>
          <w:sz w:val="22"/>
          <w:szCs w:val="22"/>
        </w:rPr>
        <w:t>ents</w:t>
      </w:r>
      <w:r w:rsidR="00F7405F" w:rsidRPr="00F7405F">
        <w:rPr>
          <w:sz w:val="22"/>
          <w:szCs w:val="22"/>
        </w:rPr>
        <w:t>:</w:t>
      </w:r>
    </w:p>
    <w:p w14:paraId="0F4CACC4" w14:textId="2B2E5D00" w:rsidR="00F7405F" w:rsidRPr="006726E4" w:rsidRDefault="00000000" w:rsidP="009305AC">
      <w:pPr>
        <w:spacing w:before="1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72497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05F" w:rsidRPr="006726E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7405F" w:rsidRPr="006726E4">
        <w:rPr>
          <w:rFonts w:asciiTheme="majorHAnsi" w:hAnsiTheme="majorHAnsi" w:cstheme="majorHAnsi"/>
          <w:sz w:val="22"/>
          <w:szCs w:val="22"/>
        </w:rPr>
        <w:t xml:space="preserve"> </w:t>
      </w:r>
      <w:r w:rsidR="00326FD8" w:rsidRPr="006726E4">
        <w:rPr>
          <w:rFonts w:asciiTheme="majorHAnsi" w:hAnsiTheme="majorHAnsi" w:cstheme="majorHAnsi"/>
          <w:sz w:val="22"/>
          <w:szCs w:val="22"/>
        </w:rPr>
        <w:t>L</w:t>
      </w:r>
      <w:r w:rsidR="009305AC" w:rsidRPr="006726E4">
        <w:rPr>
          <w:rFonts w:asciiTheme="majorHAnsi" w:hAnsiTheme="majorHAnsi" w:cstheme="majorHAnsi"/>
          <w:sz w:val="22"/>
          <w:szCs w:val="22"/>
        </w:rPr>
        <w:t>etter to the Deputy Dean outlining my reason(s) for requesting an extension and details of the work to be undertaken during the extension</w:t>
      </w:r>
    </w:p>
    <w:p w14:paraId="7F521105" w14:textId="3782CDFF" w:rsidR="00F7405F" w:rsidRPr="006726E4" w:rsidRDefault="00000000" w:rsidP="00F7405F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86736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05F" w:rsidRPr="006726E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05AC" w:rsidRPr="006726E4">
        <w:rPr>
          <w:rFonts w:asciiTheme="majorHAnsi" w:hAnsiTheme="majorHAnsi" w:cstheme="majorHAnsi"/>
          <w:sz w:val="22"/>
          <w:szCs w:val="22"/>
        </w:rPr>
        <w:t xml:space="preserve"> </w:t>
      </w:r>
      <w:r w:rsidR="00326FD8" w:rsidRPr="006726E4">
        <w:rPr>
          <w:rFonts w:asciiTheme="majorHAnsi" w:hAnsiTheme="majorHAnsi" w:cstheme="majorHAnsi"/>
          <w:sz w:val="22"/>
          <w:szCs w:val="22"/>
        </w:rPr>
        <w:t>L</w:t>
      </w:r>
      <w:r w:rsidR="009305AC" w:rsidRPr="006726E4">
        <w:rPr>
          <w:rFonts w:asciiTheme="majorHAnsi" w:hAnsiTheme="majorHAnsi" w:cstheme="majorHAnsi"/>
          <w:sz w:val="22"/>
          <w:szCs w:val="22"/>
        </w:rPr>
        <w:t>etter in support of the extension from Educational Supervisor</w:t>
      </w:r>
    </w:p>
    <w:p w14:paraId="2F97442B" w14:textId="7DF80DC3" w:rsidR="00F7405F" w:rsidRPr="006726E4" w:rsidRDefault="00000000" w:rsidP="00F7405F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351026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05F" w:rsidRPr="006726E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26FD8" w:rsidRPr="006726E4">
        <w:rPr>
          <w:rFonts w:asciiTheme="majorHAnsi" w:hAnsiTheme="majorHAnsi" w:cstheme="majorHAnsi"/>
          <w:sz w:val="22"/>
          <w:szCs w:val="22"/>
        </w:rPr>
        <w:t xml:space="preserve"> Letter in support of the extension from Head of School of parent specialty </w:t>
      </w:r>
      <w:r w:rsidR="00326FD8" w:rsidRPr="00EA14D4">
        <w:rPr>
          <w:rFonts w:asciiTheme="majorHAnsi" w:hAnsiTheme="majorHAnsi" w:cstheme="majorHAnsi"/>
          <w:i/>
          <w:iCs/>
          <w:sz w:val="20"/>
          <w:szCs w:val="20"/>
        </w:rPr>
        <w:t>(</w:t>
      </w:r>
      <w:r w:rsidR="00F06CDA">
        <w:rPr>
          <w:rFonts w:asciiTheme="majorHAnsi" w:hAnsiTheme="majorHAnsi" w:cstheme="majorHAnsi"/>
          <w:i/>
          <w:iCs/>
          <w:sz w:val="20"/>
          <w:szCs w:val="20"/>
          <w:highlight w:val="yellow"/>
        </w:rPr>
        <w:t>Medical/Dental</w:t>
      </w:r>
      <w:r w:rsidR="00772C76" w:rsidRPr="00EA14D4">
        <w:rPr>
          <w:rFonts w:asciiTheme="majorHAnsi" w:hAnsiTheme="majorHAnsi" w:cstheme="majorHAnsi"/>
          <w:i/>
          <w:iCs/>
          <w:sz w:val="20"/>
          <w:szCs w:val="20"/>
          <w:highlight w:val="yellow"/>
        </w:rPr>
        <w:t>/Public Health Registrars</w:t>
      </w:r>
      <w:r w:rsidR="00326FD8" w:rsidRPr="00EA14D4">
        <w:rPr>
          <w:rFonts w:asciiTheme="majorHAnsi" w:hAnsiTheme="majorHAnsi" w:cstheme="majorHAnsi"/>
          <w:i/>
          <w:iCs/>
          <w:sz w:val="20"/>
          <w:szCs w:val="20"/>
          <w:highlight w:val="yellow"/>
        </w:rPr>
        <w:t xml:space="preserve"> only</w:t>
      </w:r>
      <w:r w:rsidR="00326FD8" w:rsidRPr="00EA14D4">
        <w:rPr>
          <w:rFonts w:asciiTheme="majorHAnsi" w:hAnsiTheme="majorHAnsi" w:cstheme="majorHAnsi"/>
          <w:i/>
          <w:iCs/>
          <w:sz w:val="20"/>
          <w:szCs w:val="20"/>
        </w:rPr>
        <w:t>)</w:t>
      </w:r>
    </w:p>
    <w:p w14:paraId="688CE1C5" w14:textId="6FF822BE" w:rsidR="00F7405F" w:rsidRPr="006726E4" w:rsidRDefault="00000000" w:rsidP="00F7405F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708461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D8" w:rsidRPr="006726E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B3F8E" w:rsidRPr="006726E4">
        <w:rPr>
          <w:rFonts w:asciiTheme="majorHAnsi" w:hAnsiTheme="majorHAnsi" w:cstheme="majorHAnsi"/>
          <w:sz w:val="22"/>
          <w:szCs w:val="22"/>
        </w:rPr>
        <w:t xml:space="preserve"> </w:t>
      </w:r>
      <w:r w:rsidR="00326FD8" w:rsidRPr="006726E4">
        <w:rPr>
          <w:rFonts w:asciiTheme="majorHAnsi" w:hAnsiTheme="majorHAnsi" w:cstheme="majorHAnsi"/>
          <w:sz w:val="22"/>
          <w:szCs w:val="22"/>
        </w:rPr>
        <w:t xml:space="preserve">Letter </w:t>
      </w:r>
      <w:r w:rsidR="00EA14D4">
        <w:rPr>
          <w:rFonts w:asciiTheme="majorHAnsi" w:hAnsiTheme="majorHAnsi" w:cstheme="majorHAnsi"/>
          <w:sz w:val="22"/>
          <w:szCs w:val="22"/>
        </w:rPr>
        <w:t>from substantive employer</w:t>
      </w:r>
      <w:r w:rsidR="00EA14D4" w:rsidRPr="006726E4">
        <w:rPr>
          <w:rFonts w:asciiTheme="majorHAnsi" w:hAnsiTheme="majorHAnsi" w:cstheme="majorHAnsi"/>
          <w:sz w:val="22"/>
          <w:szCs w:val="22"/>
        </w:rPr>
        <w:t xml:space="preserve"> </w:t>
      </w:r>
      <w:r w:rsidR="00326FD8" w:rsidRPr="006726E4">
        <w:rPr>
          <w:rFonts w:asciiTheme="majorHAnsi" w:hAnsiTheme="majorHAnsi" w:cstheme="majorHAnsi"/>
          <w:sz w:val="22"/>
          <w:szCs w:val="22"/>
        </w:rPr>
        <w:t>confirming agreement to extend the secondment if approved</w:t>
      </w:r>
      <w:r w:rsidR="002B6C20" w:rsidRPr="00EA14D4">
        <w:rPr>
          <w:rFonts w:asciiTheme="majorHAnsi" w:hAnsiTheme="majorHAnsi" w:cstheme="majorHAnsi"/>
          <w:sz w:val="20"/>
          <w:szCs w:val="20"/>
        </w:rPr>
        <w:t xml:space="preserve"> </w:t>
      </w:r>
      <w:r w:rsidR="00326FD8" w:rsidRPr="00EA14D4">
        <w:rPr>
          <w:rFonts w:asciiTheme="majorHAnsi" w:hAnsiTheme="majorHAnsi" w:cstheme="majorHAnsi"/>
          <w:i/>
          <w:iCs/>
          <w:sz w:val="20"/>
          <w:szCs w:val="20"/>
        </w:rPr>
        <w:t>(</w:t>
      </w:r>
      <w:r w:rsidR="00326FD8" w:rsidRPr="00EA14D4">
        <w:rPr>
          <w:rFonts w:asciiTheme="majorHAnsi" w:hAnsiTheme="majorHAnsi" w:cstheme="majorHAnsi"/>
          <w:i/>
          <w:iCs/>
          <w:sz w:val="20"/>
          <w:szCs w:val="20"/>
          <w:highlight w:val="yellow"/>
        </w:rPr>
        <w:t xml:space="preserve">Not applicable to </w:t>
      </w:r>
      <w:r w:rsidR="00F06CDA">
        <w:rPr>
          <w:rFonts w:asciiTheme="majorHAnsi" w:hAnsiTheme="majorHAnsi" w:cstheme="majorHAnsi"/>
          <w:i/>
          <w:iCs/>
          <w:sz w:val="20"/>
          <w:szCs w:val="20"/>
          <w:highlight w:val="yellow"/>
        </w:rPr>
        <w:t>Medical/Dental</w:t>
      </w:r>
      <w:r w:rsidR="00772C76" w:rsidRPr="00EA14D4">
        <w:rPr>
          <w:rFonts w:asciiTheme="majorHAnsi" w:hAnsiTheme="majorHAnsi" w:cstheme="majorHAnsi"/>
          <w:i/>
          <w:iCs/>
          <w:sz w:val="20"/>
          <w:szCs w:val="20"/>
          <w:highlight w:val="yellow"/>
        </w:rPr>
        <w:t>/Public Health Registrars</w:t>
      </w:r>
      <w:r w:rsidR="00326FD8" w:rsidRPr="00EA14D4">
        <w:rPr>
          <w:rFonts w:asciiTheme="majorHAnsi" w:hAnsiTheme="majorHAnsi" w:cstheme="majorHAnsi"/>
          <w:i/>
          <w:iCs/>
          <w:sz w:val="20"/>
          <w:szCs w:val="20"/>
        </w:rPr>
        <w:t>)</w:t>
      </w:r>
    </w:p>
    <w:p w14:paraId="428A2C9A" w14:textId="500BF9D5" w:rsidR="00326FD8" w:rsidRPr="006726E4" w:rsidRDefault="00000000" w:rsidP="00F7405F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285164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D8" w:rsidRPr="006726E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26FD8" w:rsidRPr="006726E4">
        <w:rPr>
          <w:rFonts w:asciiTheme="majorHAnsi" w:hAnsiTheme="majorHAnsi" w:cstheme="majorHAnsi"/>
          <w:sz w:val="22"/>
          <w:szCs w:val="22"/>
        </w:rPr>
        <w:t xml:space="preserve"> Letter from a budget holder within the host organisation confirming </w:t>
      </w:r>
      <w:r w:rsidR="003B3F8E" w:rsidRPr="006726E4">
        <w:rPr>
          <w:rFonts w:asciiTheme="majorHAnsi" w:hAnsiTheme="majorHAnsi" w:cstheme="majorHAnsi"/>
          <w:sz w:val="22"/>
          <w:szCs w:val="22"/>
        </w:rPr>
        <w:t xml:space="preserve">funding is available for the duration of the extension </w:t>
      </w:r>
      <w:r w:rsidR="003B3F8E" w:rsidRPr="00EA14D4">
        <w:rPr>
          <w:rFonts w:asciiTheme="majorHAnsi" w:hAnsiTheme="majorHAnsi" w:cstheme="majorHAnsi"/>
          <w:i/>
          <w:iCs/>
          <w:sz w:val="20"/>
          <w:szCs w:val="20"/>
        </w:rPr>
        <w:t>(</w:t>
      </w:r>
      <w:r w:rsidR="003B3F8E" w:rsidRPr="00EA14D4">
        <w:rPr>
          <w:rFonts w:asciiTheme="majorHAnsi" w:hAnsiTheme="majorHAnsi" w:cstheme="majorHAnsi"/>
          <w:i/>
          <w:iCs/>
          <w:sz w:val="20"/>
          <w:szCs w:val="20"/>
          <w:highlight w:val="yellow"/>
        </w:rPr>
        <w:t>50% trust funded posts only</w:t>
      </w:r>
      <w:r w:rsidR="003B3F8E" w:rsidRPr="00EA14D4">
        <w:rPr>
          <w:rFonts w:asciiTheme="majorHAnsi" w:hAnsiTheme="majorHAnsi" w:cstheme="majorHAnsi"/>
          <w:i/>
          <w:iCs/>
          <w:sz w:val="20"/>
          <w:szCs w:val="20"/>
        </w:rPr>
        <w:t>)</w:t>
      </w:r>
    </w:p>
    <w:p w14:paraId="387CD410" w14:textId="77777777" w:rsidR="00F7405F" w:rsidRPr="00F7405F" w:rsidRDefault="00F7405F" w:rsidP="00F740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685"/>
        <w:gridCol w:w="936"/>
        <w:gridCol w:w="2311"/>
      </w:tblGrid>
      <w:tr w:rsidR="003B3F8E" w:rsidRPr="00BC013B" w14:paraId="78C63041" w14:textId="77777777" w:rsidTr="003B3F8E">
        <w:trPr>
          <w:trHeight w:val="523"/>
        </w:trPr>
        <w:tc>
          <w:tcPr>
            <w:tcW w:w="10188" w:type="dxa"/>
            <w:gridSpan w:val="4"/>
            <w:shd w:val="clear" w:color="auto" w:fill="E0E0E0"/>
            <w:vAlign w:val="center"/>
          </w:tcPr>
          <w:p w14:paraId="74ABAAD9" w14:textId="0D5F4276" w:rsidR="003B3F8E" w:rsidRPr="00A957D8" w:rsidRDefault="003B3F8E" w:rsidP="00707998">
            <w:pPr>
              <w:rPr>
                <w:rFonts w:cs="Arial"/>
                <w:sz w:val="22"/>
                <w:szCs w:val="22"/>
              </w:rPr>
            </w:pPr>
            <w:r w:rsidRPr="003B3F8E">
              <w:rPr>
                <w:rFonts w:cs="Arial"/>
                <w:sz w:val="22"/>
                <w:szCs w:val="22"/>
              </w:rPr>
              <w:t>I agree to the above declaration</w:t>
            </w:r>
          </w:p>
        </w:tc>
      </w:tr>
      <w:tr w:rsidR="00F7405F" w:rsidRPr="00BC013B" w14:paraId="15A0B2E6" w14:textId="77777777" w:rsidTr="00707998">
        <w:trPr>
          <w:trHeight w:val="375"/>
        </w:trPr>
        <w:tc>
          <w:tcPr>
            <w:tcW w:w="3256" w:type="dxa"/>
            <w:shd w:val="clear" w:color="auto" w:fill="E0E0E0"/>
            <w:vAlign w:val="center"/>
          </w:tcPr>
          <w:p w14:paraId="66361D54" w14:textId="1035E063" w:rsidR="00F7405F" w:rsidRPr="00A957D8" w:rsidRDefault="003B3F8E" w:rsidP="0070799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6932" w:type="dxa"/>
            <w:gridSpan w:val="3"/>
            <w:tcBorders>
              <w:bottom w:val="single" w:sz="4" w:space="0" w:color="auto"/>
            </w:tcBorders>
            <w:vAlign w:val="center"/>
          </w:tcPr>
          <w:p w14:paraId="45101920" w14:textId="77777777" w:rsidR="00F7405F" w:rsidRPr="00A957D8" w:rsidRDefault="00F7405F" w:rsidP="00707998">
            <w:pPr>
              <w:rPr>
                <w:rFonts w:cs="Arial"/>
                <w:sz w:val="22"/>
                <w:szCs w:val="22"/>
              </w:rPr>
            </w:pPr>
          </w:p>
        </w:tc>
      </w:tr>
      <w:tr w:rsidR="003B3F8E" w:rsidRPr="00BC013B" w14:paraId="087D7296" w14:textId="77777777" w:rsidTr="003B3F8E">
        <w:trPr>
          <w:trHeight w:val="375"/>
        </w:trPr>
        <w:tc>
          <w:tcPr>
            <w:tcW w:w="3256" w:type="dxa"/>
            <w:shd w:val="clear" w:color="auto" w:fill="E0E0E0"/>
            <w:vAlign w:val="center"/>
          </w:tcPr>
          <w:p w14:paraId="50FBE5F7" w14:textId="75F6B497" w:rsidR="003B3F8E" w:rsidRPr="00A957D8" w:rsidRDefault="003B3F8E" w:rsidP="0070799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1986A82" w14:textId="30610698" w:rsidR="003B3F8E" w:rsidRPr="003B3F8E" w:rsidRDefault="003B3F8E" w:rsidP="007079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F3ACA68" w14:textId="6E578D37" w:rsidR="003B3F8E" w:rsidRPr="003B3F8E" w:rsidRDefault="003B3F8E" w:rsidP="00707998">
            <w:pPr>
              <w:rPr>
                <w:rFonts w:cs="Arial"/>
                <w:sz w:val="22"/>
                <w:szCs w:val="22"/>
              </w:rPr>
            </w:pPr>
            <w:r w:rsidRPr="003B3F8E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14:paraId="4AF73372" w14:textId="48EB9AA4" w:rsidR="003B3F8E" w:rsidRPr="003B3F8E" w:rsidRDefault="003B3F8E" w:rsidP="0070799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DAA27D1" w14:textId="11159F8C" w:rsidR="006726E4" w:rsidRDefault="006726E4" w:rsidP="00DD4DBF">
      <w:pPr>
        <w:pStyle w:val="Heading3"/>
        <w:spacing w:before="160" w:after="16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Postgraduate Dean’s 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685"/>
        <w:gridCol w:w="936"/>
        <w:gridCol w:w="2311"/>
      </w:tblGrid>
      <w:tr w:rsidR="006726E4" w:rsidRPr="00BC013B" w14:paraId="210D9E39" w14:textId="77777777" w:rsidTr="006726E4">
        <w:trPr>
          <w:trHeight w:val="523"/>
        </w:trPr>
        <w:tc>
          <w:tcPr>
            <w:tcW w:w="10188" w:type="dxa"/>
            <w:gridSpan w:val="4"/>
            <w:shd w:val="clear" w:color="auto" w:fill="auto"/>
            <w:vAlign w:val="center"/>
          </w:tcPr>
          <w:p w14:paraId="270C61B8" w14:textId="295998EB" w:rsidR="006726E4" w:rsidRPr="00A957D8" w:rsidRDefault="006726E4" w:rsidP="00707998">
            <w:pPr>
              <w:rPr>
                <w:rFonts w:cs="Arial"/>
                <w:sz w:val="22"/>
                <w:szCs w:val="22"/>
              </w:rPr>
            </w:pPr>
            <w:r w:rsidRPr="00391306">
              <w:rPr>
                <w:rFonts w:cs="Arial"/>
                <w:b/>
                <w:bCs/>
                <w:sz w:val="22"/>
                <w:szCs w:val="22"/>
              </w:rPr>
              <w:t>* Approved / Not Approved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6726E4">
              <w:rPr>
                <w:rFonts w:cs="Arial"/>
                <w:sz w:val="22"/>
                <w:szCs w:val="22"/>
              </w:rPr>
              <w:t>*delete as appropriate</w:t>
            </w:r>
          </w:p>
        </w:tc>
      </w:tr>
      <w:tr w:rsidR="006726E4" w:rsidRPr="00BC013B" w14:paraId="3EA354FF" w14:textId="77777777" w:rsidTr="006726E4">
        <w:trPr>
          <w:trHeight w:val="555"/>
        </w:trPr>
        <w:tc>
          <w:tcPr>
            <w:tcW w:w="10188" w:type="dxa"/>
            <w:gridSpan w:val="4"/>
            <w:shd w:val="clear" w:color="auto" w:fill="E0E0E0"/>
            <w:vAlign w:val="center"/>
          </w:tcPr>
          <w:p w14:paraId="7C50B100" w14:textId="5D67C641" w:rsidR="006726E4" w:rsidRPr="00A957D8" w:rsidRDefault="00945CAD" w:rsidP="007079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Comments (if applicable)</w:t>
            </w:r>
          </w:p>
        </w:tc>
      </w:tr>
      <w:tr w:rsidR="00945CAD" w:rsidRPr="00BC013B" w14:paraId="1FB813CB" w14:textId="77777777" w:rsidTr="00945CAD">
        <w:trPr>
          <w:trHeight w:val="988"/>
        </w:trPr>
        <w:tc>
          <w:tcPr>
            <w:tcW w:w="10188" w:type="dxa"/>
            <w:gridSpan w:val="4"/>
            <w:shd w:val="clear" w:color="auto" w:fill="auto"/>
            <w:vAlign w:val="center"/>
          </w:tcPr>
          <w:p w14:paraId="7A5165B7" w14:textId="77777777" w:rsidR="00945CAD" w:rsidRDefault="00945CAD" w:rsidP="00707998">
            <w:pPr>
              <w:rPr>
                <w:rFonts w:cs="Arial"/>
                <w:sz w:val="22"/>
                <w:szCs w:val="22"/>
              </w:rPr>
            </w:pPr>
          </w:p>
        </w:tc>
      </w:tr>
      <w:tr w:rsidR="00945CAD" w:rsidRPr="00BC013B" w14:paraId="10B02623" w14:textId="77777777" w:rsidTr="00E16C6E">
        <w:trPr>
          <w:trHeight w:val="375"/>
        </w:trPr>
        <w:tc>
          <w:tcPr>
            <w:tcW w:w="3256" w:type="dxa"/>
            <w:shd w:val="clear" w:color="auto" w:fill="E0E0E0"/>
            <w:vAlign w:val="center"/>
          </w:tcPr>
          <w:p w14:paraId="259134BB" w14:textId="23D383AE" w:rsidR="00945CAD" w:rsidRDefault="00945CAD" w:rsidP="0070799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6932" w:type="dxa"/>
            <w:gridSpan w:val="3"/>
            <w:tcBorders>
              <w:bottom w:val="single" w:sz="4" w:space="0" w:color="auto"/>
            </w:tcBorders>
            <w:vAlign w:val="center"/>
          </w:tcPr>
          <w:p w14:paraId="004FCE76" w14:textId="77777777" w:rsidR="00945CAD" w:rsidRPr="003B3F8E" w:rsidRDefault="00945CAD" w:rsidP="00707998">
            <w:pPr>
              <w:rPr>
                <w:rFonts w:cs="Arial"/>
                <w:sz w:val="22"/>
                <w:szCs w:val="22"/>
              </w:rPr>
            </w:pPr>
          </w:p>
        </w:tc>
      </w:tr>
      <w:tr w:rsidR="006726E4" w:rsidRPr="00BC013B" w14:paraId="64C383BA" w14:textId="77777777" w:rsidTr="00707998">
        <w:trPr>
          <w:trHeight w:val="375"/>
        </w:trPr>
        <w:tc>
          <w:tcPr>
            <w:tcW w:w="3256" w:type="dxa"/>
            <w:shd w:val="clear" w:color="auto" w:fill="E0E0E0"/>
            <w:vAlign w:val="center"/>
          </w:tcPr>
          <w:p w14:paraId="1B008831" w14:textId="77777777" w:rsidR="006726E4" w:rsidRPr="00A957D8" w:rsidRDefault="006726E4" w:rsidP="0070799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E757333" w14:textId="77777777" w:rsidR="006726E4" w:rsidRPr="003B3F8E" w:rsidRDefault="006726E4" w:rsidP="007079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D15C97" w14:textId="77777777" w:rsidR="006726E4" w:rsidRPr="003B3F8E" w:rsidRDefault="006726E4" w:rsidP="00707998">
            <w:pPr>
              <w:rPr>
                <w:rFonts w:cs="Arial"/>
                <w:sz w:val="22"/>
                <w:szCs w:val="22"/>
              </w:rPr>
            </w:pPr>
            <w:r w:rsidRPr="003B3F8E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14:paraId="4CDA10CE" w14:textId="77777777" w:rsidR="006726E4" w:rsidRPr="003B3F8E" w:rsidRDefault="006726E4" w:rsidP="0070799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5966ABF" w14:textId="77777777" w:rsidR="006726E4" w:rsidRPr="006726E4" w:rsidRDefault="006726E4" w:rsidP="006726E4"/>
    <w:p w14:paraId="332B277A" w14:textId="15FA5BD1" w:rsidR="004D06A0" w:rsidRPr="004D06A0" w:rsidRDefault="004D06A0" w:rsidP="004D06A0">
      <w:pPr>
        <w:tabs>
          <w:tab w:val="left" w:pos="2715"/>
        </w:tabs>
      </w:pPr>
    </w:p>
    <w:sectPr w:rsidR="004D06A0" w:rsidRPr="004D06A0" w:rsidSect="00271A5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F633" w14:textId="77777777" w:rsidR="00AC402F" w:rsidRDefault="00AC402F" w:rsidP="00AC72FD">
      <w:r>
        <w:separator/>
      </w:r>
    </w:p>
  </w:endnote>
  <w:endnote w:type="continuationSeparator" w:id="0">
    <w:p w14:paraId="21F8C446" w14:textId="77777777" w:rsidR="00AC402F" w:rsidRDefault="00AC402F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67FD" w14:textId="77777777" w:rsidR="00AC402F" w:rsidRDefault="00AC402F" w:rsidP="00AC72FD">
      <w:r>
        <w:separator/>
      </w:r>
    </w:p>
  </w:footnote>
  <w:footnote w:type="continuationSeparator" w:id="0">
    <w:p w14:paraId="5EF1E8B9" w14:textId="77777777" w:rsidR="00AC402F" w:rsidRDefault="00AC402F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554D1086" w:rsidR="00ED2809" w:rsidRPr="00AC72FD" w:rsidRDefault="00F7405F" w:rsidP="00964AF4">
    <w:pPr>
      <w:pStyle w:val="Heading2"/>
      <w:spacing w:after="400"/>
      <w:jc w:val="right"/>
    </w:pPr>
    <w:r>
      <w:t>Extension Request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3AC7D071" w:rsidR="00871E52" w:rsidRDefault="003515A0">
    <w:pPr>
      <w:pStyle w:val="Header"/>
    </w:pPr>
    <w:r w:rsidRPr="00CF53D8">
      <w:rPr>
        <w:rFonts w:eastAsia="MS PGothic" w:cs="Arial"/>
        <w:b/>
        <w:bCs/>
        <w:noProof/>
        <w:color w:val="AE2473"/>
        <w:sz w:val="40"/>
        <w:szCs w:val="40"/>
      </w:rPr>
      <w:drawing>
        <wp:anchor distT="0" distB="0" distL="114300" distR="114300" simplePos="0" relativeHeight="251662336" behindDoc="1" locked="0" layoutInCell="1" allowOverlap="1" wp14:anchorId="1E9443D6" wp14:editId="3E99AEE1">
          <wp:simplePos x="0" y="0"/>
          <wp:positionH relativeFrom="column">
            <wp:posOffset>2540</wp:posOffset>
          </wp:positionH>
          <wp:positionV relativeFrom="margin">
            <wp:posOffset>-349250</wp:posOffset>
          </wp:positionV>
          <wp:extent cx="1026160" cy="820420"/>
          <wp:effectExtent l="0" t="0" r="2540" b="0"/>
          <wp:wrapTight wrapText="bothSides">
            <wp:wrapPolygon edited="0">
              <wp:start x="9624" y="0"/>
              <wp:lineTo x="1203" y="16050"/>
              <wp:lineTo x="0" y="20062"/>
              <wp:lineTo x="0" y="21065"/>
              <wp:lineTo x="21252" y="21065"/>
              <wp:lineTo x="21252" y="19560"/>
              <wp:lineTo x="11629" y="0"/>
              <wp:lineTo x="9624" y="0"/>
            </wp:wrapPolygon>
          </wp:wrapTight>
          <wp:docPr id="6" name="Picture 6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C9">
      <w:rPr>
        <w:noProof/>
      </w:rPr>
      <w:drawing>
        <wp:anchor distT="0" distB="0" distL="114300" distR="114300" simplePos="0" relativeHeight="251659264" behindDoc="1" locked="0" layoutInCell="1" allowOverlap="1" wp14:anchorId="58654015" wp14:editId="4FFD12D2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635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C70"/>
    <w:multiLevelType w:val="hybridMultilevel"/>
    <w:tmpl w:val="A488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3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27D40"/>
    <w:rsid w:val="00101FB9"/>
    <w:rsid w:val="00107CF7"/>
    <w:rsid w:val="001263B4"/>
    <w:rsid w:val="00135A54"/>
    <w:rsid w:val="00184133"/>
    <w:rsid w:val="001A3B4D"/>
    <w:rsid w:val="001A70C0"/>
    <w:rsid w:val="001B391D"/>
    <w:rsid w:val="001B45BF"/>
    <w:rsid w:val="001D4F3A"/>
    <w:rsid w:val="001F54D9"/>
    <w:rsid w:val="00214162"/>
    <w:rsid w:val="00236CA5"/>
    <w:rsid w:val="0025038D"/>
    <w:rsid w:val="00271A5C"/>
    <w:rsid w:val="002B2633"/>
    <w:rsid w:val="002B6C20"/>
    <w:rsid w:val="002D6889"/>
    <w:rsid w:val="002E4929"/>
    <w:rsid w:val="002E49BA"/>
    <w:rsid w:val="00317F85"/>
    <w:rsid w:val="00326FD8"/>
    <w:rsid w:val="003515A0"/>
    <w:rsid w:val="003567E4"/>
    <w:rsid w:val="00366C2F"/>
    <w:rsid w:val="0038048C"/>
    <w:rsid w:val="00391306"/>
    <w:rsid w:val="0039694B"/>
    <w:rsid w:val="003B3F8E"/>
    <w:rsid w:val="003C3144"/>
    <w:rsid w:val="0041400B"/>
    <w:rsid w:val="0042708F"/>
    <w:rsid w:val="004303E9"/>
    <w:rsid w:val="0047023D"/>
    <w:rsid w:val="00481425"/>
    <w:rsid w:val="004D06A0"/>
    <w:rsid w:val="004F47A4"/>
    <w:rsid w:val="00511668"/>
    <w:rsid w:val="005C2B4B"/>
    <w:rsid w:val="005C7973"/>
    <w:rsid w:val="005C7ECA"/>
    <w:rsid w:val="006726E4"/>
    <w:rsid w:val="00683AD2"/>
    <w:rsid w:val="006A268C"/>
    <w:rsid w:val="00772C76"/>
    <w:rsid w:val="00782D6A"/>
    <w:rsid w:val="007E65D8"/>
    <w:rsid w:val="007F2CB8"/>
    <w:rsid w:val="00832F64"/>
    <w:rsid w:val="008360B3"/>
    <w:rsid w:val="008619F2"/>
    <w:rsid w:val="00861C74"/>
    <w:rsid w:val="00871E52"/>
    <w:rsid w:val="008B0C2E"/>
    <w:rsid w:val="008F1A3E"/>
    <w:rsid w:val="00906015"/>
    <w:rsid w:val="0091039C"/>
    <w:rsid w:val="009305AC"/>
    <w:rsid w:val="00933394"/>
    <w:rsid w:val="00945CAD"/>
    <w:rsid w:val="009648C3"/>
    <w:rsid w:val="00964AF4"/>
    <w:rsid w:val="009D32F5"/>
    <w:rsid w:val="009E2641"/>
    <w:rsid w:val="00A030ED"/>
    <w:rsid w:val="00A05620"/>
    <w:rsid w:val="00A07625"/>
    <w:rsid w:val="00A41F17"/>
    <w:rsid w:val="00A60177"/>
    <w:rsid w:val="00A76867"/>
    <w:rsid w:val="00A957D8"/>
    <w:rsid w:val="00AA400D"/>
    <w:rsid w:val="00AC402F"/>
    <w:rsid w:val="00AC72FD"/>
    <w:rsid w:val="00AD3004"/>
    <w:rsid w:val="00AF1B9A"/>
    <w:rsid w:val="00B02348"/>
    <w:rsid w:val="00B11FB0"/>
    <w:rsid w:val="00B25A04"/>
    <w:rsid w:val="00B44DC5"/>
    <w:rsid w:val="00BB2C27"/>
    <w:rsid w:val="00BC3EE5"/>
    <w:rsid w:val="00C54284"/>
    <w:rsid w:val="00CA7EEA"/>
    <w:rsid w:val="00CC09AA"/>
    <w:rsid w:val="00CF3B93"/>
    <w:rsid w:val="00D077DE"/>
    <w:rsid w:val="00D40C54"/>
    <w:rsid w:val="00D743DB"/>
    <w:rsid w:val="00DA527C"/>
    <w:rsid w:val="00DB2B71"/>
    <w:rsid w:val="00DD4DBF"/>
    <w:rsid w:val="00DF6A80"/>
    <w:rsid w:val="00E2181A"/>
    <w:rsid w:val="00EA14D4"/>
    <w:rsid w:val="00EA29F1"/>
    <w:rsid w:val="00EA3FAA"/>
    <w:rsid w:val="00EB2BC6"/>
    <w:rsid w:val="00ED2809"/>
    <w:rsid w:val="00ED46E1"/>
    <w:rsid w:val="00F06CDA"/>
    <w:rsid w:val="00F44625"/>
    <w:rsid w:val="00F5593D"/>
    <w:rsid w:val="00F6705A"/>
    <w:rsid w:val="00F7405F"/>
    <w:rsid w:val="00FB0FE2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6E4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paragraph" w:styleId="ListParagraph">
    <w:name w:val="List Paragraph"/>
    <w:basedOn w:val="Normal"/>
    <w:uiPriority w:val="34"/>
    <w:rsid w:val="00F74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rksandhumberdeanery.nhs.uk/education/future_leaders_programme/information-fellows/alumni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tureleaders.yh@hee.nhs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C1D223B42884AA6795CDC638E41B3" ma:contentTypeVersion="12" ma:contentTypeDescription="Create a new document." ma:contentTypeScope="" ma:versionID="88933037f786f0db6c2f977b4f16528f">
  <xsd:schema xmlns:xsd="http://www.w3.org/2001/XMLSchema" xmlns:xs="http://www.w3.org/2001/XMLSchema" xmlns:p="http://schemas.microsoft.com/office/2006/metadata/properties" xmlns:ns2="dc9520e7-8fbe-4e44-8280-7196dc0f341b" xmlns:ns3="428f0469-a703-48e6-aa9a-8a335d8e1302" targetNamespace="http://schemas.microsoft.com/office/2006/metadata/properties" ma:root="true" ma:fieldsID="90d3ff04266b6881a007154385f5e9f7" ns2:_="" ns3:_="">
    <xsd:import namespace="dc9520e7-8fbe-4e44-8280-7196dc0f341b"/>
    <xsd:import namespace="428f0469-a703-48e6-aa9a-8a335d8e1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20e7-8fbe-4e44-8280-7196dc0f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0469-a703-48e6-aa9a-8a335d8e1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1540F-5BAF-44A5-8E00-0B7941E7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520e7-8fbe-4e44-8280-7196dc0f341b"/>
    <ds:schemaRef ds:uri="428f0469-a703-48e6-aa9a-8a335d8e1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Andrew Wild</cp:lastModifiedBy>
  <cp:revision>3</cp:revision>
  <cp:lastPrinted>2021-01-11T11:40:00Z</cp:lastPrinted>
  <dcterms:created xsi:type="dcterms:W3CDTF">2023-06-09T10:46:00Z</dcterms:created>
  <dcterms:modified xsi:type="dcterms:W3CDTF">2023-06-09T10:50:00Z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0x010100F64C1D223B42884AA6795CDC638E41B3</vt:lpwstr>
  </property>
</Properties>
</file>