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F106" w14:textId="77777777" w:rsidR="006C7A7F" w:rsidRPr="00D73E5C" w:rsidRDefault="006C7A7F" w:rsidP="00DE64B5">
      <w:pPr>
        <w:spacing w:line="240" w:lineRule="auto"/>
        <w:rPr>
          <w:b/>
          <w:sz w:val="22"/>
          <w:szCs w:val="22"/>
        </w:rPr>
      </w:pPr>
      <w:r w:rsidRPr="00D73E5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067297" wp14:editId="4066D064">
            <wp:simplePos x="0" y="0"/>
            <wp:positionH relativeFrom="column">
              <wp:posOffset>7966075</wp:posOffset>
            </wp:positionH>
            <wp:positionV relativeFrom="paragraph">
              <wp:posOffset>-352425</wp:posOffset>
            </wp:positionV>
            <wp:extent cx="2167890" cy="674920"/>
            <wp:effectExtent l="0" t="0" r="3810" b="0"/>
            <wp:wrapNone/>
            <wp:docPr id="2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9"/>
                    <a:stretch/>
                  </pic:blipFill>
                  <pic:spPr bwMode="auto">
                    <a:xfrm>
                      <a:off x="0" y="0"/>
                      <a:ext cx="2196639" cy="6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E5C">
        <w:rPr>
          <w:b/>
          <w:sz w:val="22"/>
          <w:szCs w:val="22"/>
        </w:rPr>
        <w:t xml:space="preserve">HEE YH </w:t>
      </w:r>
      <w:r w:rsidR="0050705A" w:rsidRPr="00D73E5C">
        <w:rPr>
          <w:b/>
          <w:sz w:val="22"/>
          <w:szCs w:val="22"/>
        </w:rPr>
        <w:t>DCT RCP</w:t>
      </w:r>
      <w:r w:rsidRPr="00D73E5C">
        <w:rPr>
          <w:b/>
          <w:sz w:val="22"/>
          <w:szCs w:val="22"/>
        </w:rPr>
        <w:t xml:space="preserve"> Timeline</w:t>
      </w:r>
    </w:p>
    <w:p w14:paraId="530621EF" w14:textId="77777777" w:rsidR="006C7A7F" w:rsidRPr="00D73E5C" w:rsidRDefault="006C7A7F" w:rsidP="00DE64B5">
      <w:pPr>
        <w:spacing w:line="240" w:lineRule="auto"/>
        <w:rPr>
          <w:b/>
          <w:sz w:val="22"/>
          <w:szCs w:val="22"/>
        </w:rPr>
      </w:pP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1912"/>
        <w:gridCol w:w="2276"/>
        <w:gridCol w:w="2303"/>
        <w:gridCol w:w="1731"/>
        <w:gridCol w:w="2333"/>
        <w:gridCol w:w="2846"/>
        <w:gridCol w:w="2367"/>
      </w:tblGrid>
      <w:tr w:rsidR="00D73E5C" w:rsidRPr="00D73E5C" w14:paraId="1F1246E5" w14:textId="38905468" w:rsidTr="00CB1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2D50B4DA" w14:textId="77777777" w:rsidR="00CB1826" w:rsidRPr="00D73E5C" w:rsidRDefault="00CB1826" w:rsidP="00D1771C">
            <w:pPr>
              <w:rPr>
                <w:b w:val="0"/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>Timing Relative to RCP Date</w:t>
            </w:r>
          </w:p>
        </w:tc>
        <w:tc>
          <w:tcPr>
            <w:tcW w:w="2276" w:type="dxa"/>
          </w:tcPr>
          <w:p w14:paraId="0C36DFAC" w14:textId="77777777" w:rsidR="00CB1826" w:rsidRPr="00D73E5C" w:rsidRDefault="00CB1826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>Trainee*</w:t>
            </w:r>
          </w:p>
        </w:tc>
        <w:tc>
          <w:tcPr>
            <w:tcW w:w="2303" w:type="dxa"/>
          </w:tcPr>
          <w:p w14:paraId="302F801C" w14:textId="77777777" w:rsidR="00CB1826" w:rsidRPr="00D73E5C" w:rsidRDefault="00CB1826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>Assigned Educational Supervisor</w:t>
            </w:r>
          </w:p>
        </w:tc>
        <w:tc>
          <w:tcPr>
            <w:tcW w:w="1731" w:type="dxa"/>
          </w:tcPr>
          <w:p w14:paraId="2952759C" w14:textId="77777777" w:rsidR="00CB1826" w:rsidRPr="00D73E5C" w:rsidRDefault="00CB1826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>Clinical Supervisor</w:t>
            </w:r>
          </w:p>
        </w:tc>
        <w:tc>
          <w:tcPr>
            <w:tcW w:w="2333" w:type="dxa"/>
          </w:tcPr>
          <w:p w14:paraId="5B76A76E" w14:textId="77777777" w:rsidR="00CB1826" w:rsidRPr="00D73E5C" w:rsidRDefault="00CB1826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>TPD</w:t>
            </w:r>
          </w:p>
        </w:tc>
        <w:tc>
          <w:tcPr>
            <w:tcW w:w="2846" w:type="dxa"/>
          </w:tcPr>
          <w:p w14:paraId="5283A308" w14:textId="508D6A34" w:rsidR="00CB1826" w:rsidRPr="00D73E5C" w:rsidRDefault="00CB1826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 xml:space="preserve">HEE YH Programme Support </w:t>
            </w:r>
          </w:p>
        </w:tc>
        <w:tc>
          <w:tcPr>
            <w:tcW w:w="2367" w:type="dxa"/>
          </w:tcPr>
          <w:p w14:paraId="1402FDF7" w14:textId="7DF3DF72" w:rsidR="00CB1826" w:rsidRPr="00D73E5C" w:rsidRDefault="00CB1826" w:rsidP="00D17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>APD</w:t>
            </w:r>
          </w:p>
        </w:tc>
      </w:tr>
      <w:tr w:rsidR="00D73E5C" w:rsidRPr="00D73E5C" w14:paraId="1F62A653" w14:textId="51D59A96" w:rsidTr="00CB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1B3682A1" w14:textId="77777777" w:rsidR="00CB1826" w:rsidRPr="00D73E5C" w:rsidRDefault="00CB1826" w:rsidP="00D1771C">
            <w:pPr>
              <w:rPr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>By the DCT Start Date</w:t>
            </w:r>
          </w:p>
        </w:tc>
        <w:tc>
          <w:tcPr>
            <w:tcW w:w="2276" w:type="dxa"/>
          </w:tcPr>
          <w:p w14:paraId="574E6407" w14:textId="77777777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Check access to </w:t>
            </w:r>
            <w:proofErr w:type="spellStart"/>
            <w:r w:rsidRPr="00D73E5C">
              <w:rPr>
                <w:sz w:val="20"/>
                <w:szCs w:val="20"/>
              </w:rPr>
              <w:t>Axia</w:t>
            </w:r>
            <w:proofErr w:type="spellEnd"/>
            <w:r w:rsidRPr="00D73E5C">
              <w:rPr>
                <w:sz w:val="20"/>
                <w:szCs w:val="20"/>
              </w:rPr>
              <w:t xml:space="preserve"> account and personal details (GDC/Location) </w:t>
            </w:r>
          </w:p>
          <w:p w14:paraId="023E5719" w14:textId="5558B148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Check training familiarity with uploading of evidence </w:t>
            </w:r>
          </w:p>
          <w:p w14:paraId="0B67EEDA" w14:textId="4782DBFD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Be aware of RCP process and requirements</w:t>
            </w:r>
          </w:p>
          <w:p w14:paraId="2D42CC21" w14:textId="1FE7BC5E" w:rsidR="00CB1826" w:rsidRPr="00D73E5C" w:rsidRDefault="00910364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m</w:t>
            </w:r>
            <w:r w:rsidR="00CB1826" w:rsidRPr="00D73E5C">
              <w:rPr>
                <w:sz w:val="20"/>
                <w:szCs w:val="20"/>
              </w:rPr>
              <w:t>eet</w:t>
            </w:r>
            <w:r>
              <w:rPr>
                <w:sz w:val="20"/>
                <w:szCs w:val="20"/>
              </w:rPr>
              <w:t>ing</w:t>
            </w:r>
            <w:r w:rsidR="00CB1826" w:rsidRPr="00D73E5C">
              <w:rPr>
                <w:sz w:val="20"/>
                <w:szCs w:val="20"/>
              </w:rPr>
              <w:t xml:space="preserve"> with Educational Supervisor </w:t>
            </w:r>
          </w:p>
        </w:tc>
        <w:tc>
          <w:tcPr>
            <w:tcW w:w="2303" w:type="dxa"/>
          </w:tcPr>
          <w:p w14:paraId="769DEAE5" w14:textId="74597831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Check trainee linked correctly on </w:t>
            </w:r>
            <w:proofErr w:type="spellStart"/>
            <w:r w:rsidRPr="00D73E5C">
              <w:rPr>
                <w:sz w:val="20"/>
                <w:szCs w:val="20"/>
              </w:rPr>
              <w:t>Axia</w:t>
            </w:r>
            <w:proofErr w:type="spellEnd"/>
          </w:p>
          <w:p w14:paraId="23495C63" w14:textId="12CB4553" w:rsidR="00CB1826" w:rsidRPr="00D73E5C" w:rsidRDefault="00910364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to m</w:t>
            </w:r>
            <w:r w:rsidR="00CB1826" w:rsidRPr="00D73E5C">
              <w:rPr>
                <w:sz w:val="20"/>
                <w:szCs w:val="20"/>
              </w:rPr>
              <w:t>eet with Trainee and complete relevant forms for appraisal process and PDP/SLEs</w:t>
            </w:r>
          </w:p>
          <w:p w14:paraId="0F581AEE" w14:textId="77777777" w:rsidR="00CB1826" w:rsidRPr="00D73E5C" w:rsidRDefault="00CB1826" w:rsidP="00DC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420DC6CC" w14:textId="77777777" w:rsidR="00CB1826" w:rsidRPr="00D73E5C" w:rsidRDefault="00CB1826" w:rsidP="00DC7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5904BA4" w14:textId="699481DB" w:rsidR="00CB1826" w:rsidRPr="00D73E5C" w:rsidRDefault="00CB1826" w:rsidP="00700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Check trainee linked correctly on </w:t>
            </w:r>
            <w:proofErr w:type="spellStart"/>
            <w:r w:rsidRPr="00D73E5C">
              <w:rPr>
                <w:sz w:val="20"/>
                <w:szCs w:val="20"/>
              </w:rPr>
              <w:t>Axia</w:t>
            </w:r>
            <w:proofErr w:type="spellEnd"/>
          </w:p>
          <w:p w14:paraId="2BB289A7" w14:textId="01469B0F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46" w:type="dxa"/>
          </w:tcPr>
          <w:p w14:paraId="36548224" w14:textId="207C6BFE" w:rsidR="00CB1826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Set up </w:t>
            </w:r>
            <w:proofErr w:type="spellStart"/>
            <w:r w:rsidRPr="00D73E5C">
              <w:rPr>
                <w:sz w:val="20"/>
                <w:szCs w:val="20"/>
              </w:rPr>
              <w:t>Axia</w:t>
            </w:r>
            <w:proofErr w:type="spellEnd"/>
            <w:r w:rsidRPr="00D73E5C">
              <w:rPr>
                <w:sz w:val="20"/>
                <w:szCs w:val="20"/>
              </w:rPr>
              <w:t xml:space="preserve"> account for trainees and ES/TPD</w:t>
            </w:r>
          </w:p>
          <w:p w14:paraId="6047B45B" w14:textId="2F8F0812" w:rsidR="00900AB3" w:rsidRPr="00D73E5C" w:rsidRDefault="00900AB3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Circulate RCP requirement link to DCT/TPDs.</w:t>
            </w:r>
          </w:p>
          <w:p w14:paraId="77EEA3B5" w14:textId="69025A67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Confirm date of </w:t>
            </w:r>
            <w:proofErr w:type="spellStart"/>
            <w:r w:rsidRPr="00D73E5C">
              <w:rPr>
                <w:sz w:val="20"/>
                <w:szCs w:val="20"/>
              </w:rPr>
              <w:t>iRCP</w:t>
            </w:r>
            <w:proofErr w:type="spellEnd"/>
            <w:r w:rsidRPr="00D73E5C">
              <w:rPr>
                <w:sz w:val="20"/>
                <w:szCs w:val="20"/>
              </w:rPr>
              <w:t xml:space="preserve"> and FRCP</w:t>
            </w:r>
            <w:r w:rsidR="006926FC">
              <w:rPr>
                <w:sz w:val="20"/>
                <w:szCs w:val="20"/>
              </w:rPr>
              <w:t>.</w:t>
            </w:r>
          </w:p>
          <w:p w14:paraId="190B4D5E" w14:textId="77777777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Book External and Lay Representatives</w:t>
            </w:r>
          </w:p>
          <w:p w14:paraId="6587A21A" w14:textId="3532B7AB" w:rsidR="00CB1826" w:rsidRPr="00D73E5C" w:rsidRDefault="00CB1826" w:rsidP="00507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Add date to website</w:t>
            </w:r>
          </w:p>
        </w:tc>
        <w:tc>
          <w:tcPr>
            <w:tcW w:w="2367" w:type="dxa"/>
          </w:tcPr>
          <w:p w14:paraId="02FED6BC" w14:textId="77777777" w:rsidR="00AD590F" w:rsidRPr="00D73E5C" w:rsidRDefault="00AD590F" w:rsidP="00AD5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Confirm date of </w:t>
            </w:r>
            <w:proofErr w:type="spellStart"/>
            <w:r w:rsidRPr="00D73E5C">
              <w:rPr>
                <w:sz w:val="20"/>
                <w:szCs w:val="20"/>
              </w:rPr>
              <w:t>iRCP</w:t>
            </w:r>
            <w:proofErr w:type="spellEnd"/>
            <w:r w:rsidRPr="00D73E5C">
              <w:rPr>
                <w:sz w:val="20"/>
                <w:szCs w:val="20"/>
              </w:rPr>
              <w:t xml:space="preserve"> and FRCP </w:t>
            </w:r>
          </w:p>
          <w:p w14:paraId="0A984CA1" w14:textId="3E182A73" w:rsidR="00CB1826" w:rsidRPr="00D73E5C" w:rsidRDefault="00AD590F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all new DCTs and ensure they have access to RCP details and timeline</w:t>
            </w:r>
          </w:p>
        </w:tc>
      </w:tr>
      <w:tr w:rsidR="0040078E" w:rsidRPr="00D73E5C" w14:paraId="380B4CA1" w14:textId="77777777" w:rsidTr="00CB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30EB46FB" w14:textId="71453628" w:rsidR="0040078E" w:rsidRPr="00D73E5C" w:rsidRDefault="0040078E" w:rsidP="006C7A7F">
            <w:pPr>
              <w:rPr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 xml:space="preserve">3 months prior to </w:t>
            </w:r>
            <w:proofErr w:type="spellStart"/>
            <w:r w:rsidRPr="00D73E5C">
              <w:rPr>
                <w:sz w:val="22"/>
                <w:szCs w:val="22"/>
              </w:rPr>
              <w:t>iRCP</w:t>
            </w:r>
            <w:proofErr w:type="spellEnd"/>
          </w:p>
        </w:tc>
        <w:tc>
          <w:tcPr>
            <w:tcW w:w="2276" w:type="dxa"/>
          </w:tcPr>
          <w:p w14:paraId="4D0EE852" w14:textId="77777777" w:rsidR="0040078E" w:rsidRPr="00D73E5C" w:rsidRDefault="0040078E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FF36329" w14:textId="77777777" w:rsidR="0040078E" w:rsidRPr="00D73E5C" w:rsidRDefault="0040078E" w:rsidP="00B4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472FFFC6" w14:textId="77777777" w:rsidR="0040078E" w:rsidRPr="00D73E5C" w:rsidRDefault="0040078E" w:rsidP="0044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7742DA4" w14:textId="77777777" w:rsidR="0040078E" w:rsidRPr="00D73E5C" w:rsidRDefault="0040078E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46" w:type="dxa"/>
          </w:tcPr>
          <w:p w14:paraId="5F07B6D5" w14:textId="3D40CF9C" w:rsidR="0040078E" w:rsidRPr="00D73E5C" w:rsidRDefault="0040078E" w:rsidP="00EC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Send </w:t>
            </w:r>
            <w:proofErr w:type="spellStart"/>
            <w:r w:rsidRPr="00D73E5C">
              <w:rPr>
                <w:sz w:val="20"/>
                <w:szCs w:val="20"/>
              </w:rPr>
              <w:t>iRCP</w:t>
            </w:r>
            <w:proofErr w:type="spellEnd"/>
            <w:r w:rsidRPr="00D73E5C">
              <w:rPr>
                <w:sz w:val="20"/>
                <w:szCs w:val="20"/>
              </w:rPr>
              <w:t xml:space="preserve"> dates and deadlines to trainee’s.</w:t>
            </w:r>
          </w:p>
        </w:tc>
        <w:tc>
          <w:tcPr>
            <w:tcW w:w="2367" w:type="dxa"/>
          </w:tcPr>
          <w:p w14:paraId="45FDE371" w14:textId="77777777" w:rsidR="0040078E" w:rsidRPr="00D73E5C" w:rsidRDefault="0040078E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3E5C" w:rsidRPr="00D73E5C" w14:paraId="723B1014" w14:textId="0FC071B1" w:rsidTr="00CB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269380B1" w14:textId="3C6C1107" w:rsidR="00CB1826" w:rsidRPr="00D73E5C" w:rsidRDefault="004811B2" w:rsidP="006C7A7F">
            <w:pPr>
              <w:rPr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 xml:space="preserve">6 weeks prior to </w:t>
            </w:r>
            <w:proofErr w:type="spellStart"/>
            <w:r w:rsidRPr="00D73E5C">
              <w:rPr>
                <w:sz w:val="22"/>
                <w:szCs w:val="22"/>
              </w:rPr>
              <w:t>iRCP</w:t>
            </w:r>
            <w:proofErr w:type="spellEnd"/>
          </w:p>
          <w:p w14:paraId="03BCC52B" w14:textId="77777777" w:rsidR="00CB1826" w:rsidRPr="00D73E5C" w:rsidRDefault="00CB1826" w:rsidP="006C7A7F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14:paraId="560BCACC" w14:textId="1B2F3C6C" w:rsidR="004811B2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Check </w:t>
            </w:r>
            <w:proofErr w:type="spellStart"/>
            <w:r w:rsidRPr="00D73E5C">
              <w:rPr>
                <w:sz w:val="20"/>
                <w:szCs w:val="20"/>
              </w:rPr>
              <w:t>iRCP</w:t>
            </w:r>
            <w:proofErr w:type="spellEnd"/>
            <w:r w:rsidRPr="00D73E5C">
              <w:rPr>
                <w:sz w:val="20"/>
                <w:szCs w:val="20"/>
              </w:rPr>
              <w:t xml:space="preserve"> submission deadline </w:t>
            </w:r>
          </w:p>
          <w:p w14:paraId="12723481" w14:textId="161767A8" w:rsidR="00CB1826" w:rsidRPr="00D73E5C" w:rsidRDefault="004811B2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M</w:t>
            </w:r>
            <w:r w:rsidR="00CB1826" w:rsidRPr="00D73E5C">
              <w:rPr>
                <w:sz w:val="20"/>
                <w:szCs w:val="20"/>
              </w:rPr>
              <w:t xml:space="preserve">eet with Educational Supervisor before to ensure evidence for </w:t>
            </w:r>
            <w:proofErr w:type="spellStart"/>
            <w:r w:rsidR="00CB1826" w:rsidRPr="00D73E5C">
              <w:rPr>
                <w:sz w:val="20"/>
                <w:szCs w:val="20"/>
              </w:rPr>
              <w:t>iRCP</w:t>
            </w:r>
            <w:proofErr w:type="spellEnd"/>
            <w:r w:rsidR="00CB1826" w:rsidRPr="00D73E5C">
              <w:rPr>
                <w:sz w:val="20"/>
                <w:szCs w:val="20"/>
              </w:rPr>
              <w:t xml:space="preserve"> uploaded to </w:t>
            </w:r>
            <w:proofErr w:type="spellStart"/>
            <w:r w:rsidR="00CB1826" w:rsidRPr="00D73E5C">
              <w:rPr>
                <w:sz w:val="20"/>
                <w:szCs w:val="20"/>
              </w:rPr>
              <w:t>Axia</w:t>
            </w:r>
            <w:proofErr w:type="spellEnd"/>
          </w:p>
          <w:p w14:paraId="4254F362" w14:textId="0C817B95" w:rsidR="00CB1826" w:rsidRPr="00D73E5C" w:rsidRDefault="00C61FDB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Plan to upload evidence to </w:t>
            </w:r>
            <w:proofErr w:type="spellStart"/>
            <w:r w:rsidRPr="00D73E5C">
              <w:rPr>
                <w:sz w:val="20"/>
                <w:szCs w:val="20"/>
              </w:rPr>
              <w:t>Axia</w:t>
            </w:r>
            <w:proofErr w:type="spellEnd"/>
            <w:r w:rsidRPr="00D73E5C">
              <w:rPr>
                <w:sz w:val="20"/>
                <w:szCs w:val="20"/>
              </w:rPr>
              <w:t xml:space="preserve"> by 2 weeks before.</w:t>
            </w:r>
          </w:p>
        </w:tc>
        <w:tc>
          <w:tcPr>
            <w:tcW w:w="2303" w:type="dxa"/>
          </w:tcPr>
          <w:p w14:paraId="5009CB1F" w14:textId="0006FB06" w:rsidR="00CB1826" w:rsidRPr="00D73E5C" w:rsidRDefault="00CB1826" w:rsidP="00B4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Meet with Trainee for interim appraisal and view uploaded </w:t>
            </w:r>
            <w:proofErr w:type="spellStart"/>
            <w:r w:rsidRPr="00D73E5C">
              <w:rPr>
                <w:sz w:val="20"/>
                <w:szCs w:val="20"/>
              </w:rPr>
              <w:t>iRCP</w:t>
            </w:r>
            <w:proofErr w:type="spellEnd"/>
            <w:r w:rsidRPr="00D73E5C">
              <w:rPr>
                <w:sz w:val="20"/>
                <w:szCs w:val="20"/>
              </w:rPr>
              <w:t xml:space="preserve"> evidence on </w:t>
            </w:r>
            <w:proofErr w:type="spellStart"/>
            <w:r w:rsidRPr="00D73E5C">
              <w:rPr>
                <w:sz w:val="20"/>
                <w:szCs w:val="20"/>
              </w:rPr>
              <w:t>Axia</w:t>
            </w:r>
            <w:proofErr w:type="spellEnd"/>
            <w:r w:rsidRPr="00D73E5C">
              <w:rPr>
                <w:sz w:val="20"/>
                <w:szCs w:val="20"/>
              </w:rPr>
              <w:t>.</w:t>
            </w:r>
          </w:p>
          <w:p w14:paraId="3D79C0EA" w14:textId="77777777" w:rsidR="00CB1826" w:rsidRDefault="00CB1826" w:rsidP="00B4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Complete Interim Review of Competence Progression: ES Report on </w:t>
            </w:r>
            <w:proofErr w:type="spellStart"/>
            <w:r w:rsidRPr="00D73E5C">
              <w:rPr>
                <w:sz w:val="20"/>
                <w:szCs w:val="20"/>
              </w:rPr>
              <w:t>Axia</w:t>
            </w:r>
            <w:proofErr w:type="spellEnd"/>
            <w:r w:rsidRPr="00D73E5C">
              <w:rPr>
                <w:sz w:val="20"/>
                <w:szCs w:val="20"/>
              </w:rPr>
              <w:t xml:space="preserve"> and publish</w:t>
            </w:r>
          </w:p>
          <w:p w14:paraId="22C239E8" w14:textId="7E2DC8B5" w:rsidR="00910364" w:rsidRPr="00D73E5C" w:rsidRDefault="00910364" w:rsidP="00B4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69F9D63F" w14:textId="163EB865" w:rsidR="00CB1826" w:rsidRPr="00D73E5C" w:rsidRDefault="00CB1826" w:rsidP="00446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Receive, complete and return SLEs</w:t>
            </w:r>
          </w:p>
          <w:p w14:paraId="1034445D" w14:textId="0A93FA66" w:rsidR="00CB1826" w:rsidRPr="00D73E5C" w:rsidRDefault="00CB1826" w:rsidP="00446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Submit CS report</w:t>
            </w:r>
          </w:p>
        </w:tc>
        <w:tc>
          <w:tcPr>
            <w:tcW w:w="2333" w:type="dxa"/>
          </w:tcPr>
          <w:p w14:paraId="402F5769" w14:textId="78ED0777" w:rsidR="00CB1826" w:rsidRPr="00D73E5C" w:rsidRDefault="000A59F2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Respond to request to schedule times for remote attendance to </w:t>
            </w:r>
            <w:proofErr w:type="spellStart"/>
            <w:r>
              <w:rPr>
                <w:sz w:val="20"/>
                <w:szCs w:val="20"/>
              </w:rPr>
              <w:t>iRCP</w:t>
            </w:r>
            <w:proofErr w:type="spellEnd"/>
            <w:r>
              <w:rPr>
                <w:sz w:val="20"/>
                <w:szCs w:val="20"/>
              </w:rPr>
              <w:t xml:space="preserve"> Panel.</w:t>
            </w:r>
          </w:p>
        </w:tc>
        <w:tc>
          <w:tcPr>
            <w:tcW w:w="2846" w:type="dxa"/>
          </w:tcPr>
          <w:p w14:paraId="1F759F1C" w14:textId="77777777" w:rsidR="00CB1826" w:rsidRPr="00D73E5C" w:rsidRDefault="00EC656F" w:rsidP="00EC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Set up panel for the day and send panel links/times to TPDs and panel members.</w:t>
            </w:r>
          </w:p>
          <w:p w14:paraId="2A17E864" w14:textId="04F26D53" w:rsidR="0040078E" w:rsidRPr="00D73E5C" w:rsidRDefault="0040078E" w:rsidP="00EC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14:paraId="64D6456D" w14:textId="3AECD4C9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811B2" w:rsidRPr="00D73E5C" w14:paraId="061BA2D4" w14:textId="77777777" w:rsidTr="00CB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1705F7C6" w14:textId="7A72E388" w:rsidR="004811B2" w:rsidRPr="00D73E5C" w:rsidRDefault="004811B2" w:rsidP="00D839A1">
            <w:pPr>
              <w:rPr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 xml:space="preserve">2 weeks prior to </w:t>
            </w:r>
            <w:proofErr w:type="spellStart"/>
            <w:r w:rsidRPr="00D73E5C">
              <w:rPr>
                <w:sz w:val="22"/>
                <w:szCs w:val="22"/>
              </w:rPr>
              <w:t>iRCP</w:t>
            </w:r>
            <w:proofErr w:type="spellEnd"/>
          </w:p>
        </w:tc>
        <w:tc>
          <w:tcPr>
            <w:tcW w:w="2276" w:type="dxa"/>
          </w:tcPr>
          <w:p w14:paraId="5AFF3168" w14:textId="7A2E86D1" w:rsidR="004811B2" w:rsidRPr="00D73E5C" w:rsidRDefault="00910364" w:rsidP="00D8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all evidence for </w:t>
            </w:r>
            <w:proofErr w:type="spellStart"/>
            <w:r>
              <w:rPr>
                <w:sz w:val="20"/>
                <w:szCs w:val="20"/>
              </w:rPr>
              <w:t>iRCP</w:t>
            </w:r>
            <w:proofErr w:type="spellEnd"/>
            <w:r>
              <w:rPr>
                <w:sz w:val="20"/>
                <w:szCs w:val="20"/>
              </w:rPr>
              <w:t xml:space="preserve"> uploaded correctly </w:t>
            </w:r>
            <w:r w:rsidR="00C61FDB">
              <w:rPr>
                <w:sz w:val="20"/>
                <w:szCs w:val="20"/>
              </w:rPr>
              <w:t xml:space="preserve">and visible </w:t>
            </w:r>
            <w:r w:rsidR="000A59F2">
              <w:rPr>
                <w:sz w:val="20"/>
                <w:szCs w:val="20"/>
              </w:rPr>
              <w:t xml:space="preserve">on </w:t>
            </w:r>
            <w:proofErr w:type="spellStart"/>
            <w:r w:rsidR="000A59F2">
              <w:rPr>
                <w:sz w:val="20"/>
                <w:szCs w:val="20"/>
              </w:rPr>
              <w:t>Axia</w:t>
            </w:r>
            <w:proofErr w:type="spellEnd"/>
            <w:r w:rsidR="000A59F2">
              <w:rPr>
                <w:sz w:val="20"/>
                <w:szCs w:val="20"/>
              </w:rPr>
              <w:t xml:space="preserve"> for submission deadline</w:t>
            </w:r>
          </w:p>
        </w:tc>
        <w:tc>
          <w:tcPr>
            <w:tcW w:w="2303" w:type="dxa"/>
          </w:tcPr>
          <w:p w14:paraId="0B1751C1" w14:textId="77777777" w:rsidR="004811B2" w:rsidRPr="00D73E5C" w:rsidRDefault="004811B2" w:rsidP="00D8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18A80CF7" w14:textId="77777777" w:rsidR="004811B2" w:rsidRPr="00D73E5C" w:rsidRDefault="004811B2" w:rsidP="00D8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B2F9151" w14:textId="77777777" w:rsidR="004811B2" w:rsidRDefault="004811B2" w:rsidP="00D8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Review trainee evidence for </w:t>
            </w:r>
            <w:proofErr w:type="spellStart"/>
            <w:r w:rsidRPr="00D73E5C">
              <w:rPr>
                <w:sz w:val="20"/>
                <w:szCs w:val="20"/>
              </w:rPr>
              <w:t>iRCP</w:t>
            </w:r>
            <w:proofErr w:type="spellEnd"/>
            <w:r w:rsidRPr="00D73E5C">
              <w:rPr>
                <w:sz w:val="20"/>
                <w:szCs w:val="20"/>
              </w:rPr>
              <w:t xml:space="preserve"> outcome with ES, complete Review of Competence Progression: Panel Report </w:t>
            </w:r>
            <w:r w:rsidRPr="000A59F2">
              <w:rPr>
                <w:b/>
                <w:bCs/>
                <w:sz w:val="20"/>
                <w:szCs w:val="20"/>
              </w:rPr>
              <w:t>as draft</w:t>
            </w:r>
            <w:r w:rsidRPr="00D73E5C">
              <w:rPr>
                <w:sz w:val="20"/>
                <w:szCs w:val="20"/>
              </w:rPr>
              <w:t xml:space="preserve"> – </w:t>
            </w:r>
            <w:r w:rsidRPr="00D73E5C">
              <w:rPr>
                <w:b/>
                <w:bCs/>
                <w:sz w:val="20"/>
                <w:szCs w:val="20"/>
              </w:rPr>
              <w:t>do not publish</w:t>
            </w:r>
          </w:p>
          <w:p w14:paraId="02062DE3" w14:textId="5F11E40F" w:rsidR="00AD590F" w:rsidRPr="00D73E5C" w:rsidRDefault="00AD590F" w:rsidP="00D8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Discuss any predicted non-standard outcomes </w:t>
            </w:r>
            <w:r w:rsidR="00C61FDB">
              <w:rPr>
                <w:b/>
                <w:bCs/>
                <w:sz w:val="20"/>
                <w:szCs w:val="20"/>
              </w:rPr>
              <w:t>with APD</w:t>
            </w:r>
          </w:p>
        </w:tc>
        <w:tc>
          <w:tcPr>
            <w:tcW w:w="2846" w:type="dxa"/>
          </w:tcPr>
          <w:p w14:paraId="300A52CC" w14:textId="2788D608" w:rsidR="000A59F2" w:rsidRPr="00D73E5C" w:rsidRDefault="004811B2" w:rsidP="000A5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lastRenderedPageBreak/>
              <w:t>Following trainee submission</w:t>
            </w:r>
            <w:r w:rsidR="000A59F2">
              <w:rPr>
                <w:sz w:val="20"/>
                <w:szCs w:val="20"/>
              </w:rPr>
              <w:t>, c</w:t>
            </w:r>
            <w:r w:rsidR="000A59F2" w:rsidRPr="00D73E5C">
              <w:rPr>
                <w:sz w:val="20"/>
                <w:szCs w:val="20"/>
              </w:rPr>
              <w:t xml:space="preserve">ollate </w:t>
            </w:r>
            <w:proofErr w:type="spellStart"/>
            <w:r w:rsidR="000A59F2">
              <w:rPr>
                <w:sz w:val="20"/>
                <w:szCs w:val="20"/>
              </w:rPr>
              <w:t>i</w:t>
            </w:r>
            <w:r w:rsidR="000A59F2" w:rsidRPr="00D73E5C">
              <w:rPr>
                <w:sz w:val="20"/>
                <w:szCs w:val="20"/>
              </w:rPr>
              <w:t>RCP</w:t>
            </w:r>
            <w:proofErr w:type="spellEnd"/>
            <w:r w:rsidR="000A59F2" w:rsidRPr="00D73E5C">
              <w:rPr>
                <w:sz w:val="20"/>
                <w:szCs w:val="20"/>
              </w:rPr>
              <w:t xml:space="preserve"> outcomes and send spreadsheets to APD, External and Lay Rep</w:t>
            </w:r>
          </w:p>
          <w:p w14:paraId="421AFBE3" w14:textId="32AD06AB" w:rsidR="000A59F2" w:rsidRPr="00D73E5C" w:rsidRDefault="000A59F2" w:rsidP="00D8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14:paraId="19A02704" w14:textId="77777777" w:rsidR="004811B2" w:rsidRDefault="00AD590F" w:rsidP="00D8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DCTs’ evidence on </w:t>
            </w:r>
            <w:proofErr w:type="spellStart"/>
            <w:r>
              <w:rPr>
                <w:sz w:val="20"/>
                <w:szCs w:val="20"/>
              </w:rPr>
              <w:t>Axia</w:t>
            </w:r>
            <w:proofErr w:type="spellEnd"/>
            <w:r>
              <w:rPr>
                <w:sz w:val="20"/>
                <w:szCs w:val="20"/>
              </w:rPr>
              <w:t xml:space="preserve"> and spreadsheet. </w:t>
            </w:r>
          </w:p>
          <w:p w14:paraId="203E0391" w14:textId="3C351BCC" w:rsidR="00AD590F" w:rsidRPr="00D73E5C" w:rsidRDefault="00AD590F" w:rsidP="00D8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any predicted non-standard outcomes with TPD</w:t>
            </w:r>
          </w:p>
        </w:tc>
      </w:tr>
      <w:tr w:rsidR="00D73E5C" w:rsidRPr="00D73E5C" w14:paraId="01FCFC69" w14:textId="0B32544C" w:rsidTr="00CB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76108884" w14:textId="24DA55DF" w:rsidR="00CB1826" w:rsidRPr="00D73E5C" w:rsidRDefault="00CB1826" w:rsidP="00D839A1">
            <w:pPr>
              <w:rPr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 xml:space="preserve">At </w:t>
            </w:r>
            <w:proofErr w:type="spellStart"/>
            <w:r w:rsidRPr="00D73E5C">
              <w:rPr>
                <w:sz w:val="22"/>
                <w:szCs w:val="22"/>
              </w:rPr>
              <w:t>iRCP</w:t>
            </w:r>
            <w:proofErr w:type="spellEnd"/>
            <w:r w:rsidRPr="00D73E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6" w:type="dxa"/>
          </w:tcPr>
          <w:p w14:paraId="73522524" w14:textId="77777777" w:rsidR="00CB1826" w:rsidRPr="00D73E5C" w:rsidRDefault="00CB1826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Does not attend</w:t>
            </w:r>
          </w:p>
        </w:tc>
        <w:tc>
          <w:tcPr>
            <w:tcW w:w="2303" w:type="dxa"/>
          </w:tcPr>
          <w:p w14:paraId="3167BEC1" w14:textId="6CB87B0E" w:rsidR="00CB1826" w:rsidRPr="00D73E5C" w:rsidRDefault="00CB1826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Does not attend</w:t>
            </w:r>
          </w:p>
        </w:tc>
        <w:tc>
          <w:tcPr>
            <w:tcW w:w="1731" w:type="dxa"/>
          </w:tcPr>
          <w:p w14:paraId="740DC282" w14:textId="0BC2A6C8" w:rsidR="00CB1826" w:rsidRPr="00D73E5C" w:rsidRDefault="0040078E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Does not attend</w:t>
            </w:r>
          </w:p>
        </w:tc>
        <w:tc>
          <w:tcPr>
            <w:tcW w:w="2333" w:type="dxa"/>
          </w:tcPr>
          <w:p w14:paraId="4EEBF19B" w14:textId="5A02C676" w:rsidR="00CB1826" w:rsidRPr="00D73E5C" w:rsidRDefault="00CB1826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Present</w:t>
            </w:r>
          </w:p>
          <w:p w14:paraId="4CA0B53A" w14:textId="77777777" w:rsidR="00CB1826" w:rsidRPr="00D73E5C" w:rsidRDefault="00CB1826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46" w:type="dxa"/>
          </w:tcPr>
          <w:p w14:paraId="4C555DD1" w14:textId="77777777" w:rsidR="00CB1826" w:rsidRPr="00D73E5C" w:rsidRDefault="00CB1826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Present </w:t>
            </w:r>
          </w:p>
        </w:tc>
        <w:tc>
          <w:tcPr>
            <w:tcW w:w="2367" w:type="dxa"/>
          </w:tcPr>
          <w:p w14:paraId="24D89817" w14:textId="70FD691E" w:rsidR="00CB1826" w:rsidRPr="00D73E5C" w:rsidRDefault="0040078E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Present</w:t>
            </w:r>
          </w:p>
        </w:tc>
      </w:tr>
      <w:tr w:rsidR="00D73E5C" w:rsidRPr="00D73E5C" w14:paraId="0A4CF5B7" w14:textId="244F71D7" w:rsidTr="00CB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39D65CB0" w14:textId="1E36797E" w:rsidR="00CB1826" w:rsidRPr="00D73E5C" w:rsidRDefault="00CB1826" w:rsidP="00D839A1">
            <w:pPr>
              <w:rPr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 xml:space="preserve">Post </w:t>
            </w:r>
            <w:proofErr w:type="spellStart"/>
            <w:r w:rsidRPr="00D73E5C">
              <w:rPr>
                <w:sz w:val="22"/>
                <w:szCs w:val="22"/>
              </w:rPr>
              <w:t>iRCP</w:t>
            </w:r>
            <w:proofErr w:type="spellEnd"/>
          </w:p>
        </w:tc>
        <w:tc>
          <w:tcPr>
            <w:tcW w:w="2276" w:type="dxa"/>
          </w:tcPr>
          <w:p w14:paraId="6FAE9BF5" w14:textId="77777777" w:rsidR="00CB1826" w:rsidRPr="00D73E5C" w:rsidRDefault="00CB1826" w:rsidP="00D8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18A205E9" w14:textId="77777777" w:rsidR="00CB1826" w:rsidRPr="00D73E5C" w:rsidRDefault="00CB1826" w:rsidP="00D8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1AC97185" w14:textId="77777777" w:rsidR="00CB1826" w:rsidRPr="00D73E5C" w:rsidRDefault="00CB1826" w:rsidP="00D8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1EBC10E" w14:textId="7FBDC557" w:rsidR="0040078E" w:rsidRPr="00D73E5C" w:rsidRDefault="00CB1826" w:rsidP="00D8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F</w:t>
            </w:r>
            <w:r w:rsidR="0040078E" w:rsidRPr="00D73E5C">
              <w:rPr>
                <w:sz w:val="20"/>
                <w:szCs w:val="20"/>
              </w:rPr>
              <w:t xml:space="preserve">ollowing discussion with panel </w:t>
            </w:r>
            <w:r w:rsidR="0040078E" w:rsidRPr="00D73E5C">
              <w:rPr>
                <w:b/>
                <w:bCs/>
                <w:sz w:val="20"/>
                <w:szCs w:val="20"/>
              </w:rPr>
              <w:t>publish</w:t>
            </w:r>
            <w:r w:rsidR="0040078E" w:rsidRPr="00D73E5C">
              <w:rPr>
                <w:sz w:val="20"/>
                <w:szCs w:val="20"/>
              </w:rPr>
              <w:t xml:space="preserve"> Review of Competence Progression: Panel Report </w:t>
            </w:r>
          </w:p>
          <w:p w14:paraId="34A41029" w14:textId="3C5A0CC7" w:rsidR="00CB1826" w:rsidRPr="00D73E5C" w:rsidRDefault="0040078E" w:rsidP="00D8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F</w:t>
            </w:r>
            <w:r w:rsidR="00CB1826" w:rsidRPr="00D73E5C">
              <w:rPr>
                <w:sz w:val="20"/>
                <w:szCs w:val="20"/>
              </w:rPr>
              <w:t xml:space="preserve">eedback Outcomes to Trainees. </w:t>
            </w:r>
          </w:p>
          <w:p w14:paraId="3D14C5CC" w14:textId="3AA015DA" w:rsidR="00CB1826" w:rsidRPr="00D73E5C" w:rsidRDefault="00CB1826" w:rsidP="00D8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Outcome 2s (where applicable) for panel feedback, recommendations and need for PDP.</w:t>
            </w:r>
          </w:p>
        </w:tc>
        <w:tc>
          <w:tcPr>
            <w:tcW w:w="2846" w:type="dxa"/>
          </w:tcPr>
          <w:p w14:paraId="60F4EBB7" w14:textId="77777777" w:rsidR="00CB1826" w:rsidRPr="00D73E5C" w:rsidRDefault="00CB1826" w:rsidP="00D8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Inform trainees of outcome via email.</w:t>
            </w:r>
          </w:p>
          <w:p w14:paraId="39F86BD1" w14:textId="0A5CEA28" w:rsidR="00CB1826" w:rsidRPr="00D73E5C" w:rsidRDefault="00CB1826" w:rsidP="00DB4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14:paraId="16CF0386" w14:textId="77777777" w:rsidR="00CB1826" w:rsidRPr="00D73E5C" w:rsidRDefault="00CB1826" w:rsidP="00D83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3E5C" w:rsidRPr="00D73E5C" w14:paraId="1DD45A66" w14:textId="1EC6EAEC" w:rsidTr="00CB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74B9E639" w14:textId="1A44D05A" w:rsidR="00CB1826" w:rsidRPr="00D73E5C" w:rsidRDefault="00CB1826" w:rsidP="00D839A1">
            <w:pPr>
              <w:rPr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 xml:space="preserve">By 2/52 post </w:t>
            </w:r>
            <w:proofErr w:type="spellStart"/>
            <w:r w:rsidRPr="00D73E5C">
              <w:rPr>
                <w:sz w:val="22"/>
                <w:szCs w:val="22"/>
              </w:rPr>
              <w:t>iRCP</w:t>
            </w:r>
            <w:proofErr w:type="spellEnd"/>
          </w:p>
        </w:tc>
        <w:tc>
          <w:tcPr>
            <w:tcW w:w="2276" w:type="dxa"/>
          </w:tcPr>
          <w:p w14:paraId="1AC2208E" w14:textId="7414AC3D" w:rsidR="00CB1826" w:rsidRPr="00D73E5C" w:rsidRDefault="00CB1826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Outcome 5. Missing Evidence Uploaded.</w:t>
            </w:r>
          </w:p>
          <w:p w14:paraId="777E187A" w14:textId="77777777" w:rsidR="00CB1826" w:rsidRPr="00D73E5C" w:rsidRDefault="00CB1826" w:rsidP="00F71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(where applicable) </w:t>
            </w:r>
          </w:p>
          <w:p w14:paraId="5820A59B" w14:textId="77777777" w:rsidR="00CB1826" w:rsidRPr="00D73E5C" w:rsidRDefault="00CB1826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67A734" w14:textId="77777777" w:rsidR="00CB1826" w:rsidRPr="00D73E5C" w:rsidRDefault="00CB1826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37863189" w14:textId="77777777" w:rsidR="00CB1826" w:rsidRPr="00D73E5C" w:rsidRDefault="00CB1826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2271EBA" w14:textId="77777777" w:rsidR="00CB1826" w:rsidRPr="00D73E5C" w:rsidRDefault="00CB1826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1D283C3" w14:textId="01F5ECAC" w:rsidR="00CB1826" w:rsidRPr="00D73E5C" w:rsidRDefault="00CB1826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Review outcome 5s and publish</w:t>
            </w:r>
            <w:r w:rsidR="004811B2" w:rsidRPr="00D73E5C">
              <w:rPr>
                <w:sz w:val="20"/>
                <w:szCs w:val="20"/>
              </w:rPr>
              <w:t xml:space="preserve"> new Review of Competence Progression: Panel Report</w:t>
            </w:r>
          </w:p>
          <w:p w14:paraId="4B78C917" w14:textId="03AB4EA0" w:rsidR="00CB1826" w:rsidRPr="00D73E5C" w:rsidRDefault="00CB1826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Inform</w:t>
            </w:r>
            <w:r w:rsidR="004811B2" w:rsidRPr="00D73E5C">
              <w:rPr>
                <w:sz w:val="20"/>
                <w:szCs w:val="20"/>
              </w:rPr>
              <w:t xml:space="preserve"> programme support review has taken place.</w:t>
            </w:r>
            <w:r w:rsidRPr="00D73E5C">
              <w:rPr>
                <w:sz w:val="20"/>
                <w:szCs w:val="20"/>
              </w:rPr>
              <w:t xml:space="preserve"> </w:t>
            </w:r>
          </w:p>
          <w:p w14:paraId="5DF3FCC8" w14:textId="4C67021E" w:rsidR="004811B2" w:rsidRPr="00D73E5C" w:rsidRDefault="004811B2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Inform trainees of updated outcomes</w:t>
            </w:r>
          </w:p>
          <w:p w14:paraId="2415A08A" w14:textId="2BD0B1A6" w:rsidR="00CB1826" w:rsidRPr="00D73E5C" w:rsidRDefault="00CB1826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Meet trainees who received outcome 2</w:t>
            </w:r>
          </w:p>
        </w:tc>
        <w:tc>
          <w:tcPr>
            <w:tcW w:w="2846" w:type="dxa"/>
          </w:tcPr>
          <w:p w14:paraId="67354355" w14:textId="6B1C5D2D" w:rsidR="00CB1826" w:rsidRPr="00D73E5C" w:rsidRDefault="00CB1826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Record updated outcomes</w:t>
            </w:r>
          </w:p>
          <w:p w14:paraId="0165149C" w14:textId="77777777" w:rsidR="00CB1826" w:rsidRPr="00D73E5C" w:rsidRDefault="00CB1826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14:paraId="502F1EE6" w14:textId="2F2570A3" w:rsidR="00CB1826" w:rsidRPr="00D73E5C" w:rsidRDefault="00BF2B7E" w:rsidP="00D83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Reports and Outcomes have been completed.</w:t>
            </w:r>
          </w:p>
        </w:tc>
      </w:tr>
      <w:tr w:rsidR="00D73E5C" w:rsidRPr="00D73E5C" w14:paraId="4D8E3F71" w14:textId="77777777" w:rsidTr="00CB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1770986B" w14:textId="55CC4C20" w:rsidR="004811B2" w:rsidRPr="00D73E5C" w:rsidRDefault="004811B2" w:rsidP="006C7A7F">
            <w:pPr>
              <w:rPr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>3 months prior to FRCP</w:t>
            </w:r>
          </w:p>
        </w:tc>
        <w:tc>
          <w:tcPr>
            <w:tcW w:w="2276" w:type="dxa"/>
          </w:tcPr>
          <w:p w14:paraId="5593F971" w14:textId="77777777" w:rsidR="004811B2" w:rsidRPr="00D73E5C" w:rsidRDefault="004811B2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8D54336" w14:textId="77777777" w:rsidR="004811B2" w:rsidRPr="00D73E5C" w:rsidRDefault="004811B2" w:rsidP="00B44C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18803C52" w14:textId="77777777" w:rsidR="004811B2" w:rsidRPr="00D73E5C" w:rsidRDefault="004811B2" w:rsidP="00446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A96D721" w14:textId="77777777" w:rsidR="004811B2" w:rsidRPr="00D73E5C" w:rsidRDefault="004811B2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46" w:type="dxa"/>
          </w:tcPr>
          <w:p w14:paraId="57C7CF73" w14:textId="728CCD78" w:rsidR="004811B2" w:rsidRPr="00D73E5C" w:rsidRDefault="004811B2" w:rsidP="00700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Send </w:t>
            </w:r>
            <w:proofErr w:type="spellStart"/>
            <w:r w:rsidRPr="00D73E5C">
              <w:rPr>
                <w:sz w:val="20"/>
                <w:szCs w:val="20"/>
              </w:rPr>
              <w:t>iRCP</w:t>
            </w:r>
            <w:proofErr w:type="spellEnd"/>
            <w:r w:rsidRPr="00D73E5C">
              <w:rPr>
                <w:sz w:val="20"/>
                <w:szCs w:val="20"/>
              </w:rPr>
              <w:t xml:space="preserve"> dates and deadlines to trainee’s.</w:t>
            </w:r>
          </w:p>
        </w:tc>
        <w:tc>
          <w:tcPr>
            <w:tcW w:w="2367" w:type="dxa"/>
          </w:tcPr>
          <w:p w14:paraId="276E4D0A" w14:textId="77777777" w:rsidR="004811B2" w:rsidRPr="00D73E5C" w:rsidRDefault="004811B2" w:rsidP="00700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3E5C" w:rsidRPr="00D73E5C" w14:paraId="35F594C0" w14:textId="3AC13C1D" w:rsidTr="00CB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5EE4C19B" w14:textId="676D6B60" w:rsidR="00CB1826" w:rsidRPr="00D73E5C" w:rsidRDefault="004811B2" w:rsidP="006C7A7F">
            <w:pPr>
              <w:rPr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>6</w:t>
            </w:r>
            <w:r w:rsidR="00CB1826" w:rsidRPr="00D73E5C">
              <w:rPr>
                <w:sz w:val="22"/>
                <w:szCs w:val="22"/>
              </w:rPr>
              <w:t xml:space="preserve"> weeks prior to final RCP</w:t>
            </w:r>
          </w:p>
        </w:tc>
        <w:tc>
          <w:tcPr>
            <w:tcW w:w="2276" w:type="dxa"/>
          </w:tcPr>
          <w:p w14:paraId="6CA46179" w14:textId="77777777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Book meeting with Educational Supervisor</w:t>
            </w:r>
          </w:p>
          <w:p w14:paraId="36524410" w14:textId="164EE1FD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Plan to upload evidence to </w:t>
            </w:r>
            <w:proofErr w:type="spellStart"/>
            <w:r w:rsidRPr="00D73E5C">
              <w:rPr>
                <w:sz w:val="20"/>
                <w:szCs w:val="20"/>
              </w:rPr>
              <w:t>Axia</w:t>
            </w:r>
            <w:proofErr w:type="spellEnd"/>
            <w:r w:rsidRPr="00D73E5C">
              <w:rPr>
                <w:sz w:val="20"/>
                <w:szCs w:val="20"/>
              </w:rPr>
              <w:t xml:space="preserve"> by 2 weeks before.</w:t>
            </w:r>
            <w:r w:rsidRPr="00D73E5C">
              <w:rPr>
                <w:sz w:val="20"/>
                <w:szCs w:val="20"/>
              </w:rPr>
              <w:br/>
            </w:r>
          </w:p>
        </w:tc>
        <w:tc>
          <w:tcPr>
            <w:tcW w:w="2303" w:type="dxa"/>
          </w:tcPr>
          <w:p w14:paraId="21B558A9" w14:textId="21D78A49" w:rsidR="00CB1826" w:rsidRPr="00D73E5C" w:rsidRDefault="00CB1826" w:rsidP="00B4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Meet trainee and make a plan to complete evidence for FRCP</w:t>
            </w:r>
          </w:p>
          <w:p w14:paraId="0D09E738" w14:textId="2081CDBC" w:rsidR="00CB1826" w:rsidRPr="00D73E5C" w:rsidRDefault="00CB1826" w:rsidP="00680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4FF7F4CF" w14:textId="7E3F64FD" w:rsidR="00CB1826" w:rsidRPr="00D73E5C" w:rsidRDefault="00CB1826" w:rsidP="00446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Receive, complete and return SLEs</w:t>
            </w:r>
          </w:p>
          <w:p w14:paraId="61122E4D" w14:textId="780741BA" w:rsidR="00CB1826" w:rsidRPr="00D73E5C" w:rsidRDefault="00CB1826" w:rsidP="00446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Submit CS report</w:t>
            </w:r>
          </w:p>
          <w:p w14:paraId="76777C24" w14:textId="77777777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3D03AA0" w14:textId="1AEDFF15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lastRenderedPageBreak/>
              <w:t>Troubleshoot any issues with ES and trainee</w:t>
            </w:r>
          </w:p>
          <w:p w14:paraId="6A90C3EF" w14:textId="56D9121F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46" w:type="dxa"/>
          </w:tcPr>
          <w:p w14:paraId="235D9EB4" w14:textId="77777777" w:rsidR="004811B2" w:rsidRPr="00D73E5C" w:rsidRDefault="004811B2" w:rsidP="0048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Set up panel for the day and send panel links/times to TPDs and panel members.</w:t>
            </w:r>
          </w:p>
          <w:p w14:paraId="6AE03246" w14:textId="01671AF9" w:rsidR="00CB1826" w:rsidRPr="00D73E5C" w:rsidRDefault="00CB1826" w:rsidP="0011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14:paraId="222C0738" w14:textId="31F83837" w:rsidR="00CB1826" w:rsidRPr="00D73E5C" w:rsidRDefault="00CB1826" w:rsidP="00700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3E5C" w:rsidRPr="00D73E5C" w14:paraId="03F39CAE" w14:textId="0E1DAB4A" w:rsidTr="00CB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768CA72B" w14:textId="77777777" w:rsidR="00CB1826" w:rsidRPr="00D73E5C" w:rsidRDefault="00CB1826" w:rsidP="006C7A7F">
            <w:pPr>
              <w:rPr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>2 weeks prior</w:t>
            </w:r>
          </w:p>
        </w:tc>
        <w:tc>
          <w:tcPr>
            <w:tcW w:w="2276" w:type="dxa"/>
          </w:tcPr>
          <w:p w14:paraId="0CF618EE" w14:textId="3DE5C4B6" w:rsidR="00CB1826" w:rsidRPr="00D73E5C" w:rsidRDefault="00CB1826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Ensure all evidence is submitted and visible on </w:t>
            </w:r>
            <w:proofErr w:type="spellStart"/>
            <w:r w:rsidRPr="00D73E5C">
              <w:rPr>
                <w:sz w:val="20"/>
                <w:szCs w:val="20"/>
              </w:rPr>
              <w:t>Axia</w:t>
            </w:r>
            <w:proofErr w:type="spellEnd"/>
          </w:p>
          <w:p w14:paraId="5827231F" w14:textId="0047E286" w:rsidR="00CB1826" w:rsidRPr="00D73E5C" w:rsidRDefault="00CB1826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Ensure GDC number and location are correct on </w:t>
            </w:r>
            <w:proofErr w:type="spellStart"/>
            <w:r w:rsidRPr="00D73E5C">
              <w:rPr>
                <w:sz w:val="20"/>
                <w:szCs w:val="20"/>
              </w:rPr>
              <w:t>Axia</w:t>
            </w:r>
            <w:proofErr w:type="spellEnd"/>
            <w:r w:rsidRPr="00D73E5C">
              <w:rPr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14:paraId="707B5318" w14:textId="0141D5AC" w:rsidR="00CB1826" w:rsidRPr="00D73E5C" w:rsidRDefault="00CB1826" w:rsidP="00507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Ensure all evidence is submitted and visible on </w:t>
            </w:r>
            <w:proofErr w:type="spellStart"/>
            <w:r w:rsidRPr="00D73E5C">
              <w:rPr>
                <w:sz w:val="20"/>
                <w:szCs w:val="20"/>
              </w:rPr>
              <w:t>Axia</w:t>
            </w:r>
            <w:proofErr w:type="spellEnd"/>
          </w:p>
          <w:p w14:paraId="315B4D0D" w14:textId="77777777" w:rsidR="00CB1826" w:rsidRPr="00D73E5C" w:rsidRDefault="00CB1826" w:rsidP="00507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Identify expected outcome to the trainee</w:t>
            </w:r>
          </w:p>
          <w:p w14:paraId="16A7B874" w14:textId="2EBE67E9" w:rsidR="00CB1826" w:rsidRPr="00D73E5C" w:rsidRDefault="00CB1826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Complete Review of Competence Progression: ES Report on </w:t>
            </w:r>
            <w:proofErr w:type="spellStart"/>
            <w:r w:rsidRPr="00D73E5C">
              <w:rPr>
                <w:sz w:val="20"/>
                <w:szCs w:val="20"/>
              </w:rPr>
              <w:t>Axia</w:t>
            </w:r>
            <w:proofErr w:type="spellEnd"/>
          </w:p>
        </w:tc>
        <w:tc>
          <w:tcPr>
            <w:tcW w:w="1731" w:type="dxa"/>
          </w:tcPr>
          <w:p w14:paraId="3B5BED9E" w14:textId="77777777" w:rsidR="00CB1826" w:rsidRPr="00D73E5C" w:rsidRDefault="00CB1826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1FE3B51" w14:textId="77777777" w:rsidR="00A37A89" w:rsidRDefault="00C61FDB" w:rsidP="00C61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Review trainee evidence for </w:t>
            </w:r>
            <w:r>
              <w:rPr>
                <w:sz w:val="20"/>
                <w:szCs w:val="20"/>
              </w:rPr>
              <w:t>F</w:t>
            </w:r>
            <w:r w:rsidRPr="00D73E5C">
              <w:rPr>
                <w:sz w:val="20"/>
                <w:szCs w:val="20"/>
              </w:rPr>
              <w:t xml:space="preserve">RCP outcome </w:t>
            </w:r>
            <w:r w:rsidR="00A37A89">
              <w:rPr>
                <w:sz w:val="20"/>
                <w:szCs w:val="20"/>
              </w:rPr>
              <w:t xml:space="preserve">and liaise </w:t>
            </w:r>
            <w:r w:rsidRPr="00D73E5C">
              <w:rPr>
                <w:sz w:val="20"/>
                <w:szCs w:val="20"/>
              </w:rPr>
              <w:t>with ES</w:t>
            </w:r>
            <w:r w:rsidR="00A37A89">
              <w:rPr>
                <w:sz w:val="20"/>
                <w:szCs w:val="20"/>
              </w:rPr>
              <w:t>.</w:t>
            </w:r>
          </w:p>
          <w:p w14:paraId="774CC308" w14:textId="35FF5507" w:rsidR="00C61FDB" w:rsidRPr="00A37A89" w:rsidRDefault="00A37A89" w:rsidP="00507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61FDB" w:rsidRPr="00D73E5C">
              <w:rPr>
                <w:sz w:val="20"/>
                <w:szCs w:val="20"/>
              </w:rPr>
              <w:t xml:space="preserve">omplete </w:t>
            </w:r>
            <w:r>
              <w:rPr>
                <w:sz w:val="20"/>
                <w:szCs w:val="20"/>
              </w:rPr>
              <w:t xml:space="preserve">Final </w:t>
            </w:r>
            <w:r w:rsidR="00C61FDB" w:rsidRPr="00D73E5C">
              <w:rPr>
                <w:sz w:val="20"/>
                <w:szCs w:val="20"/>
              </w:rPr>
              <w:t xml:space="preserve">Review of Competence Progression: Panel Report </w:t>
            </w:r>
            <w:r w:rsidR="00C61FDB" w:rsidRPr="000A59F2">
              <w:rPr>
                <w:b/>
                <w:bCs/>
                <w:sz w:val="20"/>
                <w:szCs w:val="20"/>
              </w:rPr>
              <w:t>as draft</w:t>
            </w:r>
            <w:r w:rsidR="00C61FDB" w:rsidRPr="00D73E5C">
              <w:rPr>
                <w:sz w:val="20"/>
                <w:szCs w:val="20"/>
              </w:rPr>
              <w:t xml:space="preserve"> – </w:t>
            </w:r>
            <w:r w:rsidR="00C61FDB" w:rsidRPr="00D73E5C">
              <w:rPr>
                <w:b/>
                <w:bCs/>
                <w:sz w:val="20"/>
                <w:szCs w:val="20"/>
              </w:rPr>
              <w:t>do not publish</w:t>
            </w:r>
          </w:p>
          <w:p w14:paraId="2E51C3EE" w14:textId="6D77410C" w:rsidR="00CB1826" w:rsidRDefault="00CB1826" w:rsidP="00507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Identify expected outcome to the trainee</w:t>
            </w:r>
          </w:p>
          <w:p w14:paraId="11D64FB0" w14:textId="6DC68686" w:rsidR="00CB1826" w:rsidRPr="00D73E5C" w:rsidRDefault="00A37A89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 any predicted non-standard outcomes with APD</w:t>
            </w:r>
          </w:p>
        </w:tc>
        <w:tc>
          <w:tcPr>
            <w:tcW w:w="2846" w:type="dxa"/>
          </w:tcPr>
          <w:p w14:paraId="2436EC09" w14:textId="77777777" w:rsidR="00CB1826" w:rsidRPr="00D73E5C" w:rsidRDefault="00CB1826" w:rsidP="00EB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Collate DCT FRCP outcomes and send spreadsheets to APD, External and Lay Rep</w:t>
            </w:r>
          </w:p>
          <w:p w14:paraId="6A09E6A4" w14:textId="77777777" w:rsidR="001156CC" w:rsidRPr="00D73E5C" w:rsidRDefault="001156CC" w:rsidP="0011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Confirm with APD Outcome 3 face to face interview date</w:t>
            </w:r>
          </w:p>
          <w:p w14:paraId="735AF846" w14:textId="3E42D01E" w:rsidR="001156CC" w:rsidRPr="00D73E5C" w:rsidRDefault="001156CC" w:rsidP="00EB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14:paraId="14614A07" w14:textId="77777777" w:rsidR="00AD590F" w:rsidRDefault="00AD590F" w:rsidP="00AD5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DCTs’ evidence on </w:t>
            </w:r>
            <w:proofErr w:type="spellStart"/>
            <w:r>
              <w:rPr>
                <w:sz w:val="20"/>
                <w:szCs w:val="20"/>
              </w:rPr>
              <w:t>Axia</w:t>
            </w:r>
            <w:proofErr w:type="spellEnd"/>
            <w:r>
              <w:rPr>
                <w:sz w:val="20"/>
                <w:szCs w:val="20"/>
              </w:rPr>
              <w:t xml:space="preserve"> and spreadsheet. </w:t>
            </w:r>
          </w:p>
          <w:p w14:paraId="2470BF22" w14:textId="7361BDBD" w:rsidR="00AD590F" w:rsidRDefault="00AD590F" w:rsidP="00AD5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any predicted non-standard outcomes with TPD</w:t>
            </w:r>
          </w:p>
          <w:p w14:paraId="2340F559" w14:textId="12E98A71" w:rsidR="00CB1826" w:rsidRPr="00D73E5C" w:rsidRDefault="001156CC" w:rsidP="00EB2A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Confirm outcome 3 face to face interview date</w:t>
            </w:r>
          </w:p>
        </w:tc>
      </w:tr>
      <w:tr w:rsidR="00D73E5C" w:rsidRPr="00D73E5C" w14:paraId="77DF8BB2" w14:textId="7347CAD6" w:rsidTr="00CB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33CE6D71" w14:textId="3E402822" w:rsidR="00CB1826" w:rsidRPr="00D73E5C" w:rsidRDefault="00CB1826" w:rsidP="00D1771C">
            <w:pPr>
              <w:rPr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>At FRCP (1</w:t>
            </w:r>
            <w:r w:rsidRPr="00D73E5C">
              <w:rPr>
                <w:sz w:val="22"/>
                <w:szCs w:val="22"/>
                <w:vertAlign w:val="superscript"/>
              </w:rPr>
              <w:t>st</w:t>
            </w:r>
            <w:r w:rsidRPr="00D73E5C">
              <w:rPr>
                <w:sz w:val="22"/>
                <w:szCs w:val="22"/>
              </w:rPr>
              <w:t xml:space="preserve"> Weds in July)</w:t>
            </w:r>
          </w:p>
        </w:tc>
        <w:tc>
          <w:tcPr>
            <w:tcW w:w="2276" w:type="dxa"/>
          </w:tcPr>
          <w:p w14:paraId="114964AA" w14:textId="77777777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Does not attend</w:t>
            </w:r>
          </w:p>
        </w:tc>
        <w:tc>
          <w:tcPr>
            <w:tcW w:w="2303" w:type="dxa"/>
          </w:tcPr>
          <w:p w14:paraId="47A794B7" w14:textId="5D60FC36" w:rsidR="00CB1826" w:rsidRPr="00D73E5C" w:rsidRDefault="00CB1826" w:rsidP="006A6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Does not attend</w:t>
            </w:r>
          </w:p>
        </w:tc>
        <w:tc>
          <w:tcPr>
            <w:tcW w:w="1731" w:type="dxa"/>
          </w:tcPr>
          <w:p w14:paraId="03010AD9" w14:textId="4E1E2D37" w:rsidR="00CB1826" w:rsidRPr="00D73E5C" w:rsidRDefault="001156CC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Does not attend</w:t>
            </w:r>
          </w:p>
        </w:tc>
        <w:tc>
          <w:tcPr>
            <w:tcW w:w="2333" w:type="dxa"/>
          </w:tcPr>
          <w:p w14:paraId="5A09DC8E" w14:textId="1CC4751E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Present</w:t>
            </w:r>
          </w:p>
          <w:p w14:paraId="475F167E" w14:textId="77777777" w:rsidR="00CB1826" w:rsidRPr="00D73E5C" w:rsidRDefault="00CB1826" w:rsidP="00284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46" w:type="dxa"/>
          </w:tcPr>
          <w:p w14:paraId="546D1586" w14:textId="77777777" w:rsidR="00CB1826" w:rsidRPr="00D73E5C" w:rsidRDefault="00CB1826" w:rsidP="00507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Present </w:t>
            </w:r>
          </w:p>
        </w:tc>
        <w:tc>
          <w:tcPr>
            <w:tcW w:w="2367" w:type="dxa"/>
          </w:tcPr>
          <w:p w14:paraId="243D71D9" w14:textId="5DB2EFBA" w:rsidR="00CB1826" w:rsidRPr="00D73E5C" w:rsidRDefault="001156CC" w:rsidP="00507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Present</w:t>
            </w:r>
          </w:p>
        </w:tc>
      </w:tr>
      <w:tr w:rsidR="00D73E5C" w:rsidRPr="00D73E5C" w14:paraId="4BA6DEEF" w14:textId="64456048" w:rsidTr="00CB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55FF1995" w14:textId="38AE9899" w:rsidR="00CB1826" w:rsidRPr="00D73E5C" w:rsidRDefault="00CB1826" w:rsidP="00D1771C">
            <w:pPr>
              <w:rPr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 xml:space="preserve">Post </w:t>
            </w:r>
            <w:r w:rsidR="001156CC" w:rsidRPr="00D73E5C">
              <w:rPr>
                <w:sz w:val="22"/>
                <w:szCs w:val="22"/>
              </w:rPr>
              <w:t>F</w:t>
            </w:r>
            <w:r w:rsidRPr="00D73E5C">
              <w:rPr>
                <w:sz w:val="22"/>
                <w:szCs w:val="22"/>
              </w:rPr>
              <w:t>RCP</w:t>
            </w:r>
          </w:p>
        </w:tc>
        <w:tc>
          <w:tcPr>
            <w:tcW w:w="2276" w:type="dxa"/>
          </w:tcPr>
          <w:p w14:paraId="37F27F5A" w14:textId="0966749E" w:rsidR="00CB1826" w:rsidRPr="00D73E5C" w:rsidRDefault="00CB1826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D0C7B1B" w14:textId="77777777" w:rsidR="00CB1826" w:rsidRPr="00D73E5C" w:rsidRDefault="00CB1826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12DBABBB" w14:textId="77777777" w:rsidR="00CB1826" w:rsidRPr="00D73E5C" w:rsidRDefault="00CB1826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0189256" w14:textId="77777777" w:rsidR="001156CC" w:rsidRPr="00D73E5C" w:rsidRDefault="001156CC" w:rsidP="0011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Following discussion with panel </w:t>
            </w:r>
            <w:r w:rsidRPr="00D73E5C">
              <w:rPr>
                <w:b/>
                <w:bCs/>
                <w:sz w:val="20"/>
                <w:szCs w:val="20"/>
              </w:rPr>
              <w:t xml:space="preserve">publish </w:t>
            </w:r>
            <w:r w:rsidRPr="00D73E5C">
              <w:rPr>
                <w:sz w:val="20"/>
                <w:szCs w:val="20"/>
              </w:rPr>
              <w:t xml:space="preserve">Review of Competence Progression: Panel Report </w:t>
            </w:r>
          </w:p>
          <w:p w14:paraId="1057CE39" w14:textId="116363A6" w:rsidR="00CB1826" w:rsidRPr="00D73E5C" w:rsidRDefault="001156C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Feedback </w:t>
            </w:r>
            <w:r w:rsidR="008E28F0">
              <w:rPr>
                <w:sz w:val="20"/>
                <w:szCs w:val="20"/>
              </w:rPr>
              <w:t xml:space="preserve">ALL </w:t>
            </w:r>
            <w:r w:rsidRPr="00D73E5C">
              <w:rPr>
                <w:sz w:val="20"/>
                <w:szCs w:val="20"/>
              </w:rPr>
              <w:t>Outcomes to Trainees</w:t>
            </w:r>
            <w:r w:rsidR="008E28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6" w:type="dxa"/>
          </w:tcPr>
          <w:p w14:paraId="7381BB2F" w14:textId="0ACD69FB" w:rsidR="00CB1826" w:rsidRPr="00D73E5C" w:rsidRDefault="00CB1826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Inform trainees of outcome via email.</w:t>
            </w:r>
          </w:p>
          <w:p w14:paraId="644BD13C" w14:textId="6F7CD668" w:rsidR="00CB1826" w:rsidRPr="00D73E5C" w:rsidRDefault="00CB1826" w:rsidP="00133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Inform trainees of meeting (where applicable) and confirm appointments</w:t>
            </w:r>
          </w:p>
        </w:tc>
        <w:tc>
          <w:tcPr>
            <w:tcW w:w="2367" w:type="dxa"/>
          </w:tcPr>
          <w:p w14:paraId="548B8AD0" w14:textId="77777777" w:rsidR="00CB1826" w:rsidRPr="00D73E5C" w:rsidRDefault="00CB1826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3E5C" w:rsidRPr="00D73E5C" w14:paraId="4FD42DEB" w14:textId="0859338B" w:rsidTr="00CB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5BC3657E" w14:textId="12FCC60D" w:rsidR="00CB1826" w:rsidRPr="00D73E5C" w:rsidRDefault="00CB1826" w:rsidP="00D1771C">
            <w:pPr>
              <w:rPr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 xml:space="preserve">By 2/52 post </w:t>
            </w:r>
            <w:r w:rsidR="001156CC" w:rsidRPr="00D73E5C">
              <w:rPr>
                <w:sz w:val="22"/>
                <w:szCs w:val="22"/>
              </w:rPr>
              <w:t>F</w:t>
            </w:r>
            <w:r w:rsidRPr="00D73E5C">
              <w:rPr>
                <w:sz w:val="22"/>
                <w:szCs w:val="22"/>
              </w:rPr>
              <w:t>RCP</w:t>
            </w:r>
          </w:p>
        </w:tc>
        <w:tc>
          <w:tcPr>
            <w:tcW w:w="2276" w:type="dxa"/>
          </w:tcPr>
          <w:p w14:paraId="72197779" w14:textId="1BDD636D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Outcome 5. Missing Evidence Uploaded.</w:t>
            </w:r>
          </w:p>
          <w:p w14:paraId="777C20CD" w14:textId="77777777" w:rsidR="00CB1826" w:rsidRPr="00D73E5C" w:rsidRDefault="00CB1826" w:rsidP="00F71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(where applicable) </w:t>
            </w:r>
          </w:p>
          <w:p w14:paraId="560961F4" w14:textId="77777777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40FFB75D" w14:textId="77777777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2D2A4FF1" w14:textId="77777777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84D2147" w14:textId="11B5D037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Review outcome 5s</w:t>
            </w:r>
          </w:p>
          <w:p w14:paraId="4B498C45" w14:textId="73B12432" w:rsidR="00A37A89" w:rsidRPr="00A37A89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Review of Competence Progression: Panel Report </w:t>
            </w:r>
            <w:r w:rsidR="001156CC" w:rsidRPr="00D73E5C">
              <w:rPr>
                <w:b/>
                <w:bCs/>
                <w:sz w:val="20"/>
                <w:szCs w:val="20"/>
              </w:rPr>
              <w:t>and publish.</w:t>
            </w:r>
          </w:p>
        </w:tc>
        <w:tc>
          <w:tcPr>
            <w:tcW w:w="2846" w:type="dxa"/>
          </w:tcPr>
          <w:p w14:paraId="4E51BE0A" w14:textId="2317D908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Inform trainees who received outcome 3 of meeting time</w:t>
            </w:r>
          </w:p>
          <w:p w14:paraId="30F47401" w14:textId="1BE237DB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Release Certificates</w:t>
            </w:r>
          </w:p>
          <w:p w14:paraId="2D131332" w14:textId="77777777" w:rsidR="00CB1826" w:rsidRPr="00D73E5C" w:rsidRDefault="00CB1826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14:paraId="611B1723" w14:textId="2DFD184E" w:rsidR="00CB1826" w:rsidRPr="00D73E5C" w:rsidRDefault="00BF2B7E" w:rsidP="00D17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all Reports and Outcomes have been completed.</w:t>
            </w:r>
          </w:p>
        </w:tc>
      </w:tr>
      <w:tr w:rsidR="00D73E5C" w:rsidRPr="00D73E5C" w14:paraId="654D0272" w14:textId="67538A08" w:rsidTr="00CB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</w:tcPr>
          <w:p w14:paraId="77874EB4" w14:textId="5EAFE32D" w:rsidR="00CB1826" w:rsidRPr="00D73E5C" w:rsidRDefault="00CB1826" w:rsidP="00D1771C">
            <w:pPr>
              <w:rPr>
                <w:sz w:val="22"/>
                <w:szCs w:val="22"/>
              </w:rPr>
            </w:pPr>
            <w:r w:rsidRPr="00D73E5C">
              <w:rPr>
                <w:sz w:val="22"/>
                <w:szCs w:val="22"/>
              </w:rPr>
              <w:t xml:space="preserve">By 3/52 post </w:t>
            </w:r>
            <w:r w:rsidR="001156CC" w:rsidRPr="00D73E5C">
              <w:rPr>
                <w:sz w:val="22"/>
                <w:szCs w:val="22"/>
              </w:rPr>
              <w:t>F</w:t>
            </w:r>
            <w:r w:rsidRPr="00D73E5C">
              <w:rPr>
                <w:sz w:val="22"/>
                <w:szCs w:val="22"/>
              </w:rPr>
              <w:t>RCP</w:t>
            </w:r>
          </w:p>
        </w:tc>
        <w:tc>
          <w:tcPr>
            <w:tcW w:w="2276" w:type="dxa"/>
          </w:tcPr>
          <w:p w14:paraId="28F3BB45" w14:textId="234518D0" w:rsidR="00CB1826" w:rsidRPr="00D73E5C" w:rsidRDefault="00CB1826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Outcome 3 interview (where applicable) </w:t>
            </w:r>
          </w:p>
          <w:p w14:paraId="1CE34721" w14:textId="29126A09" w:rsidR="00CB1826" w:rsidRPr="00D73E5C" w:rsidRDefault="00CB1826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 xml:space="preserve">Download certificate from </w:t>
            </w:r>
            <w:proofErr w:type="spellStart"/>
            <w:r w:rsidRPr="00D73E5C">
              <w:rPr>
                <w:sz w:val="20"/>
                <w:szCs w:val="20"/>
              </w:rPr>
              <w:t>Axia</w:t>
            </w:r>
            <w:proofErr w:type="spellEnd"/>
            <w:r w:rsidRPr="00D73E5C">
              <w:rPr>
                <w:sz w:val="20"/>
                <w:szCs w:val="20"/>
              </w:rPr>
              <w:t xml:space="preserve"> last week of post.</w:t>
            </w:r>
          </w:p>
        </w:tc>
        <w:tc>
          <w:tcPr>
            <w:tcW w:w="2303" w:type="dxa"/>
          </w:tcPr>
          <w:p w14:paraId="562C7AA7" w14:textId="77777777" w:rsidR="00CB1826" w:rsidRPr="00D73E5C" w:rsidRDefault="00CB1826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036A4551" w14:textId="77777777" w:rsidR="00CB1826" w:rsidRPr="00D73E5C" w:rsidRDefault="00CB1826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EF1F671" w14:textId="7664A65B" w:rsidR="00CB1826" w:rsidRPr="00D73E5C" w:rsidRDefault="001156CC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TPD to meet with APD prior to outcome 3 meeting.</w:t>
            </w:r>
          </w:p>
        </w:tc>
        <w:tc>
          <w:tcPr>
            <w:tcW w:w="2846" w:type="dxa"/>
          </w:tcPr>
          <w:p w14:paraId="362D1150" w14:textId="12537DDF" w:rsidR="00CB1826" w:rsidRPr="00D73E5C" w:rsidRDefault="00CB1826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Meet with trainees who received an outcome 3</w:t>
            </w:r>
          </w:p>
          <w:p w14:paraId="53AE6B08" w14:textId="20429A7B" w:rsidR="00CB1826" w:rsidRPr="00D73E5C" w:rsidRDefault="00CB1826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14:paraId="0695BCFD" w14:textId="6340DA04" w:rsidR="001156CC" w:rsidRPr="00D73E5C" w:rsidRDefault="001156CC" w:rsidP="0011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APD to meet with TPD prior to outcome 3 meeting</w:t>
            </w:r>
          </w:p>
          <w:p w14:paraId="6E6EBCB0" w14:textId="0E4EF83C" w:rsidR="001156CC" w:rsidRPr="00D73E5C" w:rsidRDefault="001156CC" w:rsidP="0011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E5C">
              <w:rPr>
                <w:sz w:val="20"/>
                <w:szCs w:val="20"/>
              </w:rPr>
              <w:t>Meet with trainees who received an outcome 3</w:t>
            </w:r>
          </w:p>
          <w:p w14:paraId="0AE33977" w14:textId="77777777" w:rsidR="00CB1826" w:rsidRPr="00D73E5C" w:rsidRDefault="00CB1826" w:rsidP="00D17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9F27886" w14:textId="77777777" w:rsidR="002847A1" w:rsidRPr="00D73E5C" w:rsidRDefault="002847A1" w:rsidP="00133E98">
      <w:pPr>
        <w:spacing w:line="240" w:lineRule="auto"/>
        <w:rPr>
          <w:b/>
          <w:sz w:val="22"/>
          <w:szCs w:val="22"/>
        </w:rPr>
      </w:pPr>
    </w:p>
    <w:sectPr w:rsidR="002847A1" w:rsidRPr="00D73E5C" w:rsidSect="00E66EF0">
      <w:pgSz w:w="16838" w:h="11906" w:orient="landscape"/>
      <w:pgMar w:top="720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A2609"/>
    <w:multiLevelType w:val="hybridMultilevel"/>
    <w:tmpl w:val="41F6E42C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67508F"/>
    <w:multiLevelType w:val="hybridMultilevel"/>
    <w:tmpl w:val="CD0E3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00B4"/>
    <w:multiLevelType w:val="hybridMultilevel"/>
    <w:tmpl w:val="CEB0D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0B25"/>
    <w:multiLevelType w:val="hybridMultilevel"/>
    <w:tmpl w:val="85BAB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B5172"/>
    <w:multiLevelType w:val="hybridMultilevel"/>
    <w:tmpl w:val="1D1C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A5"/>
    <w:rsid w:val="0000319F"/>
    <w:rsid w:val="000127B2"/>
    <w:rsid w:val="000375DB"/>
    <w:rsid w:val="00046303"/>
    <w:rsid w:val="00061CD5"/>
    <w:rsid w:val="00085C91"/>
    <w:rsid w:val="000A395C"/>
    <w:rsid w:val="000A59F2"/>
    <w:rsid w:val="000B355B"/>
    <w:rsid w:val="000E6B0B"/>
    <w:rsid w:val="00114965"/>
    <w:rsid w:val="001156CC"/>
    <w:rsid w:val="00133E98"/>
    <w:rsid w:val="00136AD0"/>
    <w:rsid w:val="00185C91"/>
    <w:rsid w:val="001C2F45"/>
    <w:rsid w:val="0021140F"/>
    <w:rsid w:val="00240B15"/>
    <w:rsid w:val="002454D4"/>
    <w:rsid w:val="00246CF0"/>
    <w:rsid w:val="00271338"/>
    <w:rsid w:val="00273123"/>
    <w:rsid w:val="002847A1"/>
    <w:rsid w:val="002A237B"/>
    <w:rsid w:val="002E3779"/>
    <w:rsid w:val="002F7DD2"/>
    <w:rsid w:val="00310C51"/>
    <w:rsid w:val="00330467"/>
    <w:rsid w:val="003400F1"/>
    <w:rsid w:val="003879B8"/>
    <w:rsid w:val="003F2CCA"/>
    <w:rsid w:val="003F2EAF"/>
    <w:rsid w:val="0040078E"/>
    <w:rsid w:val="00415DA5"/>
    <w:rsid w:val="00416AA0"/>
    <w:rsid w:val="004467A9"/>
    <w:rsid w:val="00472338"/>
    <w:rsid w:val="004811B2"/>
    <w:rsid w:val="004958EB"/>
    <w:rsid w:val="004C0B63"/>
    <w:rsid w:val="0050705A"/>
    <w:rsid w:val="005179CB"/>
    <w:rsid w:val="0056264E"/>
    <w:rsid w:val="0059786E"/>
    <w:rsid w:val="005A456E"/>
    <w:rsid w:val="005B0D14"/>
    <w:rsid w:val="005C17B9"/>
    <w:rsid w:val="005D2DE9"/>
    <w:rsid w:val="005E39B7"/>
    <w:rsid w:val="006422C8"/>
    <w:rsid w:val="00680572"/>
    <w:rsid w:val="006926FC"/>
    <w:rsid w:val="006A6D4A"/>
    <w:rsid w:val="006B6AF5"/>
    <w:rsid w:val="006C7A7F"/>
    <w:rsid w:val="006F163E"/>
    <w:rsid w:val="007007BA"/>
    <w:rsid w:val="0078013B"/>
    <w:rsid w:val="00812EC9"/>
    <w:rsid w:val="00873D7B"/>
    <w:rsid w:val="00880119"/>
    <w:rsid w:val="00886183"/>
    <w:rsid w:val="00890E90"/>
    <w:rsid w:val="008954FA"/>
    <w:rsid w:val="008A6BFD"/>
    <w:rsid w:val="008E28F0"/>
    <w:rsid w:val="008E2C93"/>
    <w:rsid w:val="00900AB3"/>
    <w:rsid w:val="00905A15"/>
    <w:rsid w:val="00910364"/>
    <w:rsid w:val="0091059B"/>
    <w:rsid w:val="00930117"/>
    <w:rsid w:val="009920E5"/>
    <w:rsid w:val="00A36CF5"/>
    <w:rsid w:val="00A37A89"/>
    <w:rsid w:val="00A63BC4"/>
    <w:rsid w:val="00A74702"/>
    <w:rsid w:val="00A87E37"/>
    <w:rsid w:val="00A94A69"/>
    <w:rsid w:val="00AB4FFA"/>
    <w:rsid w:val="00AD1B4C"/>
    <w:rsid w:val="00AD3173"/>
    <w:rsid w:val="00AD590F"/>
    <w:rsid w:val="00AE3E3F"/>
    <w:rsid w:val="00B23E4E"/>
    <w:rsid w:val="00B3772F"/>
    <w:rsid w:val="00B44C73"/>
    <w:rsid w:val="00B57AD5"/>
    <w:rsid w:val="00B608E5"/>
    <w:rsid w:val="00B73992"/>
    <w:rsid w:val="00B7564E"/>
    <w:rsid w:val="00BF2B7E"/>
    <w:rsid w:val="00BF7C01"/>
    <w:rsid w:val="00C43089"/>
    <w:rsid w:val="00C46D97"/>
    <w:rsid w:val="00C51294"/>
    <w:rsid w:val="00C61FDB"/>
    <w:rsid w:val="00CA19CD"/>
    <w:rsid w:val="00CB1826"/>
    <w:rsid w:val="00CB307D"/>
    <w:rsid w:val="00D00D33"/>
    <w:rsid w:val="00D1771C"/>
    <w:rsid w:val="00D73E5C"/>
    <w:rsid w:val="00D950EB"/>
    <w:rsid w:val="00DB3C9A"/>
    <w:rsid w:val="00DB47F8"/>
    <w:rsid w:val="00DC7886"/>
    <w:rsid w:val="00DE2D83"/>
    <w:rsid w:val="00DE64B5"/>
    <w:rsid w:val="00E00A07"/>
    <w:rsid w:val="00E057DF"/>
    <w:rsid w:val="00E209F2"/>
    <w:rsid w:val="00E25701"/>
    <w:rsid w:val="00E66EF0"/>
    <w:rsid w:val="00EA4793"/>
    <w:rsid w:val="00EB2AB6"/>
    <w:rsid w:val="00EB66B1"/>
    <w:rsid w:val="00EC656F"/>
    <w:rsid w:val="00F12CB9"/>
    <w:rsid w:val="00F367F1"/>
    <w:rsid w:val="00F419B2"/>
    <w:rsid w:val="00F54279"/>
    <w:rsid w:val="00F71F32"/>
    <w:rsid w:val="00FC1ABF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6E43"/>
  <w15:docId w15:val="{EDA4A2A4-A9BD-4AEF-A48F-3BD24A0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415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5D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1338"/>
  </w:style>
  <w:style w:type="paragraph" w:customStyle="1" w:styleId="Default">
    <w:name w:val="Default"/>
    <w:rsid w:val="0047233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customStyle="1" w:styleId="ListTable3-Accent11">
    <w:name w:val="List Table 3 - Accent 11"/>
    <w:basedOn w:val="TableNormal"/>
    <w:uiPriority w:val="48"/>
    <w:rsid w:val="00310C5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310C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310C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5C17B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denrcb</dc:creator>
  <cp:lastModifiedBy>Ghazala Ahmad-Mear</cp:lastModifiedBy>
  <cp:revision>2</cp:revision>
  <cp:lastPrinted>2014-05-20T17:23:00Z</cp:lastPrinted>
  <dcterms:created xsi:type="dcterms:W3CDTF">2021-12-08T20:29:00Z</dcterms:created>
  <dcterms:modified xsi:type="dcterms:W3CDTF">2021-12-08T20:29:00Z</dcterms:modified>
</cp:coreProperties>
</file>