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1AFA" w14:textId="77777777" w:rsidR="00933394" w:rsidRDefault="00933394" w:rsidP="009C64B7"/>
    <w:p w14:paraId="014EF29E" w14:textId="77777777" w:rsidR="003A0498" w:rsidRPr="003A0498" w:rsidRDefault="003A0498" w:rsidP="00275FC4">
      <w:pPr>
        <w:tabs>
          <w:tab w:val="left" w:pos="709"/>
        </w:tabs>
        <w:ind w:left="-284"/>
        <w:rPr>
          <w:rFonts w:eastAsia="Times New Roman" w:cs="Arial"/>
          <w:b/>
          <w:sz w:val="16"/>
          <w:szCs w:val="16"/>
        </w:rPr>
      </w:pPr>
    </w:p>
    <w:p w14:paraId="4CBE4C5F" w14:textId="77777777" w:rsidR="00ED05C4" w:rsidRPr="00ED05C4" w:rsidRDefault="00ED05C4" w:rsidP="00275FC4">
      <w:pPr>
        <w:tabs>
          <w:tab w:val="left" w:pos="709"/>
        </w:tabs>
        <w:ind w:left="-284"/>
        <w:rPr>
          <w:rFonts w:eastAsia="Times New Roman" w:cs="Arial"/>
          <w:b/>
        </w:rPr>
      </w:pPr>
      <w:r w:rsidRPr="00ED05C4">
        <w:rPr>
          <w:rFonts w:eastAsia="Times New Roman" w:cs="Arial"/>
          <w:b/>
        </w:rPr>
        <w:t>Application to change from dual to single accreditation</w:t>
      </w:r>
    </w:p>
    <w:p w14:paraId="3B84C276" w14:textId="77777777" w:rsidR="00ED05C4" w:rsidRPr="003A0498" w:rsidRDefault="00ED05C4" w:rsidP="00ED05C4">
      <w:pPr>
        <w:tabs>
          <w:tab w:val="left" w:pos="709"/>
        </w:tabs>
        <w:rPr>
          <w:rFonts w:eastAsia="Times New Roman" w:cs="Arial"/>
          <w:sz w:val="8"/>
          <w:szCs w:val="8"/>
        </w:rPr>
      </w:pPr>
    </w:p>
    <w:p w14:paraId="6F250806" w14:textId="77777777" w:rsidR="00ED05C4" w:rsidRPr="00ED05C4" w:rsidRDefault="00ED05C4" w:rsidP="00ED05C4">
      <w:pPr>
        <w:tabs>
          <w:tab w:val="left" w:pos="709"/>
        </w:tabs>
        <w:rPr>
          <w:rFonts w:eastAsia="Times New Roman" w:cs="Arial"/>
          <w:b/>
          <w:sz w:val="4"/>
          <w:szCs w:val="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1"/>
        <w:gridCol w:w="3683"/>
        <w:gridCol w:w="1138"/>
        <w:gridCol w:w="277"/>
        <w:gridCol w:w="33"/>
        <w:gridCol w:w="12"/>
        <w:gridCol w:w="1095"/>
        <w:gridCol w:w="1956"/>
      </w:tblGrid>
      <w:tr w:rsidR="00ED05C4" w:rsidRPr="00ED05C4" w14:paraId="1075AC4D" w14:textId="77777777" w:rsidTr="004A55F4">
        <w:trPr>
          <w:trHeight w:val="258"/>
        </w:trPr>
        <w:tc>
          <w:tcPr>
            <w:tcW w:w="9782" w:type="dxa"/>
            <w:gridSpan w:val="9"/>
            <w:shd w:val="clear" w:color="auto" w:fill="BFBFBF" w:themeFill="background1" w:themeFillShade="BF"/>
          </w:tcPr>
          <w:p w14:paraId="7AB1C23E" w14:textId="77777777" w:rsidR="00ED05C4" w:rsidRPr="00ED05C4" w:rsidRDefault="00ED05C4" w:rsidP="00ED05C4">
            <w:pPr>
              <w:tabs>
                <w:tab w:val="left" w:pos="709"/>
              </w:tabs>
              <w:spacing w:before="120" w:after="120"/>
              <w:rPr>
                <w:rFonts w:eastAsia="Times New Roman" w:cs="Arial"/>
                <w:b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sz w:val="18"/>
                <w:szCs w:val="18"/>
              </w:rPr>
              <w:t>SECTION 1: TRAINEE INFORMATION:</w:t>
            </w:r>
          </w:p>
        </w:tc>
      </w:tr>
      <w:tr w:rsidR="00B37D88" w:rsidRPr="00ED05C4" w14:paraId="5BAF5111" w14:textId="77777777" w:rsidTr="00CC7F17">
        <w:trPr>
          <w:trHeight w:val="398"/>
        </w:trPr>
        <w:tc>
          <w:tcPr>
            <w:tcW w:w="1588" w:type="dxa"/>
            <w:gridSpan w:val="2"/>
            <w:vAlign w:val="center"/>
          </w:tcPr>
          <w:p w14:paraId="0D5FCF7B" w14:textId="77777777" w:rsidR="00B37D88" w:rsidRPr="003A0498" w:rsidRDefault="00B37D88" w:rsidP="009C64B7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 w:rsidRPr="003A0498">
              <w:rPr>
                <w:rFonts w:eastAsia="Times New Roman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4821" w:type="dxa"/>
            <w:gridSpan w:val="2"/>
          </w:tcPr>
          <w:p w14:paraId="2FA75C6E" w14:textId="77777777" w:rsidR="00B37D88" w:rsidRPr="003A0498" w:rsidRDefault="00B37D88" w:rsidP="00B37D88">
            <w:pPr>
              <w:tabs>
                <w:tab w:val="left" w:pos="709"/>
              </w:tabs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291AB06" w14:textId="77777777" w:rsidR="00B37D88" w:rsidRPr="003A0498" w:rsidRDefault="00B37D88" w:rsidP="00B37D88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 w:rsidRPr="003A0498">
              <w:rPr>
                <w:rFonts w:eastAsia="Times New Roman" w:cs="Arial"/>
                <w:b/>
                <w:sz w:val="18"/>
                <w:szCs w:val="18"/>
              </w:rPr>
              <w:t>GMC number</w:t>
            </w:r>
          </w:p>
        </w:tc>
        <w:tc>
          <w:tcPr>
            <w:tcW w:w="1956" w:type="dxa"/>
          </w:tcPr>
          <w:p w14:paraId="695ACE75" w14:textId="77777777" w:rsidR="00B37D88" w:rsidRPr="00ED05C4" w:rsidRDefault="00B37D88" w:rsidP="005E0579">
            <w:pPr>
              <w:tabs>
                <w:tab w:val="left" w:pos="1877"/>
              </w:tabs>
              <w:ind w:left="1827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37D88" w:rsidRPr="00ED05C4" w14:paraId="51DC677D" w14:textId="77777777" w:rsidTr="00CC7F17">
        <w:trPr>
          <w:trHeight w:val="398"/>
        </w:trPr>
        <w:tc>
          <w:tcPr>
            <w:tcW w:w="1588" w:type="dxa"/>
            <w:gridSpan w:val="2"/>
            <w:vAlign w:val="center"/>
          </w:tcPr>
          <w:p w14:paraId="6FC5EEF6" w14:textId="77777777" w:rsidR="00B37D88" w:rsidRPr="003A0498" w:rsidRDefault="00B37D88" w:rsidP="009C64B7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 w:rsidRPr="003A0498">
              <w:rPr>
                <w:rFonts w:eastAsia="Times New Roman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821" w:type="dxa"/>
            <w:gridSpan w:val="2"/>
          </w:tcPr>
          <w:p w14:paraId="176D41E4" w14:textId="77777777" w:rsidR="00B37D88" w:rsidRPr="003A0498" w:rsidRDefault="00B37D88" w:rsidP="00B37D88">
            <w:pPr>
              <w:tabs>
                <w:tab w:val="left" w:pos="709"/>
              </w:tabs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585784E" w14:textId="77777777" w:rsidR="00B37D88" w:rsidRPr="003A0498" w:rsidRDefault="001E339E" w:rsidP="00B37D88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NTN</w:t>
            </w:r>
          </w:p>
        </w:tc>
        <w:tc>
          <w:tcPr>
            <w:tcW w:w="1956" w:type="dxa"/>
          </w:tcPr>
          <w:p w14:paraId="7C65362D" w14:textId="77777777" w:rsidR="00B37D88" w:rsidRPr="00ED05C4" w:rsidRDefault="00B37D88" w:rsidP="00ED05C4">
            <w:pPr>
              <w:tabs>
                <w:tab w:val="left" w:pos="709"/>
              </w:tabs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37D88" w:rsidRPr="00ED05C4" w14:paraId="00210F20" w14:textId="77777777" w:rsidTr="00CC7F17">
        <w:trPr>
          <w:trHeight w:val="398"/>
        </w:trPr>
        <w:tc>
          <w:tcPr>
            <w:tcW w:w="15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7B0C17" w14:textId="77777777" w:rsidR="00B37D88" w:rsidRPr="003A0498" w:rsidRDefault="00B37D88" w:rsidP="009C64B7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 w:rsidRPr="003A0498">
              <w:rPr>
                <w:rFonts w:eastAsia="Times New Roman" w:cs="Arial"/>
                <w:b/>
                <w:sz w:val="18"/>
                <w:szCs w:val="18"/>
              </w:rPr>
              <w:t xml:space="preserve">Specialty 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14:paraId="7E8B947C" w14:textId="77777777" w:rsidR="00B37D88" w:rsidRPr="003A0498" w:rsidRDefault="00B37D88" w:rsidP="00B37D88">
            <w:pPr>
              <w:tabs>
                <w:tab w:val="left" w:pos="709"/>
              </w:tabs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BCC59D9" w14:textId="77777777" w:rsidR="00B37D88" w:rsidRPr="003A0498" w:rsidRDefault="00B37D88" w:rsidP="00B37D88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 w:rsidRPr="003A0498">
              <w:rPr>
                <w:rFonts w:eastAsia="Times New Roman" w:cs="Arial"/>
                <w:b/>
                <w:sz w:val="18"/>
                <w:szCs w:val="18"/>
              </w:rPr>
              <w:t>ST Level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99FBCF5" w14:textId="77777777" w:rsidR="00B37D88" w:rsidRPr="00ED05C4" w:rsidRDefault="00B37D88" w:rsidP="00ED05C4">
            <w:pPr>
              <w:tabs>
                <w:tab w:val="left" w:pos="709"/>
              </w:tabs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37D88" w:rsidRPr="00ED05C4" w14:paraId="7B509E6F" w14:textId="77777777" w:rsidTr="00CC7F17">
        <w:trPr>
          <w:trHeight w:val="398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584" w14:textId="77777777" w:rsidR="00B37D88" w:rsidRPr="003A0498" w:rsidRDefault="00B37D88" w:rsidP="009C64B7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 w:rsidRPr="003A0498">
              <w:rPr>
                <w:rFonts w:eastAsia="Times New Roman" w:cs="Arial"/>
                <w:b/>
                <w:sz w:val="18"/>
                <w:szCs w:val="18"/>
              </w:rPr>
              <w:t>Current Trust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6D9" w14:textId="77777777" w:rsidR="00B37D88" w:rsidRPr="003A0498" w:rsidRDefault="00B37D88" w:rsidP="00B37D88">
            <w:pPr>
              <w:tabs>
                <w:tab w:val="left" w:pos="709"/>
              </w:tabs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607" w14:textId="77777777" w:rsidR="00B37D88" w:rsidRPr="003A0498" w:rsidRDefault="00B37D88" w:rsidP="00B37D88">
            <w:pPr>
              <w:tabs>
                <w:tab w:val="left" w:pos="709"/>
              </w:tabs>
              <w:rPr>
                <w:rFonts w:eastAsia="Times New Roman" w:cs="Arial"/>
                <w:b/>
                <w:sz w:val="18"/>
                <w:szCs w:val="18"/>
              </w:rPr>
            </w:pPr>
            <w:r w:rsidRPr="003A0498">
              <w:rPr>
                <w:rFonts w:eastAsia="Times New Roman" w:cs="Arial"/>
                <w:b/>
                <w:sz w:val="18"/>
                <w:szCs w:val="18"/>
              </w:rPr>
              <w:t>CCT date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344" w14:textId="77777777" w:rsidR="00B37D88" w:rsidRPr="00ED05C4" w:rsidRDefault="00B37D88" w:rsidP="009C64B7">
            <w:pPr>
              <w:tabs>
                <w:tab w:val="left" w:pos="709"/>
              </w:tabs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D05C4" w:rsidRPr="00ED05C4" w14:paraId="10D517F8" w14:textId="77777777" w:rsidTr="004A55F4">
        <w:trPr>
          <w:trHeight w:val="445"/>
        </w:trPr>
        <w:tc>
          <w:tcPr>
            <w:tcW w:w="9782" w:type="dxa"/>
            <w:gridSpan w:val="9"/>
            <w:shd w:val="clear" w:color="auto" w:fill="BFBFBF" w:themeFill="background1" w:themeFillShade="BF"/>
            <w:vAlign w:val="center"/>
          </w:tcPr>
          <w:p w14:paraId="5EDAF425" w14:textId="77777777" w:rsidR="00ED05C4" w:rsidRPr="00ED05C4" w:rsidRDefault="00ED05C4" w:rsidP="00ED05C4">
            <w:pPr>
              <w:keepNext/>
              <w:tabs>
                <w:tab w:val="left" w:pos="709"/>
              </w:tabs>
              <w:ind w:right="-250"/>
              <w:outlineLvl w:val="1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TRAINEE SIGNATURE: </w:t>
            </w:r>
            <w:r w:rsidRPr="00ED05C4">
              <w:rPr>
                <w:rFonts w:eastAsia="Times New Roman" w:cs="Arial"/>
                <w:sz w:val="18"/>
                <w:szCs w:val="18"/>
              </w:rPr>
              <w:t>Please sign and date this form and submit to your Training Programme Director</w:t>
            </w:r>
            <w:r w:rsidR="001B5D14">
              <w:rPr>
                <w:rFonts w:eastAsia="Times New Roman" w:cs="Arial"/>
                <w:sz w:val="18"/>
                <w:szCs w:val="18"/>
              </w:rPr>
              <w:t>s</w:t>
            </w:r>
          </w:p>
        </w:tc>
      </w:tr>
      <w:tr w:rsidR="00ED05C4" w:rsidRPr="00ED05C4" w14:paraId="179410FA" w14:textId="77777777" w:rsidTr="003A0498">
        <w:trPr>
          <w:trHeight w:val="675"/>
        </w:trPr>
        <w:tc>
          <w:tcPr>
            <w:tcW w:w="9782" w:type="dxa"/>
            <w:gridSpan w:val="9"/>
            <w:shd w:val="clear" w:color="auto" w:fill="auto"/>
            <w:vAlign w:val="center"/>
          </w:tcPr>
          <w:p w14:paraId="5A05477B" w14:textId="77777777" w:rsidR="00ED05C4" w:rsidRPr="003A0498" w:rsidRDefault="00ED05C4" w:rsidP="003A0498">
            <w:pPr>
              <w:keepNext/>
              <w:tabs>
                <w:tab w:val="left" w:pos="709"/>
              </w:tabs>
              <w:spacing w:line="276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I </w:t>
            </w:r>
            <w:r w:rsidR="001E339E">
              <w:rPr>
                <w:rFonts w:eastAsia="Times New Roman" w:cs="Arial"/>
                <w:b/>
                <w:bCs/>
                <w:sz w:val="18"/>
                <w:szCs w:val="18"/>
              </w:rPr>
              <w:t xml:space="preserve">wish to 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apply to </w:t>
            </w:r>
            <w:r w:rsidR="001E339E">
              <w:rPr>
                <w:rFonts w:eastAsia="Times New Roman" w:cs="Arial"/>
                <w:b/>
                <w:bCs/>
                <w:sz w:val="18"/>
                <w:szCs w:val="18"/>
              </w:rPr>
              <w:t xml:space="preserve">change 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my training programme leading to dual accreditation and pursue a single CCT in </w:t>
            </w:r>
            <w:r w:rsidRPr="00ED05C4">
              <w:rPr>
                <w:rFonts w:eastAsia="Times New Roman" w:cs="Arial"/>
                <w:bCs/>
                <w:sz w:val="18"/>
                <w:szCs w:val="18"/>
              </w:rPr>
              <w:t>…………………………………</w:t>
            </w:r>
            <w:proofErr w:type="gramStart"/>
            <w:r w:rsidRPr="00ED05C4">
              <w:rPr>
                <w:rFonts w:eastAsia="Times New Roman" w:cs="Arial"/>
                <w:bCs/>
                <w:sz w:val="18"/>
                <w:szCs w:val="18"/>
              </w:rPr>
              <w:t>…..</w:t>
            </w:r>
            <w:proofErr w:type="gramEnd"/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only. </w:t>
            </w:r>
          </w:p>
        </w:tc>
      </w:tr>
      <w:tr w:rsidR="00275FC4" w:rsidRPr="00ED05C4" w14:paraId="3521BECE" w14:textId="77777777" w:rsidTr="00900B45">
        <w:trPr>
          <w:trHeight w:val="836"/>
        </w:trPr>
        <w:tc>
          <w:tcPr>
            <w:tcW w:w="9782" w:type="dxa"/>
            <w:gridSpan w:val="9"/>
            <w:shd w:val="clear" w:color="auto" w:fill="auto"/>
          </w:tcPr>
          <w:p w14:paraId="265C11C0" w14:textId="77777777" w:rsidR="00275FC4" w:rsidRPr="00ED05C4" w:rsidRDefault="00275FC4" w:rsidP="00275FC4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Please detail</w:t>
            </w:r>
            <w:r w:rsidRPr="00ED05C4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reasons why</w:t>
            </w:r>
            <w:r w:rsidR="001E339E">
              <w:rPr>
                <w:rFonts w:eastAsia="Times New Roman" w:cs="Arial"/>
                <w:b/>
                <w:sz w:val="18"/>
                <w:szCs w:val="18"/>
                <w:lang w:eastAsia="en-GB"/>
              </w:rPr>
              <w:t>:</w:t>
            </w:r>
          </w:p>
        </w:tc>
      </w:tr>
      <w:tr w:rsidR="00B37D88" w:rsidRPr="00ED05C4" w14:paraId="3C072A03" w14:textId="77777777" w:rsidTr="00C93155">
        <w:trPr>
          <w:trHeight w:val="410"/>
        </w:trPr>
        <w:tc>
          <w:tcPr>
            <w:tcW w:w="1447" w:type="dxa"/>
            <w:shd w:val="clear" w:color="auto" w:fill="auto"/>
            <w:vAlign w:val="center"/>
          </w:tcPr>
          <w:p w14:paraId="6AA1A652" w14:textId="77777777" w:rsidR="003A0498" w:rsidRPr="00ED05C4" w:rsidRDefault="003A0498" w:rsidP="003A4E17">
            <w:pPr>
              <w:keepNext/>
              <w:tabs>
                <w:tab w:val="left" w:pos="709"/>
              </w:tabs>
              <w:spacing w:line="276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Signature 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56768E8D" w14:textId="77777777" w:rsidR="003A0498" w:rsidRPr="00ED05C4" w:rsidRDefault="003A0498" w:rsidP="003A0498">
            <w:pPr>
              <w:keepNext/>
              <w:tabs>
                <w:tab w:val="left" w:pos="709"/>
              </w:tabs>
              <w:spacing w:line="276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1D478D3E" w14:textId="77777777" w:rsidR="003A0498" w:rsidRPr="00ED05C4" w:rsidRDefault="003A0498" w:rsidP="003A0498">
            <w:pPr>
              <w:keepNext/>
              <w:tabs>
                <w:tab w:val="left" w:pos="709"/>
              </w:tabs>
              <w:spacing w:line="276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14:paraId="5D024B14" w14:textId="77777777" w:rsidR="003A0498" w:rsidRPr="00ED05C4" w:rsidRDefault="003A0498" w:rsidP="00523191">
            <w:pPr>
              <w:keepNext/>
              <w:tabs>
                <w:tab w:val="left" w:pos="709"/>
              </w:tabs>
              <w:spacing w:line="276" w:lineRule="auto"/>
              <w:ind w:left="117"/>
              <w:jc w:val="center"/>
              <w:outlineLvl w:val="1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/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/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B5D14" w:rsidRPr="00ED05C4" w14:paraId="2B1444F1" w14:textId="77777777" w:rsidTr="00B37D88">
        <w:trPr>
          <w:trHeight w:val="39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79E39691" w14:textId="77777777" w:rsidR="001B5D14" w:rsidRPr="001B5D14" w:rsidRDefault="001B5D14" w:rsidP="001B5D14">
            <w:pPr>
              <w:keepNext/>
              <w:tabs>
                <w:tab w:val="left" w:pos="709"/>
              </w:tabs>
              <w:jc w:val="center"/>
              <w:outlineLvl w:val="1"/>
              <w:rPr>
                <w:rFonts w:eastAsia="Times New Roman" w:cs="Arial"/>
                <w:b/>
                <w:bCs/>
                <w:i/>
                <w:sz w:val="18"/>
                <w:szCs w:val="18"/>
              </w:rPr>
            </w:pPr>
            <w:r w:rsidRPr="001B5D14">
              <w:rPr>
                <w:rFonts w:eastAsia="Times New Roman" w:cs="Arial"/>
                <w:i/>
                <w:sz w:val="18"/>
                <w:szCs w:val="18"/>
              </w:rPr>
              <w:t>When you have signed this form, please submit to your Training Programme Director</w:t>
            </w:r>
            <w:r w:rsidR="00B37D88">
              <w:rPr>
                <w:rFonts w:eastAsia="Times New Roman" w:cs="Arial"/>
                <w:i/>
                <w:sz w:val="18"/>
                <w:szCs w:val="18"/>
              </w:rPr>
              <w:t>s</w:t>
            </w:r>
          </w:p>
        </w:tc>
      </w:tr>
      <w:tr w:rsidR="00ED05C4" w:rsidRPr="00ED05C4" w14:paraId="45DAEAEE" w14:textId="77777777" w:rsidTr="004A55F4">
        <w:trPr>
          <w:trHeight w:val="393"/>
        </w:trPr>
        <w:tc>
          <w:tcPr>
            <w:tcW w:w="9782" w:type="dxa"/>
            <w:gridSpan w:val="9"/>
            <w:shd w:val="clear" w:color="auto" w:fill="BFBFBF" w:themeFill="background1" w:themeFillShade="BF"/>
            <w:vAlign w:val="center"/>
          </w:tcPr>
          <w:p w14:paraId="43A5AC97" w14:textId="77777777" w:rsidR="00ED05C4" w:rsidRPr="00ED05C4" w:rsidRDefault="00ED05C4" w:rsidP="00ED05C4">
            <w:pPr>
              <w:keepNext/>
              <w:tabs>
                <w:tab w:val="left" w:pos="709"/>
              </w:tabs>
              <w:outlineLvl w:val="1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SECTION 2: To be completed by </w:t>
            </w:r>
            <w:r w:rsidR="00F240CF">
              <w:rPr>
                <w:rFonts w:eastAsia="Times New Roman" w:cs="Arial"/>
                <w:b/>
                <w:bCs/>
                <w:sz w:val="18"/>
                <w:szCs w:val="18"/>
              </w:rPr>
              <w:t xml:space="preserve">Specialty 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>Training Programme Director</w:t>
            </w:r>
          </w:p>
        </w:tc>
      </w:tr>
      <w:tr w:rsidR="00B37D88" w:rsidRPr="00ED05C4" w14:paraId="07E2C996" w14:textId="77777777" w:rsidTr="00B37D88">
        <w:trPr>
          <w:trHeight w:val="727"/>
        </w:trPr>
        <w:tc>
          <w:tcPr>
            <w:tcW w:w="52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390A3" w14:textId="77777777" w:rsidR="00B37D88" w:rsidRDefault="00B37D88" w:rsidP="00F240CF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I support the request to change to single accreditation </w:t>
            </w:r>
          </w:p>
          <w:p w14:paraId="3E80B7CC" w14:textId="77777777" w:rsidR="00B37D88" w:rsidRDefault="00B37D88" w:rsidP="00F240CF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</w:p>
          <w:p w14:paraId="6B17ED3D" w14:textId="77777777" w:rsidR="00B37D88" w:rsidRPr="00F240CF" w:rsidRDefault="00B37D88" w:rsidP="00F240CF">
            <w:pPr>
              <w:tabs>
                <w:tab w:val="left" w:pos="709"/>
              </w:tabs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I do not support the request to change to single accreditation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53F17" w14:textId="77777777" w:rsidR="00B37D88" w:rsidRDefault="00B37D88" w:rsidP="00B37D88">
            <w:pPr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Please tick 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C3680">
              <w:rPr>
                <w:rFonts w:eastAsia="Times New Roman" w:cs="Arial"/>
                <w:sz w:val="18"/>
                <w:szCs w:val="18"/>
              </w:rPr>
            </w:r>
            <w:r w:rsidR="006C368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4E8207A2" w14:textId="77777777" w:rsidR="00B37D88" w:rsidRDefault="00B37D88" w:rsidP="00B37D88">
            <w:pPr>
              <w:rPr>
                <w:rFonts w:eastAsia="Times New Roman" w:cs="Arial"/>
                <w:sz w:val="18"/>
                <w:szCs w:val="18"/>
              </w:rPr>
            </w:pPr>
          </w:p>
          <w:p w14:paraId="6D6BA71E" w14:textId="77777777" w:rsidR="00B37D88" w:rsidRPr="00F240CF" w:rsidRDefault="00B37D88" w:rsidP="00B37D88">
            <w:pPr>
              <w:rPr>
                <w:rFonts w:eastAsia="Calibri" w:cs="Arial"/>
                <w:b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Please tick 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C3680">
              <w:rPr>
                <w:rFonts w:eastAsia="Times New Roman" w:cs="Arial"/>
                <w:sz w:val="18"/>
                <w:szCs w:val="18"/>
              </w:rPr>
            </w:r>
            <w:r w:rsidR="006C368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71EDC" w14:textId="77777777" w:rsidR="00B37D88" w:rsidRDefault="00B37D88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Change can take effect from:</w:t>
            </w:r>
          </w:p>
          <w:p w14:paraId="0467CC98" w14:textId="77777777" w:rsidR="00B37D88" w:rsidRDefault="00B37D88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1D20A190" w14:textId="77777777" w:rsidR="00B37D88" w:rsidRPr="00F240CF" w:rsidRDefault="00B37D88" w:rsidP="00523191">
            <w:pPr>
              <w:tabs>
                <w:tab w:val="left" w:pos="70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/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/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A0498" w:rsidRPr="00ED05C4" w14:paraId="24EAF086" w14:textId="77777777" w:rsidTr="00C93155">
        <w:trPr>
          <w:trHeight w:val="342"/>
        </w:trPr>
        <w:tc>
          <w:tcPr>
            <w:tcW w:w="1447" w:type="dxa"/>
            <w:shd w:val="clear" w:color="auto" w:fill="auto"/>
            <w:vAlign w:val="center"/>
          </w:tcPr>
          <w:p w14:paraId="225C42C8" w14:textId="77777777" w:rsidR="003A0498" w:rsidRPr="003A0498" w:rsidRDefault="003A0498" w:rsidP="001B5D14">
            <w:pPr>
              <w:tabs>
                <w:tab w:val="left" w:pos="709"/>
              </w:tabs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Name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487AAA7A" w14:textId="77777777" w:rsidR="003A0498" w:rsidRDefault="003A0498" w:rsidP="003A0498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</w:p>
        </w:tc>
      </w:tr>
      <w:tr w:rsidR="003A0498" w:rsidRPr="00ED05C4" w14:paraId="2AFE69DC" w14:textId="77777777" w:rsidTr="00C93155">
        <w:trPr>
          <w:trHeight w:val="342"/>
        </w:trPr>
        <w:tc>
          <w:tcPr>
            <w:tcW w:w="1447" w:type="dxa"/>
            <w:shd w:val="clear" w:color="auto" w:fill="auto"/>
            <w:vAlign w:val="center"/>
          </w:tcPr>
          <w:p w14:paraId="641A153A" w14:textId="77777777" w:rsidR="003A0498" w:rsidRPr="003A0498" w:rsidRDefault="003A0498" w:rsidP="00F240CF">
            <w:pPr>
              <w:tabs>
                <w:tab w:val="left" w:pos="709"/>
              </w:tabs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Specialty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57AD3606" w14:textId="77777777" w:rsidR="003A0498" w:rsidRDefault="003A0498" w:rsidP="003A0498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</w:p>
        </w:tc>
      </w:tr>
      <w:tr w:rsidR="00B37D88" w:rsidRPr="00ED05C4" w14:paraId="41AE60BE" w14:textId="77777777" w:rsidTr="00C93155">
        <w:trPr>
          <w:trHeight w:val="342"/>
        </w:trPr>
        <w:tc>
          <w:tcPr>
            <w:tcW w:w="1447" w:type="dxa"/>
            <w:shd w:val="clear" w:color="auto" w:fill="auto"/>
            <w:vAlign w:val="center"/>
          </w:tcPr>
          <w:p w14:paraId="7D2FE30D" w14:textId="77777777" w:rsidR="003A0498" w:rsidRPr="003A0498" w:rsidRDefault="003A0498" w:rsidP="001B5D14">
            <w:pPr>
              <w:tabs>
                <w:tab w:val="left" w:pos="709"/>
              </w:tabs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31266A87" w14:textId="77777777" w:rsidR="003A0498" w:rsidRDefault="003A0498" w:rsidP="003A0498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29D179D0" w14:textId="77777777" w:rsidR="003A0498" w:rsidRPr="003A0498" w:rsidRDefault="003A0498" w:rsidP="00F240CF">
            <w:pPr>
              <w:tabs>
                <w:tab w:val="left" w:pos="709"/>
              </w:tabs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14:paraId="643ADFF3" w14:textId="77777777" w:rsidR="003A0498" w:rsidRPr="003A0498" w:rsidRDefault="003A0498" w:rsidP="003A0498">
            <w:pPr>
              <w:tabs>
                <w:tab w:val="left" w:pos="709"/>
              </w:tabs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F240CF" w:rsidRPr="00ED05C4" w14:paraId="099F000A" w14:textId="77777777" w:rsidTr="004A55F4">
        <w:trPr>
          <w:trHeight w:val="420"/>
        </w:trPr>
        <w:tc>
          <w:tcPr>
            <w:tcW w:w="9782" w:type="dxa"/>
            <w:gridSpan w:val="9"/>
            <w:shd w:val="clear" w:color="auto" w:fill="BFBFBF" w:themeFill="background1" w:themeFillShade="BF"/>
            <w:vAlign w:val="center"/>
          </w:tcPr>
          <w:p w14:paraId="59C22F57" w14:textId="77777777" w:rsidR="00F240CF" w:rsidRDefault="003365A4" w:rsidP="001B5D14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SECTION 3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: </w:t>
            </w:r>
            <w:r w:rsidR="00900B45">
              <w:rPr>
                <w:rFonts w:eastAsia="Times New Roman" w:cs="Arial"/>
                <w:b/>
                <w:bCs/>
                <w:sz w:val="18"/>
                <w:szCs w:val="18"/>
              </w:rPr>
              <w:t>To be completed by GI</w:t>
            </w:r>
            <w:r w:rsidR="00900B45" w:rsidRPr="00ED05C4">
              <w:rPr>
                <w:rFonts w:eastAsia="Times New Roman" w:cs="Arial"/>
                <w:b/>
                <w:bCs/>
                <w:sz w:val="18"/>
                <w:szCs w:val="18"/>
              </w:rPr>
              <w:t>M or dual specialty Training Programme Director:</w:t>
            </w:r>
          </w:p>
        </w:tc>
      </w:tr>
      <w:tr w:rsidR="00B37D88" w:rsidRPr="00ED05C4" w14:paraId="2B62C51F" w14:textId="77777777" w:rsidTr="00B37D88">
        <w:trPr>
          <w:trHeight w:val="677"/>
        </w:trPr>
        <w:tc>
          <w:tcPr>
            <w:tcW w:w="5271" w:type="dxa"/>
            <w:gridSpan w:val="3"/>
            <w:shd w:val="clear" w:color="auto" w:fill="auto"/>
            <w:vAlign w:val="center"/>
          </w:tcPr>
          <w:p w14:paraId="33D13489" w14:textId="77777777" w:rsidR="00B37D88" w:rsidRDefault="00B37D88" w:rsidP="00900B45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I support the request to change to single accreditation</w:t>
            </w:r>
          </w:p>
          <w:p w14:paraId="7BD92862" w14:textId="77777777" w:rsidR="00B37D88" w:rsidRDefault="00B37D88" w:rsidP="00900B45">
            <w:pPr>
              <w:tabs>
                <w:tab w:val="left" w:pos="709"/>
              </w:tabs>
              <w:rPr>
                <w:rFonts w:eastAsia="Calibri" w:cs="Arial"/>
                <w:sz w:val="18"/>
                <w:szCs w:val="18"/>
              </w:rPr>
            </w:pPr>
          </w:p>
          <w:p w14:paraId="54EF35C8" w14:textId="77777777" w:rsidR="00B37D88" w:rsidRPr="00ED05C4" w:rsidRDefault="00B37D88" w:rsidP="00900B45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I do not support the request to change to single accreditation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77EF0EFF" w14:textId="77777777" w:rsidR="00B37D88" w:rsidRDefault="00B37D88" w:rsidP="00B37D88">
            <w:pPr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Please tick 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C3680">
              <w:rPr>
                <w:rFonts w:eastAsia="Times New Roman" w:cs="Arial"/>
                <w:sz w:val="18"/>
                <w:szCs w:val="18"/>
              </w:rPr>
            </w:r>
            <w:r w:rsidR="006C368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291F4892" w14:textId="77777777" w:rsidR="00B37D88" w:rsidRDefault="00B37D88" w:rsidP="00B37D88">
            <w:pPr>
              <w:rPr>
                <w:rFonts w:eastAsia="Times New Roman" w:cs="Arial"/>
                <w:sz w:val="18"/>
                <w:szCs w:val="18"/>
              </w:rPr>
            </w:pPr>
          </w:p>
          <w:p w14:paraId="302FCD4D" w14:textId="77777777" w:rsidR="00B37D88" w:rsidRPr="00ED05C4" w:rsidRDefault="00B37D88" w:rsidP="00B37D88">
            <w:pPr>
              <w:rPr>
                <w:rFonts w:eastAsia="Calibri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Please tick 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C3680">
              <w:rPr>
                <w:rFonts w:eastAsia="Times New Roman" w:cs="Arial"/>
                <w:sz w:val="18"/>
                <w:szCs w:val="18"/>
              </w:rPr>
            </w:r>
            <w:r w:rsidR="006C368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4E3C8A8" w14:textId="77777777" w:rsidR="00B37D88" w:rsidRDefault="00B37D88" w:rsidP="00B37D88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Change can take effect from:</w:t>
            </w:r>
          </w:p>
          <w:p w14:paraId="2195AC06" w14:textId="77777777" w:rsidR="00B37D88" w:rsidRDefault="00B37D88" w:rsidP="00B37D88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05F5379A" w14:textId="77777777" w:rsidR="00B37D88" w:rsidRPr="00ED05C4" w:rsidRDefault="00B37D88" w:rsidP="00523191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/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/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A0498" w:rsidRPr="00ED05C4" w14:paraId="1CBEAF03" w14:textId="77777777" w:rsidTr="00C93155">
        <w:trPr>
          <w:trHeight w:val="385"/>
        </w:trPr>
        <w:tc>
          <w:tcPr>
            <w:tcW w:w="1447" w:type="dxa"/>
            <w:shd w:val="clear" w:color="auto" w:fill="auto"/>
            <w:vAlign w:val="center"/>
          </w:tcPr>
          <w:p w14:paraId="0730F641" w14:textId="77777777" w:rsidR="003A0498" w:rsidRPr="003A0498" w:rsidRDefault="003A0498" w:rsidP="007B4A95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Name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7C63D3BB" w14:textId="77777777" w:rsidR="003A0498" w:rsidRPr="00ED05C4" w:rsidRDefault="003A0498" w:rsidP="003A0498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3A0498" w:rsidRPr="00ED05C4" w14:paraId="0776CA5B" w14:textId="77777777" w:rsidTr="00C93155">
        <w:trPr>
          <w:trHeight w:val="385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CC627" w14:textId="77777777" w:rsidR="003A0498" w:rsidRPr="003A0498" w:rsidRDefault="003A0498" w:rsidP="007B4A95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Specialty</w:t>
            </w:r>
          </w:p>
        </w:tc>
        <w:tc>
          <w:tcPr>
            <w:tcW w:w="83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AAB9F" w14:textId="77777777" w:rsidR="003A0498" w:rsidRPr="00ED05C4" w:rsidRDefault="003A0498" w:rsidP="003A0498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B37D88" w:rsidRPr="00ED05C4" w14:paraId="218F0A46" w14:textId="77777777" w:rsidTr="00C93155">
        <w:trPr>
          <w:trHeight w:val="385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C57E" w14:textId="77777777" w:rsidR="003A0498" w:rsidRPr="003A0498" w:rsidRDefault="003A0498" w:rsidP="007B4A95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E7B12" w14:textId="77777777" w:rsidR="003A0498" w:rsidRPr="00ED05C4" w:rsidRDefault="003A0498" w:rsidP="003A0498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4249A" w14:textId="77777777" w:rsidR="003A0498" w:rsidRPr="003A0498" w:rsidRDefault="003A0498" w:rsidP="007B4A95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  <w:r w:rsidRPr="003A0498">
              <w:rPr>
                <w:rFonts w:eastAsia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CF13B" w14:textId="77777777" w:rsidR="003A0498" w:rsidRPr="003A0498" w:rsidRDefault="003A0498" w:rsidP="003A0498">
            <w:pPr>
              <w:tabs>
                <w:tab w:val="left" w:pos="709"/>
              </w:tabs>
              <w:spacing w:line="276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89552A" w:rsidRPr="00ED05C4" w14:paraId="519D0FB7" w14:textId="77777777" w:rsidTr="00B37D88">
        <w:trPr>
          <w:trHeight w:val="400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9EEDC" w14:textId="77777777" w:rsidR="0089552A" w:rsidRPr="001E339E" w:rsidRDefault="0089552A" w:rsidP="0089552A">
            <w:pPr>
              <w:keepNext/>
              <w:tabs>
                <w:tab w:val="left" w:pos="709"/>
              </w:tabs>
              <w:jc w:val="center"/>
              <w:outlineLvl w:val="1"/>
              <w:rPr>
                <w:rFonts w:eastAsia="Times New Roman" w:cs="Arial"/>
                <w:bCs/>
                <w:i/>
                <w:sz w:val="18"/>
                <w:szCs w:val="18"/>
              </w:rPr>
            </w:pPr>
            <w:r w:rsidRPr="001E339E">
              <w:rPr>
                <w:rFonts w:eastAsia="Times New Roman" w:cs="Arial"/>
                <w:bCs/>
                <w:i/>
                <w:sz w:val="18"/>
                <w:szCs w:val="18"/>
              </w:rPr>
              <w:t xml:space="preserve">Please submit the signed form to the Programme Support Team at </w:t>
            </w:r>
            <w:hyperlink r:id="rId7" w:history="1">
              <w:r w:rsidRPr="001E339E">
                <w:rPr>
                  <w:rStyle w:val="Hyperlink"/>
                  <w:rFonts w:eastAsia="Times New Roman" w:cs="Arial"/>
                  <w:bCs/>
                  <w:i/>
                  <w:sz w:val="18"/>
                  <w:szCs w:val="18"/>
                </w:rPr>
                <w:t>medicine.yh@hee.nhs.uk</w:t>
              </w:r>
            </w:hyperlink>
          </w:p>
        </w:tc>
      </w:tr>
      <w:tr w:rsidR="00ED05C4" w:rsidRPr="00ED05C4" w14:paraId="2C0C75C4" w14:textId="77777777" w:rsidTr="004A55F4">
        <w:trPr>
          <w:trHeight w:val="400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0B640" w14:textId="1FEE22B1" w:rsidR="00ED05C4" w:rsidRPr="00ED05C4" w:rsidRDefault="00900B45" w:rsidP="00ED05C4">
            <w:pPr>
              <w:keepNext/>
              <w:tabs>
                <w:tab w:val="left" w:pos="709"/>
              </w:tabs>
              <w:outlineLvl w:val="1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>SECTION 4: To be completed by Postgraduate Dean</w:t>
            </w:r>
            <w:r w:rsidR="006C368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(or nominated deputy</w:t>
            </w:r>
            <w:bookmarkStart w:id="0" w:name="_GoBack"/>
            <w:bookmarkEnd w:id="0"/>
            <w:r w:rsidR="006C3680">
              <w:rPr>
                <w:rFonts w:eastAsia="Times New Roman" w:cs="Arial"/>
                <w:b/>
                <w:bCs/>
                <w:sz w:val="18"/>
                <w:szCs w:val="18"/>
              </w:rPr>
              <w:t>)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:  </w:t>
            </w:r>
            <w:r w:rsidRPr="00ED05C4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Select </w:t>
            </w:r>
            <w:r w:rsidRPr="00ED05C4">
              <w:rPr>
                <w:rFonts w:eastAsia="Times New Roman" w:cs="Arial"/>
                <w:b/>
                <w:i/>
                <w:iCs/>
                <w:sz w:val="18"/>
                <w:szCs w:val="18"/>
              </w:rPr>
              <w:t>ONE</w:t>
            </w:r>
            <w:r w:rsidRPr="00ED05C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of the following options</w:t>
            </w:r>
          </w:p>
        </w:tc>
      </w:tr>
      <w:tr w:rsidR="00B37D88" w:rsidRPr="00ED05C4" w14:paraId="2B691A97" w14:textId="77777777" w:rsidTr="00B37D88">
        <w:trPr>
          <w:trHeight w:val="380"/>
        </w:trPr>
        <w:tc>
          <w:tcPr>
            <w:tcW w:w="6731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EA2BD" w14:textId="77777777" w:rsidR="00B37D88" w:rsidRPr="00ED05C4" w:rsidRDefault="00B37D88" w:rsidP="007B4A95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>Yes</w:t>
            </w:r>
            <w:r w:rsidRPr="00ED05C4">
              <w:rPr>
                <w:rFonts w:eastAsia="Times New Roman" w:cs="Arial"/>
                <w:sz w:val="18"/>
                <w:szCs w:val="18"/>
              </w:rPr>
              <w:t>, I confirm I approv</w:t>
            </w:r>
            <w:r>
              <w:rPr>
                <w:rFonts w:eastAsia="Times New Roman" w:cs="Arial"/>
                <w:sz w:val="18"/>
                <w:szCs w:val="18"/>
              </w:rPr>
              <w:t>e this request with effect from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611E3" w14:textId="77777777" w:rsidR="00B37D88" w:rsidRPr="00ED05C4" w:rsidRDefault="00B37D88" w:rsidP="007B4A95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Start date:  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sz w:val="18"/>
                <w:szCs w:val="18"/>
              </w:rPr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sz w:val="18"/>
                <w:szCs w:val="18"/>
              </w:rPr>
              <w:t xml:space="preserve"> /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sz w:val="18"/>
                <w:szCs w:val="18"/>
              </w:rPr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sz w:val="18"/>
                <w:szCs w:val="18"/>
              </w:rPr>
              <w:t xml:space="preserve"> /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ED05C4">
              <w:rPr>
                <w:rFonts w:eastAsia="Times New Roman" w:cs="Arial"/>
                <w:sz w:val="18"/>
                <w:szCs w:val="18"/>
              </w:rPr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D05C4">
              <w:rPr>
                <w:rFonts w:eastAsia="Times New Roman" w:cs="Arial"/>
                <w:sz w:val="18"/>
                <w:szCs w:val="18"/>
              </w:rPr>
              <w:t xml:space="preserve">           </w:t>
            </w:r>
          </w:p>
        </w:tc>
      </w:tr>
      <w:tr w:rsidR="00B37D88" w:rsidRPr="00ED05C4" w14:paraId="4EB06F05" w14:textId="77777777" w:rsidTr="00B37D88">
        <w:trPr>
          <w:trHeight w:val="430"/>
        </w:trPr>
        <w:tc>
          <w:tcPr>
            <w:tcW w:w="673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DE69F" w14:textId="77777777" w:rsidR="00B37D88" w:rsidRDefault="00B37D88" w:rsidP="00275FC4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>No</w:t>
            </w:r>
            <w:r w:rsidRPr="00ED05C4">
              <w:rPr>
                <w:rFonts w:eastAsia="Times New Roman" w:cs="Arial"/>
                <w:sz w:val="18"/>
                <w:szCs w:val="18"/>
              </w:rPr>
              <w:t xml:space="preserve">, I am not </w:t>
            </w:r>
            <w:r>
              <w:rPr>
                <w:rFonts w:eastAsia="Times New Roman" w:cs="Arial"/>
                <w:sz w:val="18"/>
                <w:szCs w:val="18"/>
              </w:rPr>
              <w:t xml:space="preserve">willing to approve and support </w:t>
            </w:r>
            <w:r w:rsidRPr="00ED05C4">
              <w:rPr>
                <w:rFonts w:eastAsia="Times New Roman" w:cs="Arial"/>
                <w:sz w:val="18"/>
                <w:szCs w:val="18"/>
              </w:rPr>
              <w:t>this request for the reason given below</w:t>
            </w:r>
            <w:r>
              <w:rPr>
                <w:rFonts w:eastAsia="Times New Roman" w:cs="Arial"/>
                <w:sz w:val="18"/>
                <w:szCs w:val="18"/>
              </w:rPr>
              <w:t>:</w:t>
            </w:r>
          </w:p>
          <w:p w14:paraId="4DF564D0" w14:textId="77777777" w:rsidR="00B37D88" w:rsidRDefault="00B37D88" w:rsidP="00275FC4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  <w:p w14:paraId="5A294D90" w14:textId="77777777" w:rsidR="00B37D88" w:rsidRPr="00275FC4" w:rsidRDefault="00B37D88" w:rsidP="00275FC4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16A85" w14:textId="77777777" w:rsidR="00B37D88" w:rsidRPr="00ED05C4" w:rsidRDefault="00B37D88" w:rsidP="00B37D88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Please tick 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C3680">
              <w:rPr>
                <w:rFonts w:eastAsia="Times New Roman" w:cs="Arial"/>
                <w:sz w:val="18"/>
                <w:szCs w:val="18"/>
              </w:rPr>
            </w:r>
            <w:r w:rsidR="006C368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B37D88" w:rsidRPr="00ED05C4" w14:paraId="675F695F" w14:textId="77777777" w:rsidTr="00B37D88">
        <w:trPr>
          <w:trHeight w:val="880"/>
        </w:trPr>
        <w:tc>
          <w:tcPr>
            <w:tcW w:w="67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FF2A6" w14:textId="77777777" w:rsidR="00B37D88" w:rsidRDefault="00B37D88" w:rsidP="00E77EC7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>I am currently unable to approve this time but would support this subject to the</w:t>
            </w:r>
          </w:p>
          <w:p w14:paraId="502CB05B" w14:textId="77777777" w:rsidR="00B37D88" w:rsidRDefault="00B37D88" w:rsidP="00E77EC7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following stipulations:          </w:t>
            </w:r>
          </w:p>
          <w:p w14:paraId="5D767C08" w14:textId="77777777" w:rsidR="00B37D88" w:rsidRPr="00ED05C4" w:rsidRDefault="00B37D88" w:rsidP="00E77EC7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12B1B" w14:textId="77777777" w:rsidR="00B37D88" w:rsidRPr="00ED05C4" w:rsidRDefault="00B37D88" w:rsidP="00B37D88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ED05C4">
              <w:rPr>
                <w:rFonts w:eastAsia="Times New Roman" w:cs="Arial"/>
                <w:sz w:val="18"/>
                <w:szCs w:val="18"/>
              </w:rPr>
              <w:t xml:space="preserve">Please tick  </w:t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5C4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6C3680">
              <w:rPr>
                <w:rFonts w:eastAsia="Times New Roman" w:cs="Arial"/>
                <w:sz w:val="18"/>
                <w:szCs w:val="18"/>
              </w:rPr>
            </w:r>
            <w:r w:rsidR="006C368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ED05C4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B37D88" w:rsidRPr="00ED05C4" w14:paraId="13A088BE" w14:textId="77777777" w:rsidTr="00C93155">
        <w:trPr>
          <w:trHeight w:val="409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A550D" w14:textId="77777777" w:rsidR="00B37D88" w:rsidRPr="005D1B5F" w:rsidRDefault="00B37D88" w:rsidP="003A0498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D1B5F">
              <w:rPr>
                <w:rFonts w:eastAsia="Times New Roman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DB102" w14:textId="77777777" w:rsidR="00B37D88" w:rsidRPr="00ED05C4" w:rsidRDefault="00B37D88" w:rsidP="003A0498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C7909" w14:textId="77777777" w:rsidR="00B37D88" w:rsidRPr="00ED05C4" w:rsidRDefault="00B37D88" w:rsidP="003A0498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  <w:r w:rsidRPr="005D1B5F">
              <w:rPr>
                <w:rFonts w:eastAsia="Times New Roman" w:cs="Arial"/>
                <w:b/>
                <w:sz w:val="18"/>
                <w:szCs w:val="18"/>
              </w:rPr>
              <w:t>Date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C29E7" w14:textId="77777777" w:rsidR="00B37D88" w:rsidRPr="00ED05C4" w:rsidRDefault="00B37D88" w:rsidP="00B37D88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93155" w:rsidRPr="00ED05C4" w14:paraId="79355631" w14:textId="77777777" w:rsidTr="00C93155">
        <w:trPr>
          <w:trHeight w:val="409"/>
        </w:trPr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AA463" w14:textId="77777777" w:rsidR="00C93155" w:rsidRPr="00ED05C4" w:rsidRDefault="00C93155" w:rsidP="007B4A95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Name and title</w:t>
            </w:r>
            <w:r w:rsidRPr="00ED05C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128C0" w14:textId="77777777" w:rsidR="00C93155" w:rsidRPr="00ED05C4" w:rsidRDefault="00C93155" w:rsidP="00C93155">
            <w:pPr>
              <w:tabs>
                <w:tab w:val="left" w:pos="709"/>
              </w:tabs>
              <w:spacing w:line="276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ED05C4" w:rsidRPr="00ED05C4" w14:paraId="2A8C455F" w14:textId="77777777" w:rsidTr="001E339E">
        <w:trPr>
          <w:trHeight w:val="39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0E388D2A" w14:textId="77777777" w:rsidR="00ED05C4" w:rsidRPr="00ED05C4" w:rsidRDefault="00ED05C4" w:rsidP="00ED05C4">
            <w:pPr>
              <w:keepNext/>
              <w:tabs>
                <w:tab w:val="left" w:pos="709"/>
              </w:tabs>
              <w:jc w:val="center"/>
              <w:outlineLvl w:val="1"/>
              <w:rPr>
                <w:rFonts w:eastAsia="Times New Roman" w:cs="Arial"/>
                <w:i/>
                <w:sz w:val="18"/>
                <w:szCs w:val="18"/>
              </w:rPr>
            </w:pPr>
            <w:r w:rsidRPr="00ED05C4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Please pass</w:t>
            </w:r>
            <w:r w:rsidR="001E339E">
              <w:rPr>
                <w:rFonts w:eastAsia="Times New Roman" w:cs="Arial"/>
                <w:b/>
                <w:bCs/>
                <w:i/>
                <w:sz w:val="18"/>
                <w:szCs w:val="18"/>
              </w:rPr>
              <w:t xml:space="preserve"> completed form</w:t>
            </w:r>
            <w:r w:rsidRPr="00ED05C4">
              <w:rPr>
                <w:rFonts w:eastAsia="Times New Roman" w:cs="Arial"/>
                <w:b/>
                <w:bCs/>
                <w:i/>
                <w:sz w:val="18"/>
                <w:szCs w:val="18"/>
              </w:rPr>
              <w:t xml:space="preserve"> to</w:t>
            </w:r>
            <w:r w:rsidR="001E339E">
              <w:rPr>
                <w:rFonts w:eastAsia="Times New Roman" w:cs="Arial"/>
                <w:b/>
                <w:bCs/>
                <w:i/>
                <w:sz w:val="18"/>
                <w:szCs w:val="18"/>
              </w:rPr>
              <w:t xml:space="preserve"> the Medicine</w:t>
            </w:r>
            <w:r w:rsidRPr="00ED05C4">
              <w:rPr>
                <w:rFonts w:eastAsia="Times New Roman" w:cs="Arial"/>
                <w:b/>
                <w:bCs/>
                <w:i/>
                <w:sz w:val="18"/>
                <w:szCs w:val="18"/>
              </w:rPr>
              <w:t xml:space="preserve"> </w:t>
            </w:r>
            <w:r w:rsidR="009C64B7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Programme Support Team</w:t>
            </w:r>
            <w:r w:rsidRPr="00ED05C4">
              <w:rPr>
                <w:rFonts w:eastAsia="Times New Roman" w:cs="Arial"/>
                <w:b/>
                <w:bCs/>
                <w:i/>
                <w:sz w:val="18"/>
                <w:szCs w:val="18"/>
              </w:rPr>
              <w:t xml:space="preserve"> to process</w:t>
            </w:r>
            <w:r w:rsidR="00B37D88">
              <w:rPr>
                <w:rFonts w:eastAsia="Times New Roman" w:cs="Arial"/>
                <w:b/>
                <w:bCs/>
                <w:i/>
                <w:sz w:val="18"/>
                <w:szCs w:val="18"/>
              </w:rPr>
              <w:t xml:space="preserve"> (</w:t>
            </w:r>
            <w:hyperlink r:id="rId8" w:history="1">
              <w:r w:rsidR="00B37D88" w:rsidRPr="0041674D">
                <w:rPr>
                  <w:rStyle w:val="Hyperlink"/>
                  <w:rFonts w:eastAsia="Times New Roman" w:cs="Arial"/>
                  <w:b/>
                  <w:bCs/>
                  <w:i/>
                  <w:sz w:val="18"/>
                  <w:szCs w:val="18"/>
                </w:rPr>
                <w:t>medicine.yh@hee.nhs.uk</w:t>
              </w:r>
            </w:hyperlink>
            <w:r w:rsidR="00B37D88">
              <w:rPr>
                <w:rFonts w:eastAsia="Times New Roman" w:cs="Arial"/>
                <w:b/>
                <w:bCs/>
                <w:i/>
                <w:sz w:val="18"/>
                <w:szCs w:val="18"/>
              </w:rPr>
              <w:t xml:space="preserve">) </w:t>
            </w:r>
          </w:p>
        </w:tc>
      </w:tr>
    </w:tbl>
    <w:p w14:paraId="624E216E" w14:textId="77777777" w:rsidR="00933394" w:rsidRPr="00DA527C" w:rsidRDefault="00933394" w:rsidP="00B37D88"/>
    <w:sectPr w:rsidR="00933394" w:rsidRPr="00DA527C" w:rsidSect="003A0498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D5B8" w14:textId="77777777" w:rsidR="00ED05C4" w:rsidRDefault="00ED05C4" w:rsidP="00AC72FD">
      <w:r>
        <w:separator/>
      </w:r>
    </w:p>
  </w:endnote>
  <w:endnote w:type="continuationSeparator" w:id="0">
    <w:p w14:paraId="75A7D0DC" w14:textId="77777777" w:rsidR="00ED05C4" w:rsidRDefault="00ED05C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7364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E809F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1A4B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7B4A95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74FD882F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6395" w14:textId="77777777" w:rsidR="00ED05C4" w:rsidRDefault="00ED05C4" w:rsidP="00AC72FD">
      <w:r>
        <w:separator/>
      </w:r>
    </w:p>
  </w:footnote>
  <w:footnote w:type="continuationSeparator" w:id="0">
    <w:p w14:paraId="73139056" w14:textId="77777777" w:rsidR="00ED05C4" w:rsidRDefault="00ED05C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202" w14:textId="77777777" w:rsidR="00ED2809" w:rsidRPr="00ED05C4" w:rsidRDefault="00ED05C4" w:rsidP="002D6889">
    <w:pPr>
      <w:pStyle w:val="Heading2"/>
      <w:spacing w:after="400"/>
      <w:jc w:val="right"/>
      <w:rPr>
        <w:sz w:val="22"/>
        <w:szCs w:val="22"/>
      </w:rPr>
    </w:pPr>
    <w:r w:rsidRPr="00ED05C4">
      <w:rPr>
        <w:sz w:val="22"/>
        <w:szCs w:val="22"/>
      </w:rPr>
      <w:t>Application to change from dual to single accreditation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769B" w14:textId="77777777" w:rsidR="00ED2809" w:rsidRPr="00275FC4" w:rsidRDefault="001E339E" w:rsidP="00275FC4">
    <w:pPr>
      <w:tabs>
        <w:tab w:val="left" w:pos="709"/>
      </w:tabs>
      <w:ind w:left="-284"/>
      <w:rPr>
        <w:rFonts w:eastAsia="Times New Roman" w:cs="Arial"/>
        <w:b/>
      </w:rPr>
    </w:pPr>
    <w:r>
      <w:rPr>
        <w:rFonts w:eastAsia="Times New Roman" w:cs="Arial"/>
        <w:b/>
        <w:sz w:val="20"/>
      </w:rPr>
      <w:t>Please send</w:t>
    </w:r>
    <w:r w:rsidR="00275FC4" w:rsidRPr="00ED05C4">
      <w:rPr>
        <w:rFonts w:eastAsia="Times New Roman" w:cs="Arial"/>
        <w:b/>
        <w:sz w:val="20"/>
      </w:rPr>
      <w:t xml:space="preserve"> completed form to </w:t>
    </w:r>
    <w:r w:rsidR="00275FC4">
      <w:rPr>
        <w:rFonts w:eastAsia="Times New Roman" w:cs="Arial"/>
        <w:sz w:val="20"/>
      </w:rPr>
      <w:t>medicine.yh@hee.nhs.uk</w:t>
    </w:r>
    <w:r w:rsidR="00ED2809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18183E6" wp14:editId="20ADF848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FC4">
      <w:rPr>
        <w:rFonts w:eastAsia="Times New Roman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C4"/>
    <w:rsid w:val="00184133"/>
    <w:rsid w:val="001B5D14"/>
    <w:rsid w:val="001D4F3A"/>
    <w:rsid w:val="001E339E"/>
    <w:rsid w:val="0025038D"/>
    <w:rsid w:val="00275FC4"/>
    <w:rsid w:val="002D6889"/>
    <w:rsid w:val="002E49BA"/>
    <w:rsid w:val="003365A4"/>
    <w:rsid w:val="003A0498"/>
    <w:rsid w:val="003A4E17"/>
    <w:rsid w:val="004A55F4"/>
    <w:rsid w:val="00523191"/>
    <w:rsid w:val="005809F3"/>
    <w:rsid w:val="005B4FD3"/>
    <w:rsid w:val="005D1B5F"/>
    <w:rsid w:val="005E0579"/>
    <w:rsid w:val="006C3680"/>
    <w:rsid w:val="007B4A95"/>
    <w:rsid w:val="007F2CB8"/>
    <w:rsid w:val="00832F64"/>
    <w:rsid w:val="00861C74"/>
    <w:rsid w:val="0089552A"/>
    <w:rsid w:val="00900B45"/>
    <w:rsid w:val="00906015"/>
    <w:rsid w:val="0091039C"/>
    <w:rsid w:val="00933394"/>
    <w:rsid w:val="00955E2B"/>
    <w:rsid w:val="009C64B7"/>
    <w:rsid w:val="009D32F5"/>
    <w:rsid w:val="009E2641"/>
    <w:rsid w:val="00A030ED"/>
    <w:rsid w:val="00A41F17"/>
    <w:rsid w:val="00A76867"/>
    <w:rsid w:val="00AC72FD"/>
    <w:rsid w:val="00AD3004"/>
    <w:rsid w:val="00B37D88"/>
    <w:rsid w:val="00B44DC5"/>
    <w:rsid w:val="00C93155"/>
    <w:rsid w:val="00CA7EEA"/>
    <w:rsid w:val="00CC7F17"/>
    <w:rsid w:val="00DA527C"/>
    <w:rsid w:val="00DF6A80"/>
    <w:rsid w:val="00E77EC7"/>
    <w:rsid w:val="00E9047E"/>
    <w:rsid w:val="00ED05C4"/>
    <w:rsid w:val="00ED2809"/>
    <w:rsid w:val="00F240CF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9D4600"/>
  <w14:defaultImageDpi w14:val="300"/>
  <w15:docId w15:val="{FA1A0FEF-7161-4B1F-A5A0-34CE166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4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.yh@hee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pecialty%20Training\Policies%20and%20Procedures\Dual%20CCT\Final%20process%20for%20dual%20training%20available%20on%20website\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00412-F138-4D9D-BFE2-06B5B7B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</Template>
  <TotalTime>186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Laura (Health Education North East)</dc:creator>
  <cp:lastModifiedBy>Hannah Snead</cp:lastModifiedBy>
  <cp:revision>10</cp:revision>
  <dcterms:created xsi:type="dcterms:W3CDTF">2018-08-30T09:33:00Z</dcterms:created>
  <dcterms:modified xsi:type="dcterms:W3CDTF">2018-08-31T07:36:00Z</dcterms:modified>
</cp:coreProperties>
</file>