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91EB" w14:textId="77777777" w:rsidR="009E2641" w:rsidRDefault="009E2641" w:rsidP="009E2641"/>
    <w:p w14:paraId="0A7BBF0A" w14:textId="6D04DB13" w:rsidR="00DA527C" w:rsidRPr="00F57344" w:rsidRDefault="0018616A" w:rsidP="00971F14">
      <w:pPr>
        <w:pStyle w:val="Reportcovertitle"/>
        <w:spacing w:after="400"/>
      </w:pPr>
      <w:r w:rsidRPr="0018616A">
        <w:t xml:space="preserve">Urology ST3 </w:t>
      </w:r>
      <w:r w:rsidR="001A2E63">
        <w:t>National Recruitment</w:t>
      </w:r>
    </w:p>
    <w:p w14:paraId="485C8DDE" w14:textId="77777777" w:rsidR="00946D88" w:rsidRDefault="001A2E63" w:rsidP="001A2E63">
      <w:pPr>
        <w:sectPr w:rsidR="00946D88" w:rsidSect="007D42B1">
          <w:headerReference w:type="default" r:id="rId11"/>
          <w:footerReference w:type="even" r:id="rId12"/>
          <w:footerReference w:type="default" r:id="rId13"/>
          <w:headerReference w:type="first" r:id="rId14"/>
          <w:footerReference w:type="first" r:id="rId15"/>
          <w:type w:val="continuous"/>
          <w:pgSz w:w="11901" w:h="16817"/>
          <w:pgMar w:top="1134" w:right="851" w:bottom="0" w:left="567" w:header="567" w:footer="0" w:gutter="0"/>
          <w:cols w:space="708"/>
          <w:titlePg/>
          <w:docGrid w:linePitch="360"/>
        </w:sectPr>
      </w:pPr>
      <w:r>
        <w:rPr>
          <w:noProof/>
          <w:lang w:val="en-US"/>
        </w:rPr>
        <mc:AlternateContent>
          <mc:Choice Requires="wps">
            <w:drawing>
              <wp:anchor distT="0" distB="0" distL="114300" distR="114300" simplePos="0" relativeHeight="251658241" behindDoc="0" locked="0" layoutInCell="1" allowOverlap="1" wp14:anchorId="3A2226BC" wp14:editId="4B34C586">
                <wp:simplePos x="0" y="0"/>
                <wp:positionH relativeFrom="column">
                  <wp:posOffset>46990</wp:posOffset>
                </wp:positionH>
                <wp:positionV relativeFrom="paragraph">
                  <wp:posOffset>774700</wp:posOffset>
                </wp:positionV>
                <wp:extent cx="64008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C6DBE1" w14:textId="77777777" w:rsidR="005E7C30" w:rsidRPr="00BD690D" w:rsidRDefault="001A2E63">
                            <w:pPr>
                              <w:rPr>
                                <w:b/>
                                <w:color w:val="005EB8" w:themeColor="text1"/>
                                <w:sz w:val="32"/>
                                <w:szCs w:val="32"/>
                              </w:rPr>
                            </w:pPr>
                            <w:r w:rsidRPr="0018616A">
                              <w:rPr>
                                <w:b/>
                                <w:color w:val="005EB8" w:themeColor="text1"/>
                                <w:sz w:val="32"/>
                                <w:szCs w:val="32"/>
                              </w:rPr>
                              <w:t>2022</w:t>
                            </w:r>
                            <w:r>
                              <w:rPr>
                                <w:b/>
                                <w:color w:val="005EB8" w:themeColor="text1"/>
                                <w:sz w:val="32"/>
                                <w:szCs w:val="32"/>
                              </w:rPr>
                              <w:t xml:space="preserve"> Applicant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2226BC" id="_x0000_t202" coordsize="21600,21600" o:spt="202" path="m,l,21600r21600,l21600,xe">
                <v:stroke joinstyle="miter"/>
                <v:path gradientshapeok="t" o:connecttype="rect"/>
              </v:shapetype>
              <v:shape id="Text Box 10" o:spid="_x0000_s1026" type="#_x0000_t202" style="position:absolute;margin-left:3.7pt;margin-top:61pt;width:7in;height:6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" filled="f" stroked="f">
                <v:textbox>
                  <w:txbxContent>
                    <w:p w14:paraId="71C6DBE1" w14:textId="77777777" w:rsidR="005E7C30" w:rsidRPr="00BD690D" w:rsidRDefault="001A2E63">
                      <w:pPr>
                        <w:rPr>
                          <w:b/>
                          <w:color w:val="005EB8" w:themeColor="text1"/>
                          <w:sz w:val="32"/>
                          <w:szCs w:val="32"/>
                        </w:rPr>
                      </w:pPr>
                      <w:r w:rsidRPr="0018616A">
                        <w:rPr>
                          <w:b/>
                          <w:color w:val="005EB8" w:themeColor="text1"/>
                          <w:sz w:val="32"/>
                          <w:szCs w:val="32"/>
                        </w:rPr>
                        <w:t>2022</w:t>
                      </w:r>
                      <w:r>
                        <w:rPr>
                          <w:b/>
                          <w:color w:val="005EB8" w:themeColor="text1"/>
                          <w:sz w:val="32"/>
                          <w:szCs w:val="32"/>
                        </w:rPr>
                        <w:t xml:space="preserve"> Applicant Handbook</w:t>
                      </w:r>
                    </w:p>
                  </w:txbxContent>
                </v:textbox>
                <w10:wrap type="square"/>
              </v:shape>
            </w:pict>
          </mc:Fallback>
        </mc:AlternateContent>
      </w:r>
      <w:r>
        <w:rPr>
          <w:noProof/>
          <w:lang w:val="en-US"/>
        </w:rPr>
        <mc:AlternateContent>
          <mc:Choice Requires="wps">
            <w:drawing>
              <wp:anchor distT="0" distB="0" distL="114300" distR="114300" simplePos="0" relativeHeight="251658240" behindDoc="1" locked="0" layoutInCell="1" allowOverlap="1" wp14:anchorId="428A8D9B" wp14:editId="58674AAC">
                <wp:simplePos x="0" y="0"/>
                <wp:positionH relativeFrom="column">
                  <wp:posOffset>0</wp:posOffset>
                </wp:positionH>
                <wp:positionV relativeFrom="paragraph">
                  <wp:posOffset>288290</wp:posOffset>
                </wp:positionV>
                <wp:extent cx="6838950" cy="178435"/>
                <wp:effectExtent l="0" t="0" r="6350" b="0"/>
                <wp:wrapNone/>
                <wp:docPr id="7" name="Rectangle 7"/>
                <wp:cNvGraphicFramePr/>
                <a:graphic xmlns:a="http://schemas.openxmlformats.org/drawingml/2006/main">
                  <a:graphicData uri="http://schemas.microsoft.com/office/word/2010/wordprocessingShape">
                    <wps:wsp>
                      <wps:cNvSpPr/>
                      <wps:spPr>
                        <a:xfrm>
                          <a:off x="0" y="0"/>
                          <a:ext cx="6838950" cy="178435"/>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rect id="Rectangle 7" style="position:absolute;margin-left:0;margin-top:22.7pt;width:538.5pt;height:1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9ce [3205]" stroked="f" strokeweight=".5pt" w14:anchorId="4186B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"/>
            </w:pict>
          </mc:Fallback>
        </mc:AlternateContent>
      </w:r>
    </w:p>
    <w:p w14:paraId="21BB5012" w14:textId="77777777" w:rsidR="001A2E63" w:rsidRDefault="001A2E63" w:rsidP="001A2E63">
      <w:pPr>
        <w:rPr>
          <w:highlight w:val="yellow"/>
          <w:lang w:eastAsia="en-GB"/>
        </w:rPr>
      </w:pPr>
    </w:p>
    <w:sdt>
      <w:sdtPr>
        <w:rPr>
          <w:rFonts w:ascii="Arial" w:eastAsiaTheme="minorEastAsia" w:hAnsi="Arial" w:cstheme="minorBidi"/>
          <w:color w:val="auto"/>
          <w:sz w:val="24"/>
          <w:szCs w:val="24"/>
          <w:lang w:val="en-GB"/>
        </w:rPr>
        <w:id w:val="1233970862"/>
        <w:docPartObj>
          <w:docPartGallery w:val="Table of Contents"/>
          <w:docPartUnique/>
        </w:docPartObj>
      </w:sdtPr>
      <w:sdtEndPr>
        <w:rPr>
          <w:b/>
          <w:bCs/>
          <w:noProof/>
        </w:rPr>
      </w:sdtEndPr>
      <w:sdtContent>
        <w:p w14:paraId="29FB94E3" w14:textId="77777777" w:rsidR="001A2E63" w:rsidRDefault="001A2E63" w:rsidP="001A2E63">
          <w:pPr>
            <w:pStyle w:val="TOCHeading"/>
          </w:pPr>
          <w:r>
            <w:t>Contents</w:t>
          </w:r>
        </w:p>
        <w:p w14:paraId="28770BB6" w14:textId="708A321D" w:rsidR="001F22C5" w:rsidRDefault="001A2E63">
          <w:pPr>
            <w:pStyle w:val="TOC1"/>
            <w:tabs>
              <w:tab w:val="right" w:leader="dot" w:pos="10188"/>
            </w:tabs>
            <w:rPr>
              <w:rFonts w:asciiTheme="minorHAnsi" w:hAnsiTheme="minorHAnsi"/>
              <w:noProof/>
              <w:sz w:val="22"/>
              <w:szCs w:val="22"/>
              <w:lang w:eastAsia="en-GB"/>
            </w:rPr>
          </w:pPr>
          <w:r>
            <w:fldChar w:fldCharType="begin"/>
          </w:r>
          <w:r>
            <w:instrText xml:space="preserve"> TOC \o "1-1" \h \z \u </w:instrText>
          </w:r>
          <w:r>
            <w:fldChar w:fldCharType="separate"/>
          </w:r>
          <w:hyperlink w:anchor="_Toc85119932" w:history="1">
            <w:r w:rsidR="001F22C5" w:rsidRPr="00DC3786">
              <w:rPr>
                <w:rStyle w:val="Hyperlink"/>
                <w:noProof/>
              </w:rPr>
              <w:t>Introduction</w:t>
            </w:r>
            <w:r w:rsidR="001F22C5">
              <w:rPr>
                <w:noProof/>
                <w:webHidden/>
              </w:rPr>
              <w:tab/>
            </w:r>
            <w:r w:rsidR="001F22C5">
              <w:rPr>
                <w:noProof/>
                <w:webHidden/>
              </w:rPr>
              <w:fldChar w:fldCharType="begin"/>
            </w:r>
            <w:r w:rsidR="001F22C5">
              <w:rPr>
                <w:noProof/>
                <w:webHidden/>
              </w:rPr>
              <w:instrText xml:space="preserve"> PAGEREF _Toc85119932 \h </w:instrText>
            </w:r>
            <w:r w:rsidR="001F22C5">
              <w:rPr>
                <w:noProof/>
                <w:webHidden/>
              </w:rPr>
            </w:r>
            <w:r w:rsidR="001F22C5">
              <w:rPr>
                <w:noProof/>
                <w:webHidden/>
              </w:rPr>
              <w:fldChar w:fldCharType="separate"/>
            </w:r>
            <w:r w:rsidR="001F22C5">
              <w:rPr>
                <w:noProof/>
                <w:webHidden/>
              </w:rPr>
              <w:t>3</w:t>
            </w:r>
            <w:r w:rsidR="001F22C5">
              <w:rPr>
                <w:noProof/>
                <w:webHidden/>
              </w:rPr>
              <w:fldChar w:fldCharType="end"/>
            </w:r>
          </w:hyperlink>
        </w:p>
        <w:p w14:paraId="7A091F8D" w14:textId="141FAA5E" w:rsidR="001F22C5" w:rsidRDefault="00E75B9B">
          <w:pPr>
            <w:pStyle w:val="TOC1"/>
            <w:tabs>
              <w:tab w:val="right" w:leader="dot" w:pos="10188"/>
            </w:tabs>
            <w:rPr>
              <w:rFonts w:asciiTheme="minorHAnsi" w:hAnsiTheme="minorHAnsi"/>
              <w:noProof/>
              <w:sz w:val="22"/>
              <w:szCs w:val="22"/>
              <w:lang w:eastAsia="en-GB"/>
            </w:rPr>
          </w:pPr>
          <w:hyperlink w:anchor="_Toc85119933" w:history="1">
            <w:r w:rsidR="001F22C5" w:rsidRPr="00DC3786">
              <w:rPr>
                <w:rStyle w:val="Hyperlink"/>
                <w:noProof/>
              </w:rPr>
              <w:t>Timeline and Key Dates</w:t>
            </w:r>
            <w:r w:rsidR="001F22C5">
              <w:rPr>
                <w:noProof/>
                <w:webHidden/>
              </w:rPr>
              <w:tab/>
            </w:r>
            <w:r w:rsidR="001F22C5">
              <w:rPr>
                <w:noProof/>
                <w:webHidden/>
              </w:rPr>
              <w:fldChar w:fldCharType="begin"/>
            </w:r>
            <w:r w:rsidR="001F22C5">
              <w:rPr>
                <w:noProof/>
                <w:webHidden/>
              </w:rPr>
              <w:instrText xml:space="preserve"> PAGEREF _Toc85119933 \h </w:instrText>
            </w:r>
            <w:r w:rsidR="001F22C5">
              <w:rPr>
                <w:noProof/>
                <w:webHidden/>
              </w:rPr>
            </w:r>
            <w:r w:rsidR="001F22C5">
              <w:rPr>
                <w:noProof/>
                <w:webHidden/>
              </w:rPr>
              <w:fldChar w:fldCharType="separate"/>
            </w:r>
            <w:r w:rsidR="001F22C5">
              <w:rPr>
                <w:noProof/>
                <w:webHidden/>
              </w:rPr>
              <w:t>3</w:t>
            </w:r>
            <w:r w:rsidR="001F22C5">
              <w:rPr>
                <w:noProof/>
                <w:webHidden/>
              </w:rPr>
              <w:fldChar w:fldCharType="end"/>
            </w:r>
          </w:hyperlink>
        </w:p>
        <w:p w14:paraId="4B0C6DA4" w14:textId="622E27B9" w:rsidR="001F22C5" w:rsidRDefault="00E75B9B">
          <w:pPr>
            <w:pStyle w:val="TOC1"/>
            <w:tabs>
              <w:tab w:val="right" w:leader="dot" w:pos="10188"/>
            </w:tabs>
            <w:rPr>
              <w:rFonts w:asciiTheme="minorHAnsi" w:hAnsiTheme="minorHAnsi"/>
              <w:noProof/>
              <w:sz w:val="22"/>
              <w:szCs w:val="22"/>
              <w:lang w:eastAsia="en-GB"/>
            </w:rPr>
          </w:pPr>
          <w:hyperlink w:anchor="_Toc85119934" w:history="1">
            <w:r w:rsidR="001F22C5" w:rsidRPr="00DC3786">
              <w:rPr>
                <w:rStyle w:val="Hyperlink"/>
                <w:noProof/>
              </w:rPr>
              <w:t>Contact details</w:t>
            </w:r>
            <w:r w:rsidR="001F22C5">
              <w:rPr>
                <w:noProof/>
                <w:webHidden/>
              </w:rPr>
              <w:tab/>
            </w:r>
            <w:r w:rsidR="001F22C5">
              <w:rPr>
                <w:noProof/>
                <w:webHidden/>
              </w:rPr>
              <w:fldChar w:fldCharType="begin"/>
            </w:r>
            <w:r w:rsidR="001F22C5">
              <w:rPr>
                <w:noProof/>
                <w:webHidden/>
              </w:rPr>
              <w:instrText xml:space="preserve"> PAGEREF _Toc85119934 \h </w:instrText>
            </w:r>
            <w:r w:rsidR="001F22C5">
              <w:rPr>
                <w:noProof/>
                <w:webHidden/>
              </w:rPr>
            </w:r>
            <w:r w:rsidR="001F22C5">
              <w:rPr>
                <w:noProof/>
                <w:webHidden/>
              </w:rPr>
              <w:fldChar w:fldCharType="separate"/>
            </w:r>
            <w:r w:rsidR="001F22C5">
              <w:rPr>
                <w:noProof/>
                <w:webHidden/>
              </w:rPr>
              <w:t>3</w:t>
            </w:r>
            <w:r w:rsidR="001F22C5">
              <w:rPr>
                <w:noProof/>
                <w:webHidden/>
              </w:rPr>
              <w:fldChar w:fldCharType="end"/>
            </w:r>
          </w:hyperlink>
        </w:p>
        <w:p w14:paraId="36D70B83" w14:textId="1DC7B1ED" w:rsidR="001F22C5" w:rsidRDefault="00E75B9B">
          <w:pPr>
            <w:pStyle w:val="TOC1"/>
            <w:tabs>
              <w:tab w:val="right" w:leader="dot" w:pos="10188"/>
            </w:tabs>
            <w:rPr>
              <w:rFonts w:asciiTheme="minorHAnsi" w:hAnsiTheme="minorHAnsi"/>
              <w:noProof/>
              <w:sz w:val="22"/>
              <w:szCs w:val="22"/>
              <w:lang w:eastAsia="en-GB"/>
            </w:rPr>
          </w:pPr>
          <w:hyperlink w:anchor="_Toc85119935" w:history="1">
            <w:r w:rsidR="001F22C5" w:rsidRPr="00DC3786">
              <w:rPr>
                <w:rStyle w:val="Hyperlink"/>
                <w:noProof/>
              </w:rPr>
              <w:t>Vacancies</w:t>
            </w:r>
            <w:r w:rsidR="001F22C5">
              <w:rPr>
                <w:noProof/>
                <w:webHidden/>
              </w:rPr>
              <w:tab/>
            </w:r>
            <w:r w:rsidR="001F22C5">
              <w:rPr>
                <w:noProof/>
                <w:webHidden/>
              </w:rPr>
              <w:fldChar w:fldCharType="begin"/>
            </w:r>
            <w:r w:rsidR="001F22C5">
              <w:rPr>
                <w:noProof/>
                <w:webHidden/>
              </w:rPr>
              <w:instrText xml:space="preserve"> PAGEREF _Toc85119935 \h </w:instrText>
            </w:r>
            <w:r w:rsidR="001F22C5">
              <w:rPr>
                <w:noProof/>
                <w:webHidden/>
              </w:rPr>
            </w:r>
            <w:r w:rsidR="001F22C5">
              <w:rPr>
                <w:noProof/>
                <w:webHidden/>
              </w:rPr>
              <w:fldChar w:fldCharType="separate"/>
            </w:r>
            <w:r w:rsidR="001F22C5">
              <w:rPr>
                <w:noProof/>
                <w:webHidden/>
              </w:rPr>
              <w:t>3</w:t>
            </w:r>
            <w:r w:rsidR="001F22C5">
              <w:rPr>
                <w:noProof/>
                <w:webHidden/>
              </w:rPr>
              <w:fldChar w:fldCharType="end"/>
            </w:r>
          </w:hyperlink>
        </w:p>
        <w:p w14:paraId="72E17FBF" w14:textId="66DE7F58" w:rsidR="001F22C5" w:rsidRDefault="00E75B9B">
          <w:pPr>
            <w:pStyle w:val="TOC1"/>
            <w:tabs>
              <w:tab w:val="right" w:leader="dot" w:pos="10188"/>
            </w:tabs>
            <w:rPr>
              <w:rFonts w:asciiTheme="minorHAnsi" w:hAnsiTheme="minorHAnsi"/>
              <w:noProof/>
              <w:sz w:val="22"/>
              <w:szCs w:val="22"/>
              <w:lang w:eastAsia="en-GB"/>
            </w:rPr>
          </w:pPr>
          <w:hyperlink w:anchor="_Toc85119936" w:history="1">
            <w:r w:rsidR="001F22C5" w:rsidRPr="00DC3786">
              <w:rPr>
                <w:rStyle w:val="Hyperlink"/>
                <w:noProof/>
              </w:rPr>
              <w:t>Application</w:t>
            </w:r>
            <w:r w:rsidR="001F22C5">
              <w:rPr>
                <w:noProof/>
                <w:webHidden/>
              </w:rPr>
              <w:tab/>
            </w:r>
            <w:r w:rsidR="001F22C5">
              <w:rPr>
                <w:noProof/>
                <w:webHidden/>
              </w:rPr>
              <w:fldChar w:fldCharType="begin"/>
            </w:r>
            <w:r w:rsidR="001F22C5">
              <w:rPr>
                <w:noProof/>
                <w:webHidden/>
              </w:rPr>
              <w:instrText xml:space="preserve"> PAGEREF _Toc85119936 \h </w:instrText>
            </w:r>
            <w:r w:rsidR="001F22C5">
              <w:rPr>
                <w:noProof/>
                <w:webHidden/>
              </w:rPr>
            </w:r>
            <w:r w:rsidR="001F22C5">
              <w:rPr>
                <w:noProof/>
                <w:webHidden/>
              </w:rPr>
              <w:fldChar w:fldCharType="separate"/>
            </w:r>
            <w:r w:rsidR="001F22C5">
              <w:rPr>
                <w:noProof/>
                <w:webHidden/>
              </w:rPr>
              <w:t>5</w:t>
            </w:r>
            <w:r w:rsidR="001F22C5">
              <w:rPr>
                <w:noProof/>
                <w:webHidden/>
              </w:rPr>
              <w:fldChar w:fldCharType="end"/>
            </w:r>
          </w:hyperlink>
        </w:p>
        <w:p w14:paraId="4FEEB673" w14:textId="09710D36" w:rsidR="001F22C5" w:rsidRDefault="00E75B9B">
          <w:pPr>
            <w:pStyle w:val="TOC1"/>
            <w:tabs>
              <w:tab w:val="right" w:leader="dot" w:pos="10188"/>
            </w:tabs>
            <w:rPr>
              <w:rFonts w:asciiTheme="minorHAnsi" w:hAnsiTheme="minorHAnsi"/>
              <w:noProof/>
              <w:sz w:val="22"/>
              <w:szCs w:val="22"/>
              <w:lang w:eastAsia="en-GB"/>
            </w:rPr>
          </w:pPr>
          <w:hyperlink w:anchor="_Toc85119937" w:history="1">
            <w:r w:rsidR="001F22C5" w:rsidRPr="00DC3786">
              <w:rPr>
                <w:rStyle w:val="Hyperlink"/>
                <w:noProof/>
              </w:rPr>
              <w:t>Eligibility and Longlisting</w:t>
            </w:r>
            <w:r w:rsidR="001F22C5">
              <w:rPr>
                <w:noProof/>
                <w:webHidden/>
              </w:rPr>
              <w:tab/>
            </w:r>
            <w:r w:rsidR="001F22C5">
              <w:rPr>
                <w:noProof/>
                <w:webHidden/>
              </w:rPr>
              <w:fldChar w:fldCharType="begin"/>
            </w:r>
            <w:r w:rsidR="001F22C5">
              <w:rPr>
                <w:noProof/>
                <w:webHidden/>
              </w:rPr>
              <w:instrText xml:space="preserve"> PAGEREF _Toc85119937 \h </w:instrText>
            </w:r>
            <w:r w:rsidR="001F22C5">
              <w:rPr>
                <w:noProof/>
                <w:webHidden/>
              </w:rPr>
            </w:r>
            <w:r w:rsidR="001F22C5">
              <w:rPr>
                <w:noProof/>
                <w:webHidden/>
              </w:rPr>
              <w:fldChar w:fldCharType="separate"/>
            </w:r>
            <w:r w:rsidR="001F22C5">
              <w:rPr>
                <w:noProof/>
                <w:webHidden/>
              </w:rPr>
              <w:t>6</w:t>
            </w:r>
            <w:r w:rsidR="001F22C5">
              <w:rPr>
                <w:noProof/>
                <w:webHidden/>
              </w:rPr>
              <w:fldChar w:fldCharType="end"/>
            </w:r>
          </w:hyperlink>
        </w:p>
        <w:p w14:paraId="13DA418E" w14:textId="6AC011A4" w:rsidR="001F22C5" w:rsidRDefault="00E75B9B">
          <w:pPr>
            <w:pStyle w:val="TOC1"/>
            <w:tabs>
              <w:tab w:val="right" w:leader="dot" w:pos="10188"/>
            </w:tabs>
            <w:rPr>
              <w:rFonts w:asciiTheme="minorHAnsi" w:hAnsiTheme="minorHAnsi"/>
              <w:noProof/>
              <w:sz w:val="22"/>
              <w:szCs w:val="22"/>
              <w:lang w:eastAsia="en-GB"/>
            </w:rPr>
          </w:pPr>
          <w:hyperlink w:anchor="_Toc85119938" w:history="1">
            <w:r w:rsidR="001F22C5" w:rsidRPr="00DC3786">
              <w:rPr>
                <w:rStyle w:val="Hyperlink"/>
                <w:noProof/>
              </w:rPr>
              <w:t>Criminal Records and Fitness to Practice</w:t>
            </w:r>
            <w:r w:rsidR="001F22C5">
              <w:rPr>
                <w:noProof/>
                <w:webHidden/>
              </w:rPr>
              <w:tab/>
            </w:r>
            <w:r w:rsidR="001F22C5">
              <w:rPr>
                <w:noProof/>
                <w:webHidden/>
              </w:rPr>
              <w:fldChar w:fldCharType="begin"/>
            </w:r>
            <w:r w:rsidR="001F22C5">
              <w:rPr>
                <w:noProof/>
                <w:webHidden/>
              </w:rPr>
              <w:instrText xml:space="preserve"> PAGEREF _Toc85119938 \h </w:instrText>
            </w:r>
            <w:r w:rsidR="001F22C5">
              <w:rPr>
                <w:noProof/>
                <w:webHidden/>
              </w:rPr>
            </w:r>
            <w:r w:rsidR="001F22C5">
              <w:rPr>
                <w:noProof/>
                <w:webHidden/>
              </w:rPr>
              <w:fldChar w:fldCharType="separate"/>
            </w:r>
            <w:r w:rsidR="001F22C5">
              <w:rPr>
                <w:noProof/>
                <w:webHidden/>
              </w:rPr>
              <w:t>8</w:t>
            </w:r>
            <w:r w:rsidR="001F22C5">
              <w:rPr>
                <w:noProof/>
                <w:webHidden/>
              </w:rPr>
              <w:fldChar w:fldCharType="end"/>
            </w:r>
          </w:hyperlink>
        </w:p>
        <w:p w14:paraId="3711AE04" w14:textId="652F1909" w:rsidR="001F22C5" w:rsidRDefault="00E75B9B">
          <w:pPr>
            <w:pStyle w:val="TOC1"/>
            <w:tabs>
              <w:tab w:val="right" w:leader="dot" w:pos="10188"/>
            </w:tabs>
            <w:rPr>
              <w:rFonts w:asciiTheme="minorHAnsi" w:hAnsiTheme="minorHAnsi"/>
              <w:noProof/>
              <w:sz w:val="22"/>
              <w:szCs w:val="22"/>
              <w:lang w:eastAsia="en-GB"/>
            </w:rPr>
          </w:pPr>
          <w:hyperlink w:anchor="_Toc85119939" w:history="1">
            <w:r w:rsidR="001F22C5" w:rsidRPr="00DC3786">
              <w:rPr>
                <w:rStyle w:val="Hyperlink"/>
                <w:noProof/>
              </w:rPr>
              <w:t>Applying for a Deferred Start Date</w:t>
            </w:r>
            <w:r w:rsidR="001F22C5">
              <w:rPr>
                <w:noProof/>
                <w:webHidden/>
              </w:rPr>
              <w:tab/>
            </w:r>
            <w:r w:rsidR="001F22C5">
              <w:rPr>
                <w:noProof/>
                <w:webHidden/>
              </w:rPr>
              <w:fldChar w:fldCharType="begin"/>
            </w:r>
            <w:r w:rsidR="001F22C5">
              <w:rPr>
                <w:noProof/>
                <w:webHidden/>
              </w:rPr>
              <w:instrText xml:space="preserve"> PAGEREF _Toc85119939 \h </w:instrText>
            </w:r>
            <w:r w:rsidR="001F22C5">
              <w:rPr>
                <w:noProof/>
                <w:webHidden/>
              </w:rPr>
            </w:r>
            <w:r w:rsidR="001F22C5">
              <w:rPr>
                <w:noProof/>
                <w:webHidden/>
              </w:rPr>
              <w:fldChar w:fldCharType="separate"/>
            </w:r>
            <w:r w:rsidR="001F22C5">
              <w:rPr>
                <w:noProof/>
                <w:webHidden/>
              </w:rPr>
              <w:t>9</w:t>
            </w:r>
            <w:r w:rsidR="001F22C5">
              <w:rPr>
                <w:noProof/>
                <w:webHidden/>
              </w:rPr>
              <w:fldChar w:fldCharType="end"/>
            </w:r>
          </w:hyperlink>
        </w:p>
        <w:p w14:paraId="3C4DA998" w14:textId="009BA2AA" w:rsidR="001F22C5" w:rsidRDefault="00E75B9B">
          <w:pPr>
            <w:pStyle w:val="TOC1"/>
            <w:tabs>
              <w:tab w:val="right" w:leader="dot" w:pos="10188"/>
            </w:tabs>
            <w:rPr>
              <w:rFonts w:asciiTheme="minorHAnsi" w:hAnsiTheme="minorHAnsi"/>
              <w:noProof/>
              <w:sz w:val="22"/>
              <w:szCs w:val="22"/>
              <w:lang w:eastAsia="en-GB"/>
            </w:rPr>
          </w:pPr>
          <w:hyperlink w:anchor="_Toc85119940" w:history="1">
            <w:r w:rsidR="001F22C5" w:rsidRPr="00DC3786">
              <w:rPr>
                <w:rStyle w:val="Hyperlink"/>
                <w:noProof/>
              </w:rPr>
              <w:t>Applying for Less Than Full Time Training</w:t>
            </w:r>
            <w:r w:rsidR="001F22C5">
              <w:rPr>
                <w:noProof/>
                <w:webHidden/>
              </w:rPr>
              <w:tab/>
            </w:r>
            <w:r w:rsidR="001F22C5">
              <w:rPr>
                <w:noProof/>
                <w:webHidden/>
              </w:rPr>
              <w:fldChar w:fldCharType="begin"/>
            </w:r>
            <w:r w:rsidR="001F22C5">
              <w:rPr>
                <w:noProof/>
                <w:webHidden/>
              </w:rPr>
              <w:instrText xml:space="preserve"> PAGEREF _Toc85119940 \h </w:instrText>
            </w:r>
            <w:r w:rsidR="001F22C5">
              <w:rPr>
                <w:noProof/>
                <w:webHidden/>
              </w:rPr>
            </w:r>
            <w:r w:rsidR="001F22C5">
              <w:rPr>
                <w:noProof/>
                <w:webHidden/>
              </w:rPr>
              <w:fldChar w:fldCharType="separate"/>
            </w:r>
            <w:r w:rsidR="001F22C5">
              <w:rPr>
                <w:noProof/>
                <w:webHidden/>
              </w:rPr>
              <w:t>9</w:t>
            </w:r>
            <w:r w:rsidR="001F22C5">
              <w:rPr>
                <w:noProof/>
                <w:webHidden/>
              </w:rPr>
              <w:fldChar w:fldCharType="end"/>
            </w:r>
          </w:hyperlink>
        </w:p>
        <w:p w14:paraId="0A6FF367" w14:textId="28B45ADF" w:rsidR="001F22C5" w:rsidRDefault="00E75B9B">
          <w:pPr>
            <w:pStyle w:val="TOC1"/>
            <w:tabs>
              <w:tab w:val="right" w:leader="dot" w:pos="10188"/>
            </w:tabs>
            <w:rPr>
              <w:rFonts w:asciiTheme="minorHAnsi" w:hAnsiTheme="minorHAnsi"/>
              <w:noProof/>
              <w:sz w:val="22"/>
              <w:szCs w:val="22"/>
              <w:lang w:eastAsia="en-GB"/>
            </w:rPr>
          </w:pPr>
          <w:hyperlink w:anchor="_Toc85119941" w:history="1">
            <w:r w:rsidR="001F22C5" w:rsidRPr="00DC3786">
              <w:rPr>
                <w:rStyle w:val="Hyperlink"/>
                <w:noProof/>
              </w:rPr>
              <w:t>Shortlisting</w:t>
            </w:r>
            <w:r w:rsidR="001F22C5">
              <w:rPr>
                <w:noProof/>
                <w:webHidden/>
              </w:rPr>
              <w:tab/>
            </w:r>
            <w:r w:rsidR="001F22C5">
              <w:rPr>
                <w:noProof/>
                <w:webHidden/>
              </w:rPr>
              <w:fldChar w:fldCharType="begin"/>
            </w:r>
            <w:r w:rsidR="001F22C5">
              <w:rPr>
                <w:noProof/>
                <w:webHidden/>
              </w:rPr>
              <w:instrText xml:space="preserve"> PAGEREF _Toc85119941 \h </w:instrText>
            </w:r>
            <w:r w:rsidR="001F22C5">
              <w:rPr>
                <w:noProof/>
                <w:webHidden/>
              </w:rPr>
            </w:r>
            <w:r w:rsidR="001F22C5">
              <w:rPr>
                <w:noProof/>
                <w:webHidden/>
              </w:rPr>
              <w:fldChar w:fldCharType="separate"/>
            </w:r>
            <w:r w:rsidR="001F22C5">
              <w:rPr>
                <w:noProof/>
                <w:webHidden/>
              </w:rPr>
              <w:t>9</w:t>
            </w:r>
            <w:r w:rsidR="001F22C5">
              <w:rPr>
                <w:noProof/>
                <w:webHidden/>
              </w:rPr>
              <w:fldChar w:fldCharType="end"/>
            </w:r>
          </w:hyperlink>
        </w:p>
        <w:p w14:paraId="03D97F54" w14:textId="35BCC543" w:rsidR="001F22C5" w:rsidRDefault="00E75B9B">
          <w:pPr>
            <w:pStyle w:val="TOC1"/>
            <w:tabs>
              <w:tab w:val="right" w:leader="dot" w:pos="10188"/>
            </w:tabs>
            <w:rPr>
              <w:rFonts w:asciiTheme="minorHAnsi" w:hAnsiTheme="minorHAnsi"/>
              <w:noProof/>
              <w:sz w:val="22"/>
              <w:szCs w:val="22"/>
              <w:lang w:eastAsia="en-GB"/>
            </w:rPr>
          </w:pPr>
          <w:hyperlink w:anchor="_Toc85119942" w:history="1">
            <w:r w:rsidR="001F22C5" w:rsidRPr="00DC3786">
              <w:rPr>
                <w:rStyle w:val="Hyperlink"/>
                <w:noProof/>
              </w:rPr>
              <w:t>Self Assessment Verification</w:t>
            </w:r>
            <w:r w:rsidR="001F22C5">
              <w:rPr>
                <w:noProof/>
                <w:webHidden/>
              </w:rPr>
              <w:tab/>
            </w:r>
            <w:r w:rsidR="001F22C5">
              <w:rPr>
                <w:noProof/>
                <w:webHidden/>
              </w:rPr>
              <w:fldChar w:fldCharType="begin"/>
            </w:r>
            <w:r w:rsidR="001F22C5">
              <w:rPr>
                <w:noProof/>
                <w:webHidden/>
              </w:rPr>
              <w:instrText xml:space="preserve"> PAGEREF _Toc85119942 \h </w:instrText>
            </w:r>
            <w:r w:rsidR="001F22C5">
              <w:rPr>
                <w:noProof/>
                <w:webHidden/>
              </w:rPr>
            </w:r>
            <w:r w:rsidR="001F22C5">
              <w:rPr>
                <w:noProof/>
                <w:webHidden/>
              </w:rPr>
              <w:fldChar w:fldCharType="separate"/>
            </w:r>
            <w:r w:rsidR="001F22C5">
              <w:rPr>
                <w:noProof/>
                <w:webHidden/>
              </w:rPr>
              <w:t>9</w:t>
            </w:r>
            <w:r w:rsidR="001F22C5">
              <w:rPr>
                <w:noProof/>
                <w:webHidden/>
              </w:rPr>
              <w:fldChar w:fldCharType="end"/>
            </w:r>
          </w:hyperlink>
        </w:p>
        <w:p w14:paraId="49F662E0" w14:textId="19BFCC84" w:rsidR="001F22C5" w:rsidRDefault="00E75B9B">
          <w:pPr>
            <w:pStyle w:val="TOC1"/>
            <w:tabs>
              <w:tab w:val="right" w:leader="dot" w:pos="10188"/>
            </w:tabs>
            <w:rPr>
              <w:rFonts w:asciiTheme="minorHAnsi" w:hAnsiTheme="minorHAnsi"/>
              <w:noProof/>
              <w:sz w:val="22"/>
              <w:szCs w:val="22"/>
              <w:lang w:eastAsia="en-GB"/>
            </w:rPr>
          </w:pPr>
          <w:hyperlink w:anchor="_Toc85119943" w:history="1">
            <w:r w:rsidR="001F22C5" w:rsidRPr="00DC3786">
              <w:rPr>
                <w:rStyle w:val="Hyperlink"/>
                <w:noProof/>
              </w:rPr>
              <w:t>Interviews</w:t>
            </w:r>
            <w:r w:rsidR="001F22C5">
              <w:rPr>
                <w:noProof/>
                <w:webHidden/>
              </w:rPr>
              <w:tab/>
            </w:r>
            <w:r w:rsidR="001F22C5">
              <w:rPr>
                <w:noProof/>
                <w:webHidden/>
              </w:rPr>
              <w:fldChar w:fldCharType="begin"/>
            </w:r>
            <w:r w:rsidR="001F22C5">
              <w:rPr>
                <w:noProof/>
                <w:webHidden/>
              </w:rPr>
              <w:instrText xml:space="preserve"> PAGEREF _Toc85119943 \h </w:instrText>
            </w:r>
            <w:r w:rsidR="001F22C5">
              <w:rPr>
                <w:noProof/>
                <w:webHidden/>
              </w:rPr>
            </w:r>
            <w:r w:rsidR="001F22C5">
              <w:rPr>
                <w:noProof/>
                <w:webHidden/>
              </w:rPr>
              <w:fldChar w:fldCharType="separate"/>
            </w:r>
            <w:r w:rsidR="001F22C5">
              <w:rPr>
                <w:noProof/>
                <w:webHidden/>
              </w:rPr>
              <w:t>10</w:t>
            </w:r>
            <w:r w:rsidR="001F22C5">
              <w:rPr>
                <w:noProof/>
                <w:webHidden/>
              </w:rPr>
              <w:fldChar w:fldCharType="end"/>
            </w:r>
          </w:hyperlink>
        </w:p>
        <w:p w14:paraId="0C3C0F68" w14:textId="063BAD15" w:rsidR="001F22C5" w:rsidRDefault="00E75B9B">
          <w:pPr>
            <w:pStyle w:val="TOC1"/>
            <w:tabs>
              <w:tab w:val="right" w:leader="dot" w:pos="10188"/>
            </w:tabs>
            <w:rPr>
              <w:rFonts w:asciiTheme="minorHAnsi" w:hAnsiTheme="minorHAnsi"/>
              <w:noProof/>
              <w:sz w:val="22"/>
              <w:szCs w:val="22"/>
              <w:lang w:eastAsia="en-GB"/>
            </w:rPr>
          </w:pPr>
          <w:hyperlink w:anchor="_Toc85119944" w:history="1">
            <w:r w:rsidR="001F22C5" w:rsidRPr="00DC3786">
              <w:rPr>
                <w:rStyle w:val="Hyperlink"/>
                <w:noProof/>
              </w:rPr>
              <w:t>Offers</w:t>
            </w:r>
            <w:r w:rsidR="001F22C5">
              <w:rPr>
                <w:noProof/>
                <w:webHidden/>
              </w:rPr>
              <w:tab/>
            </w:r>
            <w:r w:rsidR="001F22C5">
              <w:rPr>
                <w:noProof/>
                <w:webHidden/>
              </w:rPr>
              <w:fldChar w:fldCharType="begin"/>
            </w:r>
            <w:r w:rsidR="001F22C5">
              <w:rPr>
                <w:noProof/>
                <w:webHidden/>
              </w:rPr>
              <w:instrText xml:space="preserve"> PAGEREF _Toc85119944 \h </w:instrText>
            </w:r>
            <w:r w:rsidR="001F22C5">
              <w:rPr>
                <w:noProof/>
                <w:webHidden/>
              </w:rPr>
            </w:r>
            <w:r w:rsidR="001F22C5">
              <w:rPr>
                <w:noProof/>
                <w:webHidden/>
              </w:rPr>
              <w:fldChar w:fldCharType="separate"/>
            </w:r>
            <w:r w:rsidR="001F22C5">
              <w:rPr>
                <w:noProof/>
                <w:webHidden/>
              </w:rPr>
              <w:t>12</w:t>
            </w:r>
            <w:r w:rsidR="001F22C5">
              <w:rPr>
                <w:noProof/>
                <w:webHidden/>
              </w:rPr>
              <w:fldChar w:fldCharType="end"/>
            </w:r>
          </w:hyperlink>
        </w:p>
        <w:p w14:paraId="7727CF10" w14:textId="3E3ECBD6" w:rsidR="001F22C5" w:rsidRDefault="00E75B9B">
          <w:pPr>
            <w:pStyle w:val="TOC1"/>
            <w:tabs>
              <w:tab w:val="right" w:leader="dot" w:pos="10188"/>
            </w:tabs>
            <w:rPr>
              <w:rFonts w:asciiTheme="minorHAnsi" w:hAnsiTheme="minorHAnsi"/>
              <w:noProof/>
              <w:sz w:val="22"/>
              <w:szCs w:val="22"/>
              <w:lang w:eastAsia="en-GB"/>
            </w:rPr>
          </w:pPr>
          <w:hyperlink w:anchor="_Toc85119945" w:history="1">
            <w:r w:rsidR="001F22C5" w:rsidRPr="00DC3786">
              <w:rPr>
                <w:rStyle w:val="Hyperlink"/>
                <w:noProof/>
              </w:rPr>
              <w:t>Feedback</w:t>
            </w:r>
            <w:r w:rsidR="001F22C5">
              <w:rPr>
                <w:noProof/>
                <w:webHidden/>
              </w:rPr>
              <w:tab/>
            </w:r>
            <w:r w:rsidR="001F22C5">
              <w:rPr>
                <w:noProof/>
                <w:webHidden/>
              </w:rPr>
              <w:fldChar w:fldCharType="begin"/>
            </w:r>
            <w:r w:rsidR="001F22C5">
              <w:rPr>
                <w:noProof/>
                <w:webHidden/>
              </w:rPr>
              <w:instrText xml:space="preserve"> PAGEREF _Toc85119945 \h </w:instrText>
            </w:r>
            <w:r w:rsidR="001F22C5">
              <w:rPr>
                <w:noProof/>
                <w:webHidden/>
              </w:rPr>
            </w:r>
            <w:r w:rsidR="001F22C5">
              <w:rPr>
                <w:noProof/>
                <w:webHidden/>
              </w:rPr>
              <w:fldChar w:fldCharType="separate"/>
            </w:r>
            <w:r w:rsidR="001F22C5">
              <w:rPr>
                <w:noProof/>
                <w:webHidden/>
              </w:rPr>
              <w:t>13</w:t>
            </w:r>
            <w:r w:rsidR="001F22C5">
              <w:rPr>
                <w:noProof/>
                <w:webHidden/>
              </w:rPr>
              <w:fldChar w:fldCharType="end"/>
            </w:r>
          </w:hyperlink>
        </w:p>
        <w:p w14:paraId="4D3F8130" w14:textId="75922F59" w:rsidR="001F22C5" w:rsidRDefault="00E75B9B">
          <w:pPr>
            <w:pStyle w:val="TOC1"/>
            <w:tabs>
              <w:tab w:val="right" w:leader="dot" w:pos="10188"/>
            </w:tabs>
            <w:rPr>
              <w:rFonts w:asciiTheme="minorHAnsi" w:hAnsiTheme="minorHAnsi"/>
              <w:noProof/>
              <w:sz w:val="22"/>
              <w:szCs w:val="22"/>
              <w:lang w:eastAsia="en-GB"/>
            </w:rPr>
          </w:pPr>
          <w:hyperlink w:anchor="_Toc85119946" w:history="1">
            <w:r w:rsidR="001F22C5" w:rsidRPr="00DC3786">
              <w:rPr>
                <w:rStyle w:val="Hyperlink"/>
                <w:noProof/>
              </w:rPr>
              <w:t>Evaluation of the Selection Process</w:t>
            </w:r>
            <w:r w:rsidR="001F22C5">
              <w:rPr>
                <w:noProof/>
                <w:webHidden/>
              </w:rPr>
              <w:tab/>
            </w:r>
            <w:r w:rsidR="001F22C5">
              <w:rPr>
                <w:noProof/>
                <w:webHidden/>
              </w:rPr>
              <w:fldChar w:fldCharType="begin"/>
            </w:r>
            <w:r w:rsidR="001F22C5">
              <w:rPr>
                <w:noProof/>
                <w:webHidden/>
              </w:rPr>
              <w:instrText xml:space="preserve"> PAGEREF _Toc85119946 \h </w:instrText>
            </w:r>
            <w:r w:rsidR="001F22C5">
              <w:rPr>
                <w:noProof/>
                <w:webHidden/>
              </w:rPr>
            </w:r>
            <w:r w:rsidR="001F22C5">
              <w:rPr>
                <w:noProof/>
                <w:webHidden/>
              </w:rPr>
              <w:fldChar w:fldCharType="separate"/>
            </w:r>
            <w:r w:rsidR="001F22C5">
              <w:rPr>
                <w:noProof/>
                <w:webHidden/>
              </w:rPr>
              <w:t>15</w:t>
            </w:r>
            <w:r w:rsidR="001F22C5">
              <w:rPr>
                <w:noProof/>
                <w:webHidden/>
              </w:rPr>
              <w:fldChar w:fldCharType="end"/>
            </w:r>
          </w:hyperlink>
        </w:p>
        <w:p w14:paraId="184BE954" w14:textId="43E187F7" w:rsidR="001F22C5" w:rsidRDefault="00E75B9B">
          <w:pPr>
            <w:pStyle w:val="TOC1"/>
            <w:tabs>
              <w:tab w:val="right" w:leader="dot" w:pos="10188"/>
            </w:tabs>
            <w:rPr>
              <w:rFonts w:asciiTheme="minorHAnsi" w:hAnsiTheme="minorHAnsi"/>
              <w:noProof/>
              <w:sz w:val="22"/>
              <w:szCs w:val="22"/>
              <w:lang w:eastAsia="en-GB"/>
            </w:rPr>
          </w:pPr>
          <w:hyperlink w:anchor="_Toc85119947" w:history="1">
            <w:r w:rsidR="001F22C5" w:rsidRPr="00DC3786">
              <w:rPr>
                <w:rStyle w:val="Hyperlink"/>
                <w:noProof/>
              </w:rPr>
              <w:t>Appeals, Complaints and Confidential Concerns</w:t>
            </w:r>
            <w:r w:rsidR="001F22C5">
              <w:rPr>
                <w:noProof/>
                <w:webHidden/>
              </w:rPr>
              <w:tab/>
            </w:r>
            <w:r w:rsidR="001F22C5">
              <w:rPr>
                <w:noProof/>
                <w:webHidden/>
              </w:rPr>
              <w:fldChar w:fldCharType="begin"/>
            </w:r>
            <w:r w:rsidR="001F22C5">
              <w:rPr>
                <w:noProof/>
                <w:webHidden/>
              </w:rPr>
              <w:instrText xml:space="preserve"> PAGEREF _Toc85119947 \h </w:instrText>
            </w:r>
            <w:r w:rsidR="001F22C5">
              <w:rPr>
                <w:noProof/>
                <w:webHidden/>
              </w:rPr>
            </w:r>
            <w:r w:rsidR="001F22C5">
              <w:rPr>
                <w:noProof/>
                <w:webHidden/>
              </w:rPr>
              <w:fldChar w:fldCharType="separate"/>
            </w:r>
            <w:r w:rsidR="001F22C5">
              <w:rPr>
                <w:noProof/>
                <w:webHidden/>
              </w:rPr>
              <w:t>15</w:t>
            </w:r>
            <w:r w:rsidR="001F22C5">
              <w:rPr>
                <w:noProof/>
                <w:webHidden/>
              </w:rPr>
              <w:fldChar w:fldCharType="end"/>
            </w:r>
          </w:hyperlink>
        </w:p>
        <w:p w14:paraId="3342FBA8" w14:textId="267EF536" w:rsidR="001F22C5" w:rsidRDefault="00E75B9B">
          <w:pPr>
            <w:pStyle w:val="TOC1"/>
            <w:tabs>
              <w:tab w:val="right" w:leader="dot" w:pos="10188"/>
            </w:tabs>
            <w:rPr>
              <w:rFonts w:asciiTheme="minorHAnsi" w:hAnsiTheme="minorHAnsi"/>
              <w:noProof/>
              <w:sz w:val="22"/>
              <w:szCs w:val="22"/>
              <w:lang w:eastAsia="en-GB"/>
            </w:rPr>
          </w:pPr>
          <w:hyperlink w:anchor="_Toc85119948" w:history="1">
            <w:r w:rsidR="001F22C5" w:rsidRPr="00DC3786">
              <w:rPr>
                <w:rStyle w:val="Hyperlink"/>
                <w:noProof/>
              </w:rPr>
              <w:t>Appendix 1: Probity Panel Procedure</w:t>
            </w:r>
            <w:r w:rsidR="001F22C5">
              <w:rPr>
                <w:noProof/>
                <w:webHidden/>
              </w:rPr>
              <w:tab/>
            </w:r>
            <w:r w:rsidR="001F22C5">
              <w:rPr>
                <w:noProof/>
                <w:webHidden/>
              </w:rPr>
              <w:fldChar w:fldCharType="begin"/>
            </w:r>
            <w:r w:rsidR="001F22C5">
              <w:rPr>
                <w:noProof/>
                <w:webHidden/>
              </w:rPr>
              <w:instrText xml:space="preserve"> PAGEREF _Toc85119948 \h </w:instrText>
            </w:r>
            <w:r w:rsidR="001F22C5">
              <w:rPr>
                <w:noProof/>
                <w:webHidden/>
              </w:rPr>
            </w:r>
            <w:r w:rsidR="001F22C5">
              <w:rPr>
                <w:noProof/>
                <w:webHidden/>
              </w:rPr>
              <w:fldChar w:fldCharType="separate"/>
            </w:r>
            <w:r w:rsidR="001F22C5">
              <w:rPr>
                <w:noProof/>
                <w:webHidden/>
              </w:rPr>
              <w:t>16</w:t>
            </w:r>
            <w:r w:rsidR="001F22C5">
              <w:rPr>
                <w:noProof/>
                <w:webHidden/>
              </w:rPr>
              <w:fldChar w:fldCharType="end"/>
            </w:r>
          </w:hyperlink>
        </w:p>
        <w:p w14:paraId="2BBD2217" w14:textId="5F9D2A4B" w:rsidR="001F22C5" w:rsidRDefault="00E75B9B">
          <w:pPr>
            <w:pStyle w:val="TOC1"/>
            <w:tabs>
              <w:tab w:val="right" w:leader="dot" w:pos="10188"/>
            </w:tabs>
            <w:rPr>
              <w:rFonts w:asciiTheme="minorHAnsi" w:hAnsiTheme="minorHAnsi"/>
              <w:noProof/>
              <w:sz w:val="22"/>
              <w:szCs w:val="22"/>
              <w:lang w:eastAsia="en-GB"/>
            </w:rPr>
          </w:pPr>
          <w:hyperlink w:anchor="_Toc85119949" w:history="1">
            <w:r w:rsidR="001F22C5" w:rsidRPr="00DC3786">
              <w:rPr>
                <w:rStyle w:val="Hyperlink"/>
                <w:noProof/>
              </w:rPr>
              <w:t>Appendix 2: Useful Links</w:t>
            </w:r>
            <w:r w:rsidR="001F22C5">
              <w:rPr>
                <w:noProof/>
                <w:webHidden/>
              </w:rPr>
              <w:tab/>
            </w:r>
            <w:r w:rsidR="001F22C5">
              <w:rPr>
                <w:noProof/>
                <w:webHidden/>
              </w:rPr>
              <w:fldChar w:fldCharType="begin"/>
            </w:r>
            <w:r w:rsidR="001F22C5">
              <w:rPr>
                <w:noProof/>
                <w:webHidden/>
              </w:rPr>
              <w:instrText xml:space="preserve"> PAGEREF _Toc85119949 \h </w:instrText>
            </w:r>
            <w:r w:rsidR="001F22C5">
              <w:rPr>
                <w:noProof/>
                <w:webHidden/>
              </w:rPr>
            </w:r>
            <w:r w:rsidR="001F22C5">
              <w:rPr>
                <w:noProof/>
                <w:webHidden/>
              </w:rPr>
              <w:fldChar w:fldCharType="separate"/>
            </w:r>
            <w:r w:rsidR="001F22C5">
              <w:rPr>
                <w:noProof/>
                <w:webHidden/>
              </w:rPr>
              <w:t>17</w:t>
            </w:r>
            <w:r w:rsidR="001F22C5">
              <w:rPr>
                <w:noProof/>
                <w:webHidden/>
              </w:rPr>
              <w:fldChar w:fldCharType="end"/>
            </w:r>
          </w:hyperlink>
        </w:p>
        <w:p w14:paraId="551DD546" w14:textId="11D19FD4" w:rsidR="001A2E63" w:rsidRDefault="001A2E63" w:rsidP="001A2E63">
          <w:pPr>
            <w:rPr>
              <w:b/>
              <w:bCs/>
              <w:noProof/>
            </w:rPr>
          </w:pPr>
          <w:r>
            <w:fldChar w:fldCharType="end"/>
          </w:r>
        </w:p>
      </w:sdtContent>
    </w:sdt>
    <w:p w14:paraId="7CC25658" w14:textId="79CB2BF3" w:rsidR="00F409E6" w:rsidRDefault="001F22C5">
      <w:pPr>
        <w:rPr>
          <w:b/>
          <w:bCs/>
          <w:noProof/>
        </w:rPr>
      </w:pPr>
      <w:r w:rsidRPr="6AF76A86">
        <w:rPr>
          <w:color w:val="FF0000"/>
          <w:sz w:val="32"/>
          <w:szCs w:val="32"/>
          <w:highlight w:val="yellow"/>
          <w:lang w:eastAsia="en-GB"/>
        </w:rPr>
        <w:t>Elements highlighted yellow within this document are yet to be confirmed but will be updated in this document when the information becomes available.</w:t>
      </w:r>
    </w:p>
    <w:p w14:paraId="46777643" w14:textId="77777777" w:rsidR="00F409E6" w:rsidRDefault="00F409E6">
      <w:pPr>
        <w:rPr>
          <w:b/>
          <w:bCs/>
          <w:noProof/>
        </w:rPr>
      </w:pPr>
      <w:r>
        <w:rPr>
          <w:b/>
          <w:bCs/>
          <w:noProof/>
        </w:rPr>
        <w:br w:type="page"/>
      </w:r>
    </w:p>
    <w:p w14:paraId="7000D1C3" w14:textId="77777777" w:rsidR="00F409E6" w:rsidRPr="004E3E65" w:rsidRDefault="00F409E6" w:rsidP="00F409E6">
      <w:pPr>
        <w:pStyle w:val="Heading1"/>
      </w:pPr>
      <w:bookmarkStart w:id="0" w:name="_Toc60744476"/>
      <w:bookmarkStart w:id="1" w:name="_Toc85119932"/>
      <w:bookmarkStart w:id="2" w:name="_Hlk78811099"/>
      <w:bookmarkStart w:id="3" w:name="_Hlk78805718"/>
      <w:r w:rsidRPr="004E3E65">
        <w:lastRenderedPageBreak/>
        <w:t>Introduction</w:t>
      </w:r>
      <w:bookmarkEnd w:id="0"/>
      <w:bookmarkEnd w:id="1"/>
    </w:p>
    <w:p w14:paraId="6A7C157B" w14:textId="69FF3681" w:rsidR="00F409E6" w:rsidRDefault="00F409E6" w:rsidP="00F409E6">
      <w:r w:rsidRPr="004E3E65">
        <w:t xml:space="preserve">The </w:t>
      </w:r>
      <w:r>
        <w:t>N</w:t>
      </w:r>
      <w:r w:rsidRPr="004E3E65">
        <w:t xml:space="preserve">ational Recruitment Office for </w:t>
      </w:r>
      <w:r w:rsidR="0018616A">
        <w:t>ST3 Urology</w:t>
      </w:r>
      <w:r w:rsidRPr="004E3E65">
        <w:t xml:space="preserve"> is Heath Education England - Yorkshire and the Humber. We are recruiting to </w:t>
      </w:r>
      <w:r w:rsidR="0018616A">
        <w:t>ST3</w:t>
      </w:r>
      <w:r w:rsidRPr="004E3E65">
        <w:t xml:space="preserve"> posts across </w:t>
      </w:r>
      <w:r w:rsidRPr="0018616A">
        <w:t>United Kingdom.</w:t>
      </w:r>
    </w:p>
    <w:p w14:paraId="35510266" w14:textId="1DF5256A" w:rsidR="00F409E6" w:rsidRDefault="00F409E6" w:rsidP="00F409E6">
      <w:r w:rsidRPr="004E3E65">
        <w:t xml:space="preserve">This handbook aims to provide applicants with information regarding all aspects </w:t>
      </w:r>
      <w:r w:rsidRPr="001B26AE">
        <w:t>of th</w:t>
      </w:r>
      <w:r w:rsidRPr="0018616A">
        <w:t xml:space="preserve">e </w:t>
      </w:r>
      <w:r w:rsidR="00135BA5" w:rsidRPr="0018616A">
        <w:t>2022</w:t>
      </w:r>
      <w:r w:rsidR="00135BA5" w:rsidRPr="001B26AE">
        <w:t xml:space="preserve"> </w:t>
      </w:r>
      <w:r w:rsidR="0018616A">
        <w:t>Urology</w:t>
      </w:r>
      <w:r w:rsidRPr="004E3E65">
        <w:t xml:space="preserve"> recruitment process.</w:t>
      </w:r>
    </w:p>
    <w:p w14:paraId="7FD5E069" w14:textId="2A79C4E6" w:rsidR="00F409E6" w:rsidRDefault="00F409E6" w:rsidP="00B661BD">
      <w:r w:rsidRPr="004E3E65">
        <w:t xml:space="preserve">General information about applying to specialty training posts is available on the </w:t>
      </w:r>
      <w:hyperlink r:id="rId16" w:history="1">
        <w:r w:rsidRPr="0018616A">
          <w:rPr>
            <w:rStyle w:val="Hyperlink"/>
          </w:rPr>
          <w:t>Specialty Training website</w:t>
        </w:r>
      </w:hyperlink>
      <w:r w:rsidRPr="0018616A">
        <w:t xml:space="preserve"> and in </w:t>
      </w:r>
      <w:r w:rsidR="00B661BD" w:rsidRPr="0018616A">
        <w:t>the Medical Specialty Recruitment Applicant Handbook</w:t>
      </w:r>
      <w:r w:rsidR="0018616A">
        <w:t xml:space="preserve"> </w:t>
      </w:r>
      <w:r w:rsidR="00B661BD">
        <w:t xml:space="preserve">which can be downloaded from the </w:t>
      </w:r>
      <w:hyperlink r:id="rId17" w:history="1">
        <w:r w:rsidR="00B661BD">
          <w:rPr>
            <w:rStyle w:val="Hyperlink"/>
          </w:rPr>
          <w:t>Oriel R</w:t>
        </w:r>
        <w:r w:rsidR="00B661BD" w:rsidRPr="00E564D2">
          <w:rPr>
            <w:rStyle w:val="Hyperlink"/>
          </w:rPr>
          <w:t>esource Bank</w:t>
        </w:r>
      </w:hyperlink>
      <w:r w:rsidR="00B661BD">
        <w:t>. W</w:t>
      </w:r>
      <w:r w:rsidRPr="004E3E65">
        <w:t>e recommend that all applicants read this document in full.</w:t>
      </w:r>
    </w:p>
    <w:p w14:paraId="4B0F28C9" w14:textId="77777777" w:rsidR="00F409E6" w:rsidRPr="004E3E65" w:rsidRDefault="00F409E6" w:rsidP="00F409E6">
      <w:pPr>
        <w:pStyle w:val="Heading1"/>
      </w:pPr>
      <w:bookmarkStart w:id="4" w:name="_Toc60744477"/>
      <w:bookmarkStart w:id="5" w:name="_Toc85119933"/>
      <w:bookmarkEnd w:id="2"/>
      <w:r w:rsidRPr="004E3E65">
        <w:t>Timeline and Key Dates</w:t>
      </w:r>
      <w:bookmarkEnd w:id="4"/>
      <w:bookmarkEnd w:id="5"/>
    </w:p>
    <w:p w14:paraId="1F9C7E9D" w14:textId="3E6CD76E" w:rsidR="00F409E6" w:rsidRPr="004E3E65" w:rsidRDefault="00F409E6" w:rsidP="00F409E6">
      <w:r w:rsidRPr="004E3E65">
        <w:t xml:space="preserve">Recruitment to </w:t>
      </w:r>
      <w:r w:rsidR="0018616A">
        <w:t>ST3 Urology</w:t>
      </w:r>
      <w:r w:rsidRPr="001B26AE">
        <w:t xml:space="preserve"> in </w:t>
      </w:r>
      <w:r w:rsidRPr="0018616A">
        <w:t>202</w:t>
      </w:r>
      <w:r w:rsidR="001F4B4B" w:rsidRPr="0018616A">
        <w:t>2</w:t>
      </w:r>
      <w:r w:rsidRPr="001B26AE">
        <w:t xml:space="preserve"> will follow</w:t>
      </w:r>
      <w:r w:rsidRPr="004E3E65">
        <w:t xml:space="preserve"> the timeline below:</w:t>
      </w:r>
    </w:p>
    <w:tbl>
      <w:tblPr>
        <w:tblStyle w:val="HEE"/>
        <w:tblW w:w="10472" w:type="dxa"/>
        <w:jc w:val="center"/>
        <w:tblLayout w:type="fixed"/>
        <w:tblLook w:val="04A0" w:firstRow="1" w:lastRow="0" w:firstColumn="1" w:lastColumn="0" w:noHBand="0" w:noVBand="1"/>
      </w:tblPr>
      <w:tblGrid>
        <w:gridCol w:w="5236"/>
        <w:gridCol w:w="5236"/>
      </w:tblGrid>
      <w:tr w:rsidR="00F409E6" w:rsidRPr="004E3E65" w14:paraId="5B4A39D0" w14:textId="77777777" w:rsidTr="0057335B">
        <w:trPr>
          <w:cnfStyle w:val="100000000000" w:firstRow="1" w:lastRow="0" w:firstColumn="0" w:lastColumn="0" w:oddVBand="0" w:evenVBand="0" w:oddHBand="0" w:evenHBand="0" w:firstRowFirstColumn="0" w:firstRowLastColumn="0" w:lastRowFirstColumn="0" w:lastRowLastColumn="0"/>
          <w:trHeight w:val="340"/>
          <w:jc w:val="center"/>
        </w:trPr>
        <w:tc>
          <w:tcPr>
            <w:tcW w:w="5236" w:type="dxa"/>
            <w:hideMark/>
          </w:tcPr>
          <w:p w14:paraId="51B20D79" w14:textId="77777777" w:rsidR="00F409E6" w:rsidRPr="004E3E65" w:rsidRDefault="00F409E6" w:rsidP="0057335B">
            <w:pPr>
              <w:spacing w:after="60"/>
            </w:pPr>
            <w:r w:rsidRPr="004E3E65">
              <w:t>Activity</w:t>
            </w:r>
          </w:p>
        </w:tc>
        <w:tc>
          <w:tcPr>
            <w:tcW w:w="5236" w:type="dxa"/>
            <w:hideMark/>
          </w:tcPr>
          <w:p w14:paraId="36BBBCE4" w14:textId="77777777" w:rsidR="00F409E6" w:rsidRPr="004E3E65" w:rsidRDefault="00F409E6" w:rsidP="0057335B">
            <w:pPr>
              <w:spacing w:after="60"/>
            </w:pPr>
            <w:r w:rsidRPr="004E3E65">
              <w:t>Date(s)</w:t>
            </w:r>
          </w:p>
        </w:tc>
      </w:tr>
      <w:tr w:rsidR="00F409E6" w:rsidRPr="004E3E65" w14:paraId="71CA80D9" w14:textId="77777777" w:rsidTr="0057335B">
        <w:trPr>
          <w:trHeight w:val="340"/>
          <w:jc w:val="center"/>
        </w:trPr>
        <w:tc>
          <w:tcPr>
            <w:tcW w:w="5236" w:type="dxa"/>
            <w:hideMark/>
          </w:tcPr>
          <w:p w14:paraId="4998C93D" w14:textId="77777777" w:rsidR="00F409E6" w:rsidRPr="004E3E65" w:rsidRDefault="00F409E6" w:rsidP="0057335B">
            <w:pPr>
              <w:spacing w:after="60"/>
            </w:pPr>
            <w:r w:rsidRPr="004E3E65">
              <w:t>Applications open</w:t>
            </w:r>
          </w:p>
        </w:tc>
        <w:tc>
          <w:tcPr>
            <w:tcW w:w="5236" w:type="dxa"/>
            <w:hideMark/>
          </w:tcPr>
          <w:p w14:paraId="1BB45FC3" w14:textId="2CE8EE85" w:rsidR="00F409E6" w:rsidRPr="0018616A" w:rsidRDefault="0084312D" w:rsidP="0057335B">
            <w:pPr>
              <w:spacing w:after="60"/>
            </w:pPr>
            <w:r w:rsidRPr="0018616A">
              <w:t>At 10:00 on Thursday 18 November 2021</w:t>
            </w:r>
          </w:p>
        </w:tc>
      </w:tr>
      <w:tr w:rsidR="00F409E6" w:rsidRPr="004E3E65" w14:paraId="48C4E349" w14:textId="77777777" w:rsidTr="0057335B">
        <w:trPr>
          <w:trHeight w:val="340"/>
          <w:jc w:val="center"/>
        </w:trPr>
        <w:tc>
          <w:tcPr>
            <w:tcW w:w="5236" w:type="dxa"/>
            <w:hideMark/>
          </w:tcPr>
          <w:p w14:paraId="00BDE9D7" w14:textId="77777777" w:rsidR="00F409E6" w:rsidRPr="004E3E65" w:rsidRDefault="00F409E6" w:rsidP="0057335B">
            <w:pPr>
              <w:spacing w:after="60"/>
            </w:pPr>
            <w:r w:rsidRPr="004E3E65">
              <w:t>Application deadline</w:t>
            </w:r>
          </w:p>
        </w:tc>
        <w:tc>
          <w:tcPr>
            <w:tcW w:w="5236" w:type="dxa"/>
            <w:hideMark/>
          </w:tcPr>
          <w:p w14:paraId="3307AEAD" w14:textId="20EB0EB4" w:rsidR="00F409E6" w:rsidRPr="0018616A" w:rsidRDefault="00757E1F" w:rsidP="0057335B">
            <w:pPr>
              <w:spacing w:after="60"/>
            </w:pPr>
            <w:bookmarkStart w:id="6" w:name="_Hlk83209994"/>
            <w:r w:rsidRPr="0018616A">
              <w:t>At 1</w:t>
            </w:r>
            <w:r w:rsidR="003F40C4" w:rsidRPr="0018616A">
              <w:t>6</w:t>
            </w:r>
            <w:r w:rsidRPr="0018616A">
              <w:t xml:space="preserve">:00 on Thursday </w:t>
            </w:r>
            <w:r w:rsidR="003F40C4" w:rsidRPr="0018616A">
              <w:t>9 December 2022</w:t>
            </w:r>
            <w:bookmarkEnd w:id="6"/>
          </w:p>
        </w:tc>
      </w:tr>
      <w:tr w:rsidR="00F409E6" w:rsidRPr="004E3E65" w14:paraId="4E71764D" w14:textId="77777777" w:rsidTr="0057335B">
        <w:trPr>
          <w:trHeight w:val="340"/>
          <w:jc w:val="center"/>
        </w:trPr>
        <w:tc>
          <w:tcPr>
            <w:tcW w:w="5236" w:type="dxa"/>
          </w:tcPr>
          <w:p w14:paraId="44504973" w14:textId="77777777" w:rsidR="00F409E6" w:rsidRPr="004E3E65" w:rsidRDefault="00F409E6" w:rsidP="0057335B">
            <w:pPr>
              <w:spacing w:after="60"/>
            </w:pPr>
            <w:r>
              <w:t>Self-Assessment Validation</w:t>
            </w:r>
          </w:p>
        </w:tc>
        <w:tc>
          <w:tcPr>
            <w:tcW w:w="5236" w:type="dxa"/>
          </w:tcPr>
          <w:p w14:paraId="571EAA20" w14:textId="7232C859" w:rsidR="00F409E6" w:rsidRPr="005B3C50" w:rsidRDefault="0018616A" w:rsidP="0057335B">
            <w:pPr>
              <w:spacing w:after="60"/>
              <w:rPr>
                <w:highlight w:val="yellow"/>
              </w:rPr>
            </w:pPr>
            <w:r w:rsidRPr="005B3C50">
              <w:rPr>
                <w:highlight w:val="yellow"/>
              </w:rPr>
              <w:t>TBA</w:t>
            </w:r>
          </w:p>
        </w:tc>
      </w:tr>
      <w:tr w:rsidR="00F409E6" w:rsidRPr="004E3E65" w14:paraId="5F544125" w14:textId="77777777" w:rsidTr="0057335B">
        <w:trPr>
          <w:trHeight w:val="340"/>
          <w:jc w:val="center"/>
        </w:trPr>
        <w:tc>
          <w:tcPr>
            <w:tcW w:w="5236" w:type="dxa"/>
            <w:hideMark/>
          </w:tcPr>
          <w:p w14:paraId="71D4384B" w14:textId="77777777" w:rsidR="00F409E6" w:rsidRPr="004E3E65" w:rsidRDefault="00F409E6" w:rsidP="0057335B">
            <w:pPr>
              <w:spacing w:after="60"/>
            </w:pPr>
            <w:r w:rsidRPr="004E3E65">
              <w:t>Interviews</w:t>
            </w:r>
          </w:p>
        </w:tc>
        <w:tc>
          <w:tcPr>
            <w:tcW w:w="5236" w:type="dxa"/>
            <w:hideMark/>
          </w:tcPr>
          <w:p w14:paraId="75808AA8" w14:textId="7802B17B" w:rsidR="00F409E6" w:rsidRPr="005B3C50" w:rsidRDefault="0018616A" w:rsidP="0057335B">
            <w:pPr>
              <w:spacing w:after="60"/>
              <w:rPr>
                <w:highlight w:val="yellow"/>
              </w:rPr>
            </w:pPr>
            <w:r w:rsidRPr="005B3C50">
              <w:rPr>
                <w:highlight w:val="yellow"/>
              </w:rPr>
              <w:t>TBA</w:t>
            </w:r>
          </w:p>
        </w:tc>
      </w:tr>
      <w:tr w:rsidR="00F409E6" w:rsidRPr="004E3E65" w14:paraId="7AE91482" w14:textId="77777777" w:rsidTr="0057335B">
        <w:trPr>
          <w:trHeight w:val="340"/>
          <w:jc w:val="center"/>
        </w:trPr>
        <w:tc>
          <w:tcPr>
            <w:tcW w:w="5236" w:type="dxa"/>
            <w:hideMark/>
          </w:tcPr>
          <w:p w14:paraId="3E541ADB" w14:textId="51DE4F70" w:rsidR="00F409E6" w:rsidRPr="004E3E65" w:rsidRDefault="00F409E6" w:rsidP="0057335B">
            <w:pPr>
              <w:spacing w:after="60"/>
            </w:pPr>
            <w:r w:rsidRPr="004E3E65">
              <w:t>Initial offers released</w:t>
            </w:r>
            <w:r w:rsidR="00792770">
              <w:t xml:space="preserve"> on </w:t>
            </w:r>
          </w:p>
        </w:tc>
        <w:tc>
          <w:tcPr>
            <w:tcW w:w="5236" w:type="dxa"/>
            <w:hideMark/>
          </w:tcPr>
          <w:p w14:paraId="2AB84984" w14:textId="5A793522" w:rsidR="00F409E6" w:rsidRPr="005B3C50" w:rsidRDefault="00792770" w:rsidP="003F40C4">
            <w:pPr>
              <w:spacing w:after="60"/>
              <w:rPr>
                <w:highlight w:val="yellow"/>
              </w:rPr>
            </w:pPr>
            <w:r w:rsidRPr="005B3C50">
              <w:rPr>
                <w:highlight w:val="yellow"/>
              </w:rPr>
              <w:t>TBA</w:t>
            </w:r>
          </w:p>
        </w:tc>
      </w:tr>
      <w:tr w:rsidR="00F409E6" w:rsidRPr="004E3E65" w14:paraId="4DCCCE2C" w14:textId="77777777" w:rsidTr="0057335B">
        <w:trPr>
          <w:trHeight w:val="340"/>
          <w:jc w:val="center"/>
        </w:trPr>
        <w:tc>
          <w:tcPr>
            <w:tcW w:w="5236" w:type="dxa"/>
            <w:hideMark/>
          </w:tcPr>
          <w:p w14:paraId="5AC4AAF9" w14:textId="77777777" w:rsidR="00F409E6" w:rsidRPr="004E3E65" w:rsidRDefault="00F409E6" w:rsidP="0057335B">
            <w:pPr>
              <w:spacing w:after="60"/>
            </w:pPr>
            <w:r w:rsidRPr="004E3E65">
              <w:t>Holding deadline</w:t>
            </w:r>
          </w:p>
        </w:tc>
        <w:tc>
          <w:tcPr>
            <w:tcW w:w="5236" w:type="dxa"/>
            <w:hideMark/>
          </w:tcPr>
          <w:p w14:paraId="1968352D" w14:textId="6F83E064" w:rsidR="00F409E6" w:rsidRPr="0018616A" w:rsidRDefault="00757E1F" w:rsidP="0057335B">
            <w:pPr>
              <w:spacing w:after="60"/>
            </w:pPr>
            <w:r w:rsidRPr="0018616A">
              <w:t>At 1</w:t>
            </w:r>
            <w:r w:rsidR="00891D5C" w:rsidRPr="0018616A">
              <w:t>3</w:t>
            </w:r>
            <w:r w:rsidRPr="0018616A">
              <w:t xml:space="preserve">:00 on </w:t>
            </w:r>
            <w:r w:rsidR="00891D5C" w:rsidRPr="0018616A">
              <w:t>Tuesday 3 May 2022</w:t>
            </w:r>
          </w:p>
        </w:tc>
      </w:tr>
      <w:tr w:rsidR="00F409E6" w:rsidRPr="004E3E65" w14:paraId="0F67DB33" w14:textId="77777777" w:rsidTr="0057335B">
        <w:trPr>
          <w:trHeight w:val="340"/>
          <w:jc w:val="center"/>
        </w:trPr>
        <w:tc>
          <w:tcPr>
            <w:tcW w:w="5236" w:type="dxa"/>
            <w:hideMark/>
          </w:tcPr>
          <w:p w14:paraId="450E4B1F" w14:textId="77777777" w:rsidR="00F409E6" w:rsidRPr="004E3E65" w:rsidRDefault="00F409E6" w:rsidP="0057335B">
            <w:pPr>
              <w:spacing w:after="60"/>
            </w:pPr>
            <w:r w:rsidRPr="004E3E65">
              <w:t>Upgrade Deadline</w:t>
            </w:r>
          </w:p>
        </w:tc>
        <w:tc>
          <w:tcPr>
            <w:tcW w:w="5236" w:type="dxa"/>
            <w:hideMark/>
          </w:tcPr>
          <w:p w14:paraId="4298EBBB" w14:textId="2BFAEE1E" w:rsidR="00757E1F" w:rsidRPr="0018616A" w:rsidRDefault="00757E1F" w:rsidP="00757E1F">
            <w:pPr>
              <w:spacing w:after="60"/>
            </w:pPr>
            <w:r w:rsidRPr="0018616A">
              <w:t>At 1</w:t>
            </w:r>
            <w:r w:rsidR="00891D5C" w:rsidRPr="0018616A">
              <w:t>6</w:t>
            </w:r>
            <w:r w:rsidRPr="0018616A">
              <w:t xml:space="preserve">:00 on </w:t>
            </w:r>
            <w:r w:rsidR="00891D5C" w:rsidRPr="0018616A">
              <w:t>Wednesday 4 May 2022</w:t>
            </w:r>
          </w:p>
          <w:p w14:paraId="7F9843A4" w14:textId="0BF9492A" w:rsidR="00F409E6" w:rsidRPr="0018616A" w:rsidRDefault="00F409E6" w:rsidP="0057335B">
            <w:pPr>
              <w:spacing w:after="60"/>
            </w:pPr>
          </w:p>
        </w:tc>
      </w:tr>
    </w:tbl>
    <w:p w14:paraId="1E50E74E" w14:textId="77777777" w:rsidR="00F409E6" w:rsidRPr="004E3E65" w:rsidRDefault="00F409E6" w:rsidP="00F409E6">
      <w:pPr>
        <w:rPr>
          <w:i/>
        </w:rPr>
      </w:pPr>
    </w:p>
    <w:p w14:paraId="20C66285" w14:textId="77777777" w:rsidR="00F409E6" w:rsidRPr="004E3E65" w:rsidRDefault="00F409E6" w:rsidP="00F409E6">
      <w:pPr>
        <w:jc w:val="right"/>
        <w:rPr>
          <w:i/>
          <w:sz w:val="20"/>
        </w:rPr>
      </w:pPr>
      <w:r w:rsidRPr="004E3E65">
        <w:rPr>
          <w:i/>
          <w:sz w:val="20"/>
        </w:rPr>
        <w:t>Please note: all dates are subject to change at any time</w:t>
      </w:r>
    </w:p>
    <w:p w14:paraId="75BE5138" w14:textId="77777777" w:rsidR="00F409E6" w:rsidRPr="004E3E65" w:rsidRDefault="00F409E6" w:rsidP="00F409E6">
      <w:pPr>
        <w:pStyle w:val="Heading1"/>
      </w:pPr>
      <w:bookmarkStart w:id="7" w:name="_Toc347291817"/>
      <w:bookmarkStart w:id="8" w:name="_Toc60744479"/>
      <w:bookmarkStart w:id="9" w:name="_Toc85119934"/>
      <w:bookmarkStart w:id="10" w:name="_Toc347291766"/>
      <w:r w:rsidRPr="004E3E65">
        <w:t>Contact details</w:t>
      </w:r>
      <w:bookmarkEnd w:id="7"/>
      <w:bookmarkEnd w:id="8"/>
      <w:bookmarkEnd w:id="9"/>
    </w:p>
    <w:p w14:paraId="213EC76F" w14:textId="77777777" w:rsidR="00F409E6" w:rsidRPr="004E3E65" w:rsidRDefault="00F409E6" w:rsidP="00F409E6">
      <w:r w:rsidRPr="004E3E65">
        <w:t>We have a recruitment helpdesk to assist applicants through the recruitment process. You can contact the recruitment helpdesk in the following ways:</w:t>
      </w:r>
    </w:p>
    <w:p w14:paraId="0075AAFF" w14:textId="47861DBD" w:rsidR="00F409E6" w:rsidRPr="001A2E63" w:rsidRDefault="00F409E6" w:rsidP="001A2E63">
      <w:pPr>
        <w:ind w:left="720"/>
        <w:rPr>
          <w:bCs/>
        </w:rPr>
      </w:pPr>
      <w:bookmarkStart w:id="11" w:name="_Toc347291818"/>
      <w:r w:rsidRPr="004E3E65">
        <w:rPr>
          <w:rStyle w:val="Heading2Char"/>
        </w:rPr>
        <w:t>By email:</w:t>
      </w:r>
      <w:bookmarkEnd w:id="11"/>
      <w:r w:rsidRPr="004E3E65">
        <w:rPr>
          <w:b/>
          <w:bCs/>
        </w:rPr>
        <w:t xml:space="preserve"> </w:t>
      </w:r>
      <w:hyperlink r:id="rId18" w:history="1">
        <w:r w:rsidR="0018616A" w:rsidRPr="0018616A">
          <w:rPr>
            <w:rStyle w:val="Hyperlink"/>
            <w:b/>
            <w:bCs/>
          </w:rPr>
          <w:t>Urologyrec.yh@hee.nhs.uk</w:t>
        </w:r>
      </w:hyperlink>
      <w:r w:rsidRPr="004E3E65">
        <w:rPr>
          <w:b/>
          <w:bCs/>
        </w:rPr>
        <w:t xml:space="preserve"> </w:t>
      </w:r>
      <w:r w:rsidRPr="004E3E65">
        <w:rPr>
          <w:bCs/>
        </w:rPr>
        <w:t>We aim to respond to all emails within 48 working hours. However, please be aware that this may not always be possible.</w:t>
      </w:r>
    </w:p>
    <w:p w14:paraId="3D2D988F" w14:textId="6DCBBEAD" w:rsidR="00F409E6" w:rsidRPr="004E3E65" w:rsidRDefault="00F409E6" w:rsidP="001A2E63">
      <w:pPr>
        <w:ind w:left="720"/>
        <w:rPr>
          <w:bCs/>
        </w:rPr>
      </w:pPr>
      <w:bookmarkStart w:id="12" w:name="_Toc347291819"/>
      <w:r w:rsidRPr="004E3E65">
        <w:rPr>
          <w:rStyle w:val="Heading2Char"/>
        </w:rPr>
        <w:t>By telephone (for urgent enquiries only):</w:t>
      </w:r>
      <w:bookmarkEnd w:id="12"/>
      <w:r w:rsidRPr="004E3E65">
        <w:rPr>
          <w:b/>
          <w:bCs/>
        </w:rPr>
        <w:t xml:space="preserve"> </w:t>
      </w:r>
      <w:r w:rsidRPr="004E3E65">
        <w:rPr>
          <w:bCs/>
        </w:rPr>
        <w:t>For urgent enquiries we have a telephone helpdesk, which is available between 10.00am and 4.00pm Monday to Friday</w:t>
      </w:r>
      <w:r w:rsidR="008C437E">
        <w:rPr>
          <w:bCs/>
        </w:rPr>
        <w:t xml:space="preserve"> (excluding bank holidays)</w:t>
      </w:r>
      <w:r w:rsidRPr="004E3E65">
        <w:rPr>
          <w:bCs/>
        </w:rPr>
        <w:t xml:space="preserve">. The </w:t>
      </w:r>
      <w:r w:rsidR="0018616A">
        <w:rPr>
          <w:bCs/>
        </w:rPr>
        <w:t>Urology</w:t>
      </w:r>
      <w:r w:rsidRPr="004E3E65">
        <w:rPr>
          <w:bCs/>
        </w:rPr>
        <w:t xml:space="preserve"> recruitment helpdesk number </w:t>
      </w:r>
      <w:r w:rsidRPr="00D311E8">
        <w:rPr>
          <w:bCs/>
        </w:rPr>
        <w:t xml:space="preserve">is 0113 887 </w:t>
      </w:r>
      <w:r w:rsidR="0018616A" w:rsidRPr="00ED223D">
        <w:rPr>
          <w:bCs/>
        </w:rPr>
        <w:t>1719</w:t>
      </w:r>
      <w:r w:rsidRPr="004E3E65">
        <w:rPr>
          <w:bCs/>
        </w:rPr>
        <w:t>.</w:t>
      </w:r>
    </w:p>
    <w:p w14:paraId="194267F7" w14:textId="77777777" w:rsidR="00F409E6" w:rsidRPr="004E3E65" w:rsidRDefault="00F409E6" w:rsidP="00F409E6">
      <w:pPr>
        <w:pStyle w:val="Heading1"/>
      </w:pPr>
      <w:bookmarkStart w:id="13" w:name="_Toc60744480"/>
      <w:bookmarkStart w:id="14" w:name="_Toc85119935"/>
      <w:bookmarkEnd w:id="10"/>
      <w:r w:rsidRPr="001F4B4B">
        <w:t>Vacancies</w:t>
      </w:r>
      <w:bookmarkEnd w:id="13"/>
      <w:bookmarkEnd w:id="14"/>
    </w:p>
    <w:p w14:paraId="239B2EA5" w14:textId="77777777" w:rsidR="00F409E6" w:rsidRDefault="00F409E6" w:rsidP="00F409E6">
      <w:r w:rsidRPr="004E3E65">
        <w:t xml:space="preserve">Health Education England (HEE) is responsible for educating and training doctors, dentists, nurses and all healthcare professionals in England. Medical and Dental training programmes </w:t>
      </w:r>
      <w:r w:rsidR="00B14843">
        <w:t xml:space="preserve">in England </w:t>
      </w:r>
      <w:r w:rsidRPr="004E3E65">
        <w:t xml:space="preserve">are managed locally by HEE’s Local Offices. </w:t>
      </w:r>
      <w:r w:rsidR="00135BA5">
        <w:t xml:space="preserve">Training programmes in Wales are managed by Health Education and Improvement Wales. </w:t>
      </w:r>
      <w:r w:rsidRPr="004E3E65">
        <w:t>Training programmes in Northern Ireland</w:t>
      </w:r>
      <w:r w:rsidR="00135BA5">
        <w:t xml:space="preserve"> and</w:t>
      </w:r>
      <w:r w:rsidRPr="004E3E65">
        <w:t xml:space="preserve"> Scotland continue to be managed by Deaneries.</w:t>
      </w:r>
      <w:r>
        <w:t xml:space="preserve"> Links to the individual Local Offices and Deaneries are provided in </w:t>
      </w:r>
      <w:hyperlink w:anchor="_Appendix_2:_Useful" w:history="1">
        <w:r w:rsidRPr="00213DC6">
          <w:rPr>
            <w:rStyle w:val="Hyperlink"/>
          </w:rPr>
          <w:t>Appendix 2</w:t>
        </w:r>
      </w:hyperlink>
      <w:r>
        <w:t>.</w:t>
      </w:r>
    </w:p>
    <w:p w14:paraId="13594776" w14:textId="4830EF47" w:rsidR="001A2E63" w:rsidRDefault="00F409E6" w:rsidP="001A2E63">
      <w:r w:rsidRPr="004E3E65">
        <w:lastRenderedPageBreak/>
        <w:t xml:space="preserve">Vacancy numbers will be published on the </w:t>
      </w:r>
      <w:hyperlink r:id="rId19" w:history="1">
        <w:r w:rsidR="0018616A" w:rsidRPr="00ED223D">
          <w:rPr>
            <w:rStyle w:val="Hyperlink"/>
          </w:rPr>
          <w:t>national Urology recruitment webpage</w:t>
        </w:r>
      </w:hyperlink>
      <w:r w:rsidR="0018616A">
        <w:rPr>
          <w:rStyle w:val="Hyperlink"/>
        </w:rPr>
        <w:t xml:space="preserve"> </w:t>
      </w:r>
      <w:r w:rsidRPr="004E3E65">
        <w:t xml:space="preserve">once confirmed. </w:t>
      </w:r>
    </w:p>
    <w:p w14:paraId="63173356" w14:textId="77777777" w:rsidR="00F409E6" w:rsidRPr="00C65082" w:rsidRDefault="00F409E6" w:rsidP="007D2437">
      <w:pPr>
        <w:pStyle w:val="Heading2"/>
      </w:pPr>
      <w:r w:rsidRPr="001F4B4B">
        <w:t>LAT Vacancies</w:t>
      </w:r>
    </w:p>
    <w:p w14:paraId="0C19504C" w14:textId="77777777" w:rsidR="00F409E6" w:rsidRPr="004E3E65" w:rsidRDefault="00F409E6" w:rsidP="00F409E6">
      <w:bookmarkStart w:id="15" w:name="_Toc336430004"/>
      <w:bookmarkStart w:id="16" w:name="_Toc336430089"/>
      <w:r w:rsidRPr="0019371A">
        <w:t>Recruitment to Locum Appointment for Training (LAT) posts in England ceased on 1</w:t>
      </w:r>
      <w:r w:rsidRPr="0019371A">
        <w:rPr>
          <w:vertAlign w:val="superscript"/>
        </w:rPr>
        <w:t>st</w:t>
      </w:r>
      <w:r w:rsidRPr="0019371A">
        <w:t xml:space="preserve"> January 2016 for all specialties. Scotland, Wales and Northern Ireland may</w:t>
      </w:r>
      <w:r w:rsidRPr="004E3E65">
        <w:t xml:space="preserve"> continue to recruit to LAT posts.</w:t>
      </w:r>
    </w:p>
    <w:p w14:paraId="422A3639" w14:textId="77777777" w:rsidR="00F409E6" w:rsidRDefault="00F409E6" w:rsidP="00F409E6">
      <w:pPr>
        <w:jc w:val="right"/>
        <w:rPr>
          <w:i/>
          <w:sz w:val="20"/>
        </w:rPr>
      </w:pPr>
      <w:r w:rsidRPr="004E3E65">
        <w:rPr>
          <w:i/>
          <w:sz w:val="20"/>
        </w:rPr>
        <w:t>All vacancy numbers are indicative and are subject to change at any time.</w:t>
      </w:r>
    </w:p>
    <w:p w14:paraId="686EEE8A" w14:textId="77777777" w:rsidR="00F409E6" w:rsidRDefault="00F409E6" w:rsidP="00B661BD">
      <w:bookmarkStart w:id="17" w:name="_Toc336430014"/>
      <w:bookmarkStart w:id="18" w:name="_Toc336430099"/>
      <w:bookmarkStart w:id="19" w:name="_Toc347291768"/>
      <w:bookmarkStart w:id="20" w:name="_Toc60744481"/>
      <w:bookmarkEnd w:id="15"/>
      <w:bookmarkEnd w:id="16"/>
      <w:r>
        <w:br w:type="page"/>
      </w:r>
    </w:p>
    <w:p w14:paraId="02C20911" w14:textId="77777777" w:rsidR="00F409E6" w:rsidRPr="004E3E65" w:rsidRDefault="00F409E6" w:rsidP="00F409E6">
      <w:pPr>
        <w:pStyle w:val="Heading1"/>
        <w:rPr>
          <w:i/>
        </w:rPr>
      </w:pPr>
      <w:bookmarkStart w:id="21" w:name="_Toc85119936"/>
      <w:r w:rsidRPr="001F4B4B">
        <w:lastRenderedPageBreak/>
        <w:t>Application</w:t>
      </w:r>
      <w:bookmarkEnd w:id="17"/>
      <w:bookmarkEnd w:id="18"/>
      <w:bookmarkEnd w:id="19"/>
      <w:bookmarkEnd w:id="20"/>
      <w:bookmarkEnd w:id="21"/>
    </w:p>
    <w:p w14:paraId="68E277FD" w14:textId="77777777" w:rsidR="00F409E6" w:rsidRDefault="00F409E6" w:rsidP="00F409E6">
      <w:r w:rsidRPr="004E3E65">
        <w:t xml:space="preserve">Applications will only be accepted through the </w:t>
      </w:r>
      <w:hyperlink r:id="rId20" w:history="1">
        <w:r w:rsidRPr="004E3E65">
          <w:rPr>
            <w:rStyle w:val="Hyperlink"/>
          </w:rPr>
          <w:t>Oriel recruitment system</w:t>
        </w:r>
      </w:hyperlink>
      <w:r w:rsidRPr="004E3E65">
        <w:t xml:space="preserve">. For further guidance on creating an account, registering and submitting your application using the system please refer to the Oriel Applicant </w:t>
      </w:r>
      <w:r>
        <w:t>User Guide</w:t>
      </w:r>
      <w:r w:rsidRPr="004E3E65">
        <w:t xml:space="preserve"> which can be downloaded from the </w:t>
      </w:r>
      <w:hyperlink r:id="rId21" w:history="1">
        <w:r w:rsidR="00CA6687">
          <w:rPr>
            <w:rStyle w:val="Hyperlink"/>
          </w:rPr>
          <w:t>Oriel R</w:t>
        </w:r>
        <w:r w:rsidRPr="00E564D2">
          <w:rPr>
            <w:rStyle w:val="Hyperlink"/>
          </w:rPr>
          <w:t>esource Bank</w:t>
        </w:r>
      </w:hyperlink>
      <w:r w:rsidRPr="00E564D2">
        <w:t>.</w:t>
      </w:r>
    </w:p>
    <w:p w14:paraId="53220233" w14:textId="77777777" w:rsidR="00F409E6" w:rsidRPr="004E3E65" w:rsidRDefault="00F409E6" w:rsidP="00F409E6">
      <w:pPr>
        <w:pStyle w:val="Heading2"/>
      </w:pPr>
      <w:bookmarkStart w:id="22" w:name="_Toc347291771"/>
      <w:r w:rsidRPr="004E3E65">
        <w:t>Completing your application</w:t>
      </w:r>
      <w:bookmarkEnd w:id="22"/>
    </w:p>
    <w:p w14:paraId="5ABB2E79" w14:textId="606D5A69" w:rsidR="00F409E6" w:rsidRPr="004E3E65" w:rsidRDefault="00F409E6" w:rsidP="009963AE">
      <w:pPr>
        <w:spacing w:after="60"/>
      </w:pPr>
      <w:r w:rsidRPr="004E3E65">
        <w:t xml:space="preserve">The application form for </w:t>
      </w:r>
      <w:r w:rsidR="0018616A">
        <w:t>Urology</w:t>
      </w:r>
      <w:r w:rsidRPr="004E3E65">
        <w:t xml:space="preserve"> will </w:t>
      </w:r>
      <w:r w:rsidRPr="001B26AE">
        <w:t xml:space="preserve">open </w:t>
      </w:r>
      <w:r w:rsidRPr="0018616A">
        <w:t xml:space="preserve">at </w:t>
      </w:r>
      <w:bookmarkStart w:id="23" w:name="_Self_Assessment_Questions"/>
      <w:bookmarkStart w:id="24" w:name="_Toc347291772"/>
      <w:bookmarkStart w:id="25" w:name="_Toc336430017"/>
      <w:bookmarkStart w:id="26" w:name="_Toc336430102"/>
      <w:bookmarkEnd w:id="23"/>
      <w:r w:rsidR="009963AE" w:rsidRPr="0018616A">
        <w:t>10:00 on Thursday 18 November 2021</w:t>
      </w:r>
      <w:r w:rsidRPr="0018616A">
        <w:t>.</w:t>
      </w:r>
      <w:r w:rsidRPr="001B26AE">
        <w:t xml:space="preserve"> Use</w:t>
      </w:r>
      <w:r w:rsidRPr="004E3E65">
        <w:t xml:space="preserve"> the Vacancy Search tool to navigate to the national </w:t>
      </w:r>
      <w:r w:rsidR="0018616A">
        <w:t>Urology</w:t>
      </w:r>
      <w:r w:rsidR="0018616A" w:rsidRPr="004E3E65">
        <w:t xml:space="preserve"> </w:t>
      </w:r>
      <w:r w:rsidRPr="004E3E65">
        <w:t>vacancy and click “Apply”.</w:t>
      </w:r>
    </w:p>
    <w:p w14:paraId="59F2D0E4" w14:textId="77777777" w:rsidR="00F409E6" w:rsidRPr="004E3E65" w:rsidRDefault="00F409E6" w:rsidP="00F409E6">
      <w:r w:rsidRPr="004E3E65">
        <w:t xml:space="preserve">Please complete all sections </w:t>
      </w:r>
      <w:r w:rsidR="003E6023">
        <w:t xml:space="preserve">of the application form </w:t>
      </w:r>
      <w:r w:rsidRPr="004E3E65">
        <w:t>in full before submitting</w:t>
      </w:r>
      <w:r w:rsidR="003E6023">
        <w:t xml:space="preserve"> it. </w:t>
      </w:r>
      <w:r w:rsidRPr="000A5119">
        <w:t>Once you have submitted your application, the only sections you will be able to change are your personal details and your referee details.</w:t>
      </w:r>
    </w:p>
    <w:p w14:paraId="53449B1C" w14:textId="77777777" w:rsidR="00F409E6" w:rsidRPr="00B049FE" w:rsidRDefault="00F409E6" w:rsidP="00F409E6">
      <w:pPr>
        <w:pStyle w:val="Heading2"/>
      </w:pPr>
      <w:bookmarkStart w:id="27" w:name="_Self_Assessment_Questions_1"/>
      <w:bookmarkStart w:id="28" w:name="_Hlk54951978"/>
      <w:bookmarkStart w:id="29" w:name="_Toc347291773"/>
      <w:bookmarkEnd w:id="24"/>
      <w:bookmarkEnd w:id="27"/>
      <w:r w:rsidRPr="00B049FE">
        <w:t>Self-Assessment Questions</w:t>
      </w:r>
    </w:p>
    <w:bookmarkEnd w:id="28"/>
    <w:p w14:paraId="09FF6AAD" w14:textId="77777777" w:rsidR="00F409E6" w:rsidRPr="00C6258F" w:rsidRDefault="00F409E6" w:rsidP="00F409E6">
      <w:r w:rsidRPr="00C31E7D">
        <w:t xml:space="preserve">There are a number of </w:t>
      </w:r>
      <w:r w:rsidR="00C31E7D" w:rsidRPr="00C31E7D">
        <w:t>multiple-choice</w:t>
      </w:r>
      <w:r w:rsidRPr="00C31E7D">
        <w:t xml:space="preserve"> Self-Assessment questions built in to the application form. For these questions, you need to select the most appropriate response from a drop-down list. The Self-Assessment questions, the list of responses and details of suitable evidence can </w:t>
      </w:r>
      <w:r w:rsidRPr="00C6258F">
        <w:t xml:space="preserve">be found in </w:t>
      </w:r>
      <w:hyperlink w:anchor="_Appendix_3:_Self-Assessment" w:history="1">
        <w:r w:rsidRPr="00C6258F">
          <w:rPr>
            <w:rStyle w:val="Hyperlink"/>
          </w:rPr>
          <w:t>Appendix 3</w:t>
        </w:r>
      </w:hyperlink>
      <w:r w:rsidRPr="00C6258F">
        <w:t>.</w:t>
      </w:r>
    </w:p>
    <w:p w14:paraId="26AC18BC" w14:textId="77777777" w:rsidR="00EB6D6A" w:rsidRPr="00C6258F" w:rsidRDefault="00F409E6" w:rsidP="00F409E6">
      <w:r w:rsidRPr="00C6258F">
        <w:t>Your responses to the Self-Assessment questions will be validated against the evidence you submit</w:t>
      </w:r>
      <w:r w:rsidR="00EB6D6A" w:rsidRPr="00C6258F">
        <w:t xml:space="preserve"> following application</w:t>
      </w:r>
      <w:r w:rsidRPr="00C6258F">
        <w:t xml:space="preserve">. Evidence to substantiate your answers must be easily identified and follow the strict guidance given in the policy. </w:t>
      </w:r>
    </w:p>
    <w:p w14:paraId="333DAC61" w14:textId="77777777" w:rsidR="00EB6D6A" w:rsidRPr="00C6258F" w:rsidRDefault="00EB6D6A" w:rsidP="00EB6D6A">
      <w:r w:rsidRPr="00C6258F">
        <w:t>The Recruitment Office is not able to advise you about which response you should select for any question. You must select the response you feel you will be able to justify to the shortlisting panel, using the evidence you provide.</w:t>
      </w:r>
    </w:p>
    <w:p w14:paraId="600AD509" w14:textId="77777777" w:rsidR="00F409E6" w:rsidRPr="00C6258F" w:rsidRDefault="00EB6D6A" w:rsidP="00EB6D6A">
      <w:r w:rsidRPr="00C6258F">
        <w:rPr>
          <w:b/>
          <w:bCs/>
          <w:color w:val="FF0000"/>
        </w:rPr>
        <w:t>If it is discovered that any response is false or misleading or if you provide evidence containing Patient Identifiable Data you may be referred to a Probity Panel.</w:t>
      </w:r>
      <w:r w:rsidRPr="00C6258F">
        <w:rPr>
          <w:color w:val="FF0000"/>
        </w:rPr>
        <w:t xml:space="preserve"> </w:t>
      </w:r>
      <w:r w:rsidR="00F409E6" w:rsidRPr="00C6258F">
        <w:t xml:space="preserve">The Probity Panel procedure can be found in </w:t>
      </w:r>
      <w:hyperlink w:anchor="_Appendix_1:_Probity" w:history="1">
        <w:r w:rsidR="00F409E6" w:rsidRPr="00C6258F">
          <w:rPr>
            <w:rStyle w:val="Hyperlink"/>
          </w:rPr>
          <w:t>Appendix 1</w:t>
        </w:r>
      </w:hyperlink>
      <w:r w:rsidR="00F409E6" w:rsidRPr="00C6258F">
        <w:t>.</w:t>
      </w:r>
    </w:p>
    <w:p w14:paraId="1A9BA545" w14:textId="0666CD25" w:rsidR="00C6258F" w:rsidRPr="00C6258F" w:rsidRDefault="00C6258F" w:rsidP="00F409E6">
      <w:r w:rsidRPr="00C6258F">
        <w:t xml:space="preserve">You will need to upload your evidence to a separate electronic system between </w:t>
      </w:r>
      <w:r w:rsidRPr="00C6258F">
        <w:rPr>
          <w:b/>
          <w:bCs/>
          <w:highlight w:val="yellow"/>
        </w:rPr>
        <w:t xml:space="preserve">09:00 on </w:t>
      </w:r>
      <w:r w:rsidR="005B3C50">
        <w:rPr>
          <w:b/>
          <w:bCs/>
          <w:highlight w:val="yellow"/>
        </w:rPr>
        <w:t>??</w:t>
      </w:r>
      <w:r w:rsidRPr="00C6258F">
        <w:rPr>
          <w:b/>
          <w:bCs/>
          <w:highlight w:val="yellow"/>
        </w:rPr>
        <w:t xml:space="preserve"> January 2022 and 16:00 on </w:t>
      </w:r>
      <w:r w:rsidR="005B3C50">
        <w:rPr>
          <w:b/>
          <w:bCs/>
          <w:highlight w:val="yellow"/>
        </w:rPr>
        <w:t>??</w:t>
      </w:r>
      <w:r w:rsidRPr="00C6258F">
        <w:rPr>
          <w:b/>
          <w:bCs/>
          <w:highlight w:val="yellow"/>
        </w:rPr>
        <w:t xml:space="preserve"> January 2022</w:t>
      </w:r>
      <w:r w:rsidRPr="00C6258F">
        <w:t xml:space="preserve">. An applicant user guide for the Self Assessment Evidence Portal can be found in the “Self-assessment Evidence Portal - Applicant Guide.pdf” located in the </w:t>
      </w:r>
      <w:hyperlink r:id="rId22" w:history="1">
        <w:r w:rsidRPr="00C6258F">
          <w:rPr>
            <w:rStyle w:val="Hyperlink"/>
          </w:rPr>
          <w:t>Specialty Training – Resource bank.</w:t>
        </w:r>
      </w:hyperlink>
    </w:p>
    <w:p w14:paraId="60200A3A" w14:textId="77777777" w:rsidR="00F409E6" w:rsidRPr="004E3E65" w:rsidRDefault="00F409E6" w:rsidP="00F409E6">
      <w:pPr>
        <w:pStyle w:val="Heading2"/>
      </w:pPr>
      <w:bookmarkStart w:id="30" w:name="_Toc347291774"/>
      <w:bookmarkEnd w:id="25"/>
      <w:bookmarkEnd w:id="26"/>
      <w:bookmarkEnd w:id="29"/>
      <w:r w:rsidRPr="001F4B4B">
        <w:t>Application Deadline</w:t>
      </w:r>
    </w:p>
    <w:p w14:paraId="48353BD2" w14:textId="6A91203C" w:rsidR="00F409E6" w:rsidRPr="004E3E65" w:rsidRDefault="00F409E6" w:rsidP="009963AE">
      <w:r w:rsidRPr="004E3E65">
        <w:t xml:space="preserve">The deadline for </w:t>
      </w:r>
      <w:r w:rsidRPr="0019371A">
        <w:t xml:space="preserve">submitting applications is </w:t>
      </w:r>
      <w:r w:rsidR="009963AE" w:rsidRPr="00F06CD8">
        <w:rPr>
          <w:b/>
        </w:rPr>
        <w:t>16:00 on Thursday 9 December</w:t>
      </w:r>
      <w:r w:rsidRPr="00F06CD8">
        <w:t>. After</w:t>
      </w:r>
      <w:r w:rsidRPr="004E3E65">
        <w:t xml:space="preserve"> this time no applications will be accepted. </w:t>
      </w:r>
      <w:r w:rsidRPr="004E3E65">
        <w:rPr>
          <w:b/>
        </w:rPr>
        <w:t xml:space="preserve">There will be </w:t>
      </w:r>
      <w:r w:rsidRPr="004E3E65">
        <w:rPr>
          <w:b/>
          <w:u w:val="single"/>
        </w:rPr>
        <w:t>no</w:t>
      </w:r>
      <w:r w:rsidRPr="004E3E65">
        <w:rPr>
          <w:b/>
        </w:rPr>
        <w:t xml:space="preserve"> exceptions to this deadline.</w:t>
      </w:r>
      <w:r w:rsidRPr="004E3E65">
        <w:t xml:space="preserve"> You are advised to complete and submit your application at least 24 hours ahead of the deadline to allow for any unforeseen problems.</w:t>
      </w:r>
    </w:p>
    <w:p w14:paraId="3D44BE95" w14:textId="77777777" w:rsidR="00F409E6" w:rsidRDefault="00F409E6" w:rsidP="00F409E6">
      <w:r w:rsidRPr="004E3E65">
        <w:t>When you submit your application, you should receive an automatic confirmation email. If you do not receive this email within two hours you should check to ensure that you have successfully submitted your application.</w:t>
      </w:r>
    </w:p>
    <w:p w14:paraId="1150250F" w14:textId="77777777" w:rsidR="00F409E6" w:rsidRDefault="00F409E6" w:rsidP="00F409E6">
      <w:pPr>
        <w:pStyle w:val="Heading2"/>
      </w:pPr>
      <w:r>
        <w:lastRenderedPageBreak/>
        <w:t>Academic Benchmarking</w:t>
      </w:r>
    </w:p>
    <w:p w14:paraId="4AAA7C80" w14:textId="3165D03C" w:rsidR="00F409E6" w:rsidRDefault="001F4B4B" w:rsidP="00F409E6">
      <w:r>
        <w:t xml:space="preserve">If you </w:t>
      </w:r>
      <w:r w:rsidR="00F409E6">
        <w:t xml:space="preserve">have applied for local </w:t>
      </w:r>
      <w:r w:rsidR="00F06CD8">
        <w:t>Urology</w:t>
      </w:r>
      <w:r w:rsidR="00F409E6" w:rsidRPr="0019371A">
        <w:t xml:space="preserve"> </w:t>
      </w:r>
      <w:r w:rsidR="00F409E6">
        <w:t xml:space="preserve">Academic Clinical Fellowship (ACF) vacancies at </w:t>
      </w:r>
      <w:r w:rsidR="00F06CD8">
        <w:t>ST3</w:t>
      </w:r>
      <w:r w:rsidR="00F409E6">
        <w:t xml:space="preserve"> or above and require clinical benchmarking</w:t>
      </w:r>
      <w:r>
        <w:t>, you</w:t>
      </w:r>
      <w:r w:rsidR="00F409E6">
        <w:t xml:space="preserve"> must complete a National </w:t>
      </w:r>
      <w:r w:rsidR="00F06CD8">
        <w:t>ST3 Urology</w:t>
      </w:r>
      <w:r w:rsidR="00F409E6">
        <w:t xml:space="preserve"> application and be deemed appointable at interview.</w:t>
      </w:r>
    </w:p>
    <w:p w14:paraId="0977225B" w14:textId="38D204F0" w:rsidR="00F409E6" w:rsidRPr="004E3E65" w:rsidRDefault="00F409E6" w:rsidP="00F409E6">
      <w:r>
        <w:t>For more information about clinical benchmarking and the ACF process please see the</w:t>
      </w:r>
      <w:r w:rsidR="00B661BD">
        <w:t xml:space="preserve"> </w:t>
      </w:r>
      <w:r w:rsidR="00B661BD" w:rsidRPr="00F06CD8">
        <w:t>Medical Specialty Recruitment Applicant Handbook which can be downloaded f</w:t>
      </w:r>
      <w:r w:rsidR="00B661BD" w:rsidRPr="002627C9">
        <w:t xml:space="preserve">rom the </w:t>
      </w:r>
      <w:hyperlink r:id="rId23" w:history="1">
        <w:r w:rsidR="00B661BD" w:rsidRPr="002627C9">
          <w:rPr>
            <w:rStyle w:val="Hyperlink"/>
          </w:rPr>
          <w:t>Oriel Resource Bank</w:t>
        </w:r>
      </w:hyperlink>
      <w:r w:rsidR="00B661BD" w:rsidRPr="002627C9">
        <w:t>.</w:t>
      </w:r>
    </w:p>
    <w:p w14:paraId="3A6DA718" w14:textId="77777777" w:rsidR="00F409E6" w:rsidRPr="004E3E65" w:rsidRDefault="00F409E6" w:rsidP="00F409E6">
      <w:pPr>
        <w:pStyle w:val="Heading1"/>
      </w:pPr>
      <w:bookmarkStart w:id="31" w:name="_Toc336430018"/>
      <w:bookmarkStart w:id="32" w:name="_Toc336430103"/>
      <w:bookmarkStart w:id="33" w:name="_Toc347291775"/>
      <w:bookmarkStart w:id="34" w:name="_Toc60744482"/>
      <w:bookmarkStart w:id="35" w:name="_Toc85119937"/>
      <w:bookmarkEnd w:id="30"/>
      <w:r w:rsidRPr="004E3E65">
        <w:t>Eligibility and Longlisting</w:t>
      </w:r>
      <w:bookmarkEnd w:id="31"/>
      <w:bookmarkEnd w:id="32"/>
      <w:bookmarkEnd w:id="33"/>
      <w:bookmarkEnd w:id="34"/>
      <w:bookmarkEnd w:id="35"/>
    </w:p>
    <w:p w14:paraId="1BB019BD" w14:textId="258F5ED7" w:rsidR="00F409E6" w:rsidRPr="0019371A" w:rsidRDefault="00F409E6" w:rsidP="00F409E6">
      <w:r w:rsidRPr="004E3E65">
        <w:t xml:space="preserve">The eligibility criteria for </w:t>
      </w:r>
      <w:r w:rsidR="00F06CD8">
        <w:t>ST3 Urology</w:t>
      </w:r>
      <w:r w:rsidRPr="004E3E65">
        <w:t xml:space="preserve"> are listed in </w:t>
      </w:r>
      <w:r w:rsidRPr="0019371A">
        <w:t>the</w:t>
      </w:r>
      <w:r w:rsidR="007F364D">
        <w:t xml:space="preserve"> </w:t>
      </w:r>
      <w:hyperlink r:id="rId24" w:history="1">
        <w:r w:rsidR="00A96D46" w:rsidRPr="00F06CD8">
          <w:rPr>
            <w:rStyle w:val="Hyperlink"/>
          </w:rPr>
          <w:t>2022 Person Specification</w:t>
        </w:r>
      </w:hyperlink>
      <w:bookmarkStart w:id="36" w:name="_Toc347291782"/>
      <w:bookmarkStart w:id="37" w:name="_Toc336430007"/>
      <w:bookmarkStart w:id="38" w:name="_Toc336430092"/>
      <w:bookmarkStart w:id="39" w:name="_Toc347291776"/>
      <w:r w:rsidRPr="0019371A">
        <w:t xml:space="preserve">. It is </w:t>
      </w:r>
      <w:r w:rsidR="007D2437">
        <w:t>your</w:t>
      </w:r>
      <w:r w:rsidRPr="0019371A">
        <w:t xml:space="preserve"> responsibility to demonstrate that </w:t>
      </w:r>
      <w:r w:rsidR="007D2437">
        <w:t xml:space="preserve">you </w:t>
      </w:r>
      <w:r w:rsidRPr="0019371A">
        <w:t xml:space="preserve">meet the eligibility criteria. </w:t>
      </w:r>
      <w:r>
        <w:t>A</w:t>
      </w:r>
      <w:r w:rsidRPr="0019371A">
        <w:t xml:space="preserve">pplications will be assessed against the eligibility criteria </w:t>
      </w:r>
      <w:r>
        <w:t xml:space="preserve">both </w:t>
      </w:r>
      <w:r w:rsidRPr="0019371A">
        <w:t>during longlisting</w:t>
      </w:r>
      <w:r>
        <w:t xml:space="preserve"> and after offers where necessary</w:t>
      </w:r>
      <w:r w:rsidRPr="0019371A">
        <w:t>. Any applications which do not meet the eligibility criteria will be longlisted out of the process and will not progress to the next stage.</w:t>
      </w:r>
    </w:p>
    <w:p w14:paraId="4DD82F37" w14:textId="08F4773F" w:rsidR="00F409E6" w:rsidRPr="0019371A" w:rsidRDefault="00F409E6" w:rsidP="00F409E6">
      <w:pPr>
        <w:rPr>
          <w:iCs/>
        </w:rPr>
      </w:pPr>
      <w:r w:rsidRPr="0019371A">
        <w:rPr>
          <w:iCs/>
        </w:rPr>
        <w:t xml:space="preserve">By allowing applicants to progress to the interview stage, Health Education England DOES NOT accept or confirm that applicants meet all eligibility requirements. This includes immigration status, evidence of achievement of core competencies or equivalent, and requisite length of time in training as per the </w:t>
      </w:r>
      <w:r w:rsidRPr="00F06CD8">
        <w:rPr>
          <w:iCs/>
        </w:rPr>
        <w:t>national</w:t>
      </w:r>
      <w:r w:rsidR="00A96D46" w:rsidRPr="00F06CD8">
        <w:rPr>
          <w:iCs/>
        </w:rPr>
        <w:t xml:space="preserve"> </w:t>
      </w:r>
      <w:hyperlink r:id="rId25" w:history="1">
        <w:r w:rsidR="00A96D46" w:rsidRPr="00F06CD8">
          <w:rPr>
            <w:rStyle w:val="Hyperlink"/>
          </w:rPr>
          <w:t>2022 Person Specification</w:t>
        </w:r>
      </w:hyperlink>
      <w:r w:rsidRPr="00F06CD8">
        <w:t>.</w:t>
      </w:r>
      <w:r w:rsidRPr="00F06CD8">
        <w:rPr>
          <w:iCs/>
        </w:rPr>
        <w:t xml:space="preserve"> This</w:t>
      </w:r>
      <w:r w:rsidRPr="0019371A">
        <w:rPr>
          <w:iCs/>
        </w:rPr>
        <w:t xml:space="preserve"> list is not </w:t>
      </w:r>
      <w:r w:rsidR="00A96D46" w:rsidRPr="0019371A">
        <w:rPr>
          <w:iCs/>
        </w:rPr>
        <w:t>exhaustive and</w:t>
      </w:r>
      <w:r w:rsidRPr="0019371A">
        <w:rPr>
          <w:iCs/>
        </w:rPr>
        <w:t xml:space="preserve"> is applicable to all eligibility criteria. </w:t>
      </w:r>
    </w:p>
    <w:p w14:paraId="79983CB9" w14:textId="77777777" w:rsidR="00F409E6" w:rsidRPr="004E3E65" w:rsidRDefault="007D2437" w:rsidP="00F409E6">
      <w:pPr>
        <w:rPr>
          <w:iCs/>
        </w:rPr>
      </w:pPr>
      <w:r>
        <w:rPr>
          <w:iCs/>
        </w:rPr>
        <w:t>You</w:t>
      </w:r>
      <w:r w:rsidRPr="0019371A">
        <w:rPr>
          <w:iCs/>
        </w:rPr>
        <w:t xml:space="preserve"> </w:t>
      </w:r>
      <w:r w:rsidR="00F409E6" w:rsidRPr="0019371A">
        <w:rPr>
          <w:iCs/>
        </w:rPr>
        <w:t>may still be withdrawn from the</w:t>
      </w:r>
      <w:r w:rsidR="00F409E6" w:rsidRPr="004E3E65">
        <w:rPr>
          <w:iCs/>
        </w:rPr>
        <w:t xml:space="preserve"> application process at any stage, including after the interviews have taken place, if the evidence pertaining to an eligibility criterion is found to be unsatisfactory.</w:t>
      </w:r>
    </w:p>
    <w:bookmarkEnd w:id="36"/>
    <w:p w14:paraId="605E8D0D" w14:textId="3332F893" w:rsidR="00F409E6" w:rsidRPr="00F06CD8" w:rsidRDefault="00F409E6" w:rsidP="00F409E6">
      <w:pPr>
        <w:pStyle w:val="Heading2"/>
      </w:pPr>
      <w:r w:rsidRPr="00F06CD8">
        <w:t>GMC Registration and Licence to Practice</w:t>
      </w:r>
    </w:p>
    <w:p w14:paraId="30793D3A" w14:textId="204430A9" w:rsidR="00D77433" w:rsidRPr="004E3E65" w:rsidRDefault="00F409E6" w:rsidP="00F06CD8">
      <w:pPr>
        <w:autoSpaceDE w:val="0"/>
      </w:pPr>
      <w:r w:rsidRPr="00F06CD8">
        <w:t xml:space="preserve">Applicants will need to hold full General Medical Council registration status and a current licence to practice by the time of appointment (in most cases this will be Wednesday </w:t>
      </w:r>
      <w:r w:rsidR="00FD33A2" w:rsidRPr="00F06CD8">
        <w:t>3</w:t>
      </w:r>
      <w:r w:rsidRPr="00F06CD8">
        <w:t xml:space="preserve"> August 202</w:t>
      </w:r>
      <w:r w:rsidR="00FD33A2" w:rsidRPr="00F06CD8">
        <w:t>2</w:t>
      </w:r>
      <w:r w:rsidRPr="00F06CD8">
        <w:t>). You will be asked to confirm that you will meet this requirement on your application form. Any offers made will be subject to you meeting this requirement by the time of appointment.</w:t>
      </w:r>
    </w:p>
    <w:p w14:paraId="362E9843" w14:textId="77777777" w:rsidR="00F409E6" w:rsidRPr="00F06CD8" w:rsidRDefault="00F409E6" w:rsidP="00F409E6">
      <w:pPr>
        <w:pStyle w:val="Heading2"/>
      </w:pPr>
      <w:bookmarkStart w:id="40" w:name="_Toc336430009"/>
      <w:bookmarkStart w:id="41" w:name="_Toc336430094"/>
      <w:bookmarkStart w:id="42" w:name="_Toc347291778"/>
      <w:bookmarkEnd w:id="37"/>
      <w:bookmarkEnd w:id="38"/>
      <w:bookmarkEnd w:id="39"/>
      <w:r w:rsidRPr="00F06CD8">
        <w:t>MRCS</w:t>
      </w:r>
    </w:p>
    <w:p w14:paraId="3494130A" w14:textId="435A8582" w:rsidR="00F409E6" w:rsidRDefault="00F409E6" w:rsidP="00F409E6">
      <w:r>
        <w:t xml:space="preserve">Applicants must have successfully completed all parts of the MRCS exam </w:t>
      </w:r>
      <w:bookmarkStart w:id="43" w:name="_Hlk52964201"/>
      <w:r>
        <w:t xml:space="preserve">by </w:t>
      </w:r>
      <w:r w:rsidR="00FB1115">
        <w:t xml:space="preserve">the </w:t>
      </w:r>
      <w:r>
        <w:t>day after May 20</w:t>
      </w:r>
      <w:r w:rsidR="387B1DDF">
        <w:t>22</w:t>
      </w:r>
      <w:r>
        <w:t xml:space="preserve"> examination diet results are released.</w:t>
      </w:r>
      <w:bookmarkEnd w:id="43"/>
      <w:r>
        <w:t xml:space="preserve"> </w:t>
      </w:r>
    </w:p>
    <w:p w14:paraId="2FAB3229" w14:textId="54008A60" w:rsidR="00F409E6" w:rsidRPr="007377F5" w:rsidRDefault="00F409E6" w:rsidP="00F409E6">
      <w:r>
        <w:t xml:space="preserve">If your application is successfully progressed after the Self-Assessment Validation process you must provide evidence that you have successfully completed MRCS by </w:t>
      </w:r>
      <w:r w:rsidR="00283B76">
        <w:t xml:space="preserve">the </w:t>
      </w:r>
      <w:r>
        <w:t>day after May 202</w:t>
      </w:r>
      <w:r w:rsidR="0AC33143">
        <w:t>2</w:t>
      </w:r>
      <w:r>
        <w:t xml:space="preserve"> examination diet results are released.</w:t>
      </w:r>
    </w:p>
    <w:p w14:paraId="55B02C54" w14:textId="3CCF437A" w:rsidR="00F409E6" w:rsidRPr="00F06CD8" w:rsidRDefault="00F409E6" w:rsidP="00F409E6">
      <w:r>
        <w:t>If you have successfully completed MRCS by day after May 202</w:t>
      </w:r>
      <w:r w:rsidR="4626536B">
        <w:t>2</w:t>
      </w:r>
      <w:r>
        <w:t xml:space="preserve"> examination diet results are released. You are requested to send evidence to </w:t>
      </w:r>
      <w:hyperlink r:id="rId26">
        <w:r w:rsidR="00F06CD8" w:rsidRPr="08B5BE01">
          <w:rPr>
            <w:rStyle w:val="Hyperlink"/>
          </w:rPr>
          <w:t>urologyrec.yh@hee.nhs.uk</w:t>
        </w:r>
      </w:hyperlink>
      <w:r>
        <w:t xml:space="preserve"> to confirm your eligibility.</w:t>
      </w:r>
    </w:p>
    <w:p w14:paraId="62A17FC2" w14:textId="467B3777" w:rsidR="00F409E6" w:rsidRPr="0000680F" w:rsidRDefault="00F409E6" w:rsidP="00F409E6">
      <w:pPr>
        <w:rPr>
          <w:strike/>
          <w:highlight w:val="yellow"/>
        </w:rPr>
      </w:pPr>
      <w:bookmarkStart w:id="44" w:name="_Hlk527645597"/>
      <w:r>
        <w:t>If you have not successfully completed all parts of the MRCS exam by the day after May 202</w:t>
      </w:r>
      <w:r w:rsidR="75E26462">
        <w:t>2</w:t>
      </w:r>
      <w:r>
        <w:t xml:space="preserve"> examination diet results are released, you will be deemed ineligible and as such must withdraw your application immediately and decline any offer that may have been made, if this is after an offer has been made or accepted that offer will be withdrawn. </w:t>
      </w:r>
      <w:bookmarkEnd w:id="44"/>
    </w:p>
    <w:p w14:paraId="68AF2F3C" w14:textId="77777777" w:rsidR="00F409E6" w:rsidRPr="00F06CD8" w:rsidRDefault="00F409E6" w:rsidP="00F409E6">
      <w:pPr>
        <w:pStyle w:val="Heading2"/>
      </w:pPr>
      <w:r w:rsidRPr="00F06CD8">
        <w:lastRenderedPageBreak/>
        <w:t xml:space="preserve">Assessment of </w:t>
      </w:r>
      <w:bookmarkEnd w:id="40"/>
      <w:bookmarkEnd w:id="41"/>
      <w:r w:rsidRPr="00F06CD8">
        <w:t>Competency</w:t>
      </w:r>
      <w:bookmarkEnd w:id="42"/>
    </w:p>
    <w:p w14:paraId="23B3F102" w14:textId="77777777" w:rsidR="00F409E6" w:rsidRPr="00F06CD8" w:rsidRDefault="00F409E6" w:rsidP="00F409E6">
      <w:r w:rsidRPr="00F06CD8">
        <w:t>Applicants must have achieved CT1 and CT2 competences in core surgery by the time of appointment. Core competence can be demonstrated in the following ways:</w:t>
      </w:r>
    </w:p>
    <w:p w14:paraId="493195E5" w14:textId="77777777" w:rsidR="00F409E6" w:rsidRPr="00F06CD8" w:rsidRDefault="00F409E6" w:rsidP="00F409E6">
      <w:pPr>
        <w:pStyle w:val="Heading3"/>
      </w:pPr>
      <w:r w:rsidRPr="00F06CD8">
        <w:t>Applicants currently undertaking a UK/Irish Core Training Programme:</w:t>
      </w:r>
    </w:p>
    <w:p w14:paraId="0E504690" w14:textId="77777777" w:rsidR="00F409E6" w:rsidRPr="00F06CD8" w:rsidRDefault="00F409E6" w:rsidP="00F409E6">
      <w:pPr>
        <w:numPr>
          <w:ilvl w:val="0"/>
          <w:numId w:val="45"/>
        </w:numPr>
        <w:jc w:val="both"/>
      </w:pPr>
      <w:r w:rsidRPr="00F06CD8">
        <w:t>If you are currently in a UK Core Surgical Training programme, you do not need to provide any further evidence at the time of application. However, any offer of a higher training post will be conditional on successful completion of core training. You will be required to provide a Core Training Certificate or evidence of satisfactory ARCP outcome to your employing Trust prior to commencement.</w:t>
      </w:r>
    </w:p>
    <w:p w14:paraId="38AFCA05" w14:textId="77777777" w:rsidR="00F409E6" w:rsidRPr="00F06CD8" w:rsidRDefault="00F409E6" w:rsidP="00CE2C90">
      <w:pPr>
        <w:pStyle w:val="Heading3"/>
      </w:pPr>
      <w:r w:rsidRPr="00F06CD8">
        <w:t>Applicants who have previously completed a UK/Irish Core Training Programme:</w:t>
      </w:r>
    </w:p>
    <w:p w14:paraId="4AE5F523" w14:textId="77777777" w:rsidR="00F409E6" w:rsidRPr="00F06CD8" w:rsidRDefault="00F409E6" w:rsidP="00F409E6">
      <w:pPr>
        <w:numPr>
          <w:ilvl w:val="0"/>
          <w:numId w:val="4"/>
        </w:numPr>
        <w:jc w:val="both"/>
      </w:pPr>
      <w:r w:rsidRPr="00F06CD8">
        <w:t>If you have successfully completed a UK Core Surgical Training programme you are required to provide a Core Training Certificate or evidence of satisfactory ARCP outcome at the time of application. You must attach scanned or PDF copies of your Core Training Certificate or CT1 and CT2 ARCP outcomes to your application.</w:t>
      </w:r>
    </w:p>
    <w:p w14:paraId="72FA18F4" w14:textId="77777777" w:rsidR="00F409E6" w:rsidRPr="00F06CD8" w:rsidRDefault="00F409E6" w:rsidP="00F409E6">
      <w:pPr>
        <w:pStyle w:val="Heading3"/>
      </w:pPr>
      <w:r w:rsidRPr="00F06CD8">
        <w:t xml:space="preserve">All other applicants: </w:t>
      </w:r>
    </w:p>
    <w:p w14:paraId="7F9C2F4A" w14:textId="77777777" w:rsidR="00F409E6" w:rsidRPr="00F06CD8" w:rsidRDefault="00F409E6" w:rsidP="00F409E6">
      <w:pPr>
        <w:pStyle w:val="ListParagraph"/>
        <w:numPr>
          <w:ilvl w:val="0"/>
          <w:numId w:val="4"/>
        </w:numPr>
        <w:ind w:left="714" w:hanging="357"/>
        <w:contextualSpacing w:val="0"/>
      </w:pPr>
      <w:r w:rsidRPr="00F06CD8">
        <w:rPr>
          <w:b/>
        </w:rPr>
        <w:t>If you have not completed or are not currently undertaking a UK Core Surgical Training Programme</w:t>
      </w:r>
      <w:r w:rsidRPr="00F06CD8">
        <w:t xml:space="preserve">, you are required to provide a Certificate of Readiness to Enter Higher Surgical Training at the time of application. A proforma can be downloaded from the </w:t>
      </w:r>
      <w:bookmarkStart w:id="45" w:name="_Hlk79401858"/>
      <w:r w:rsidRPr="00F06CD8">
        <w:fldChar w:fldCharType="begin"/>
      </w:r>
      <w:r w:rsidR="00903C7B" w:rsidRPr="00F06CD8">
        <w:instrText>HYPERLINK "https://www.oriel.nhs.uk/Web/ResourceBank"</w:instrText>
      </w:r>
      <w:r w:rsidRPr="00F06CD8">
        <w:fldChar w:fldCharType="separate"/>
      </w:r>
      <w:r w:rsidR="00CA6687" w:rsidRPr="00F06CD8">
        <w:rPr>
          <w:rStyle w:val="Hyperlink"/>
        </w:rPr>
        <w:t>Oriel R</w:t>
      </w:r>
      <w:r w:rsidRPr="00F06CD8">
        <w:rPr>
          <w:rStyle w:val="Hyperlink"/>
        </w:rPr>
        <w:t>esource Bank</w:t>
      </w:r>
      <w:r w:rsidRPr="00F06CD8">
        <w:rPr>
          <w:rStyle w:val="Hyperlink"/>
        </w:rPr>
        <w:fldChar w:fldCharType="end"/>
      </w:r>
      <w:bookmarkEnd w:id="45"/>
      <w:r w:rsidRPr="00F06CD8">
        <w:t>.</w:t>
      </w:r>
    </w:p>
    <w:p w14:paraId="25CF2464" w14:textId="77777777" w:rsidR="00F409E6" w:rsidRPr="00F06CD8" w:rsidRDefault="00F409E6" w:rsidP="00F409E6">
      <w:pPr>
        <w:pStyle w:val="ListParagraph"/>
        <w:numPr>
          <w:ilvl w:val="0"/>
          <w:numId w:val="4"/>
        </w:numPr>
      </w:pPr>
      <w:r w:rsidRPr="00F06CD8">
        <w:rPr>
          <w:b/>
        </w:rPr>
        <w:t>If you have previously completed a UK Core Training Programme but are unable to provide the evidence request</w:t>
      </w:r>
      <w:r w:rsidR="00284EFD" w:rsidRPr="00F06CD8">
        <w:rPr>
          <w:b/>
        </w:rPr>
        <w:t>ed</w:t>
      </w:r>
      <w:r w:rsidRPr="00F06CD8">
        <w:rPr>
          <w:b/>
        </w:rPr>
        <w:t xml:space="preserve"> above</w:t>
      </w:r>
      <w:r w:rsidRPr="00F06CD8">
        <w:t xml:space="preserve">, </w:t>
      </w:r>
      <w:bookmarkStart w:id="46" w:name="_Hlk528067017"/>
      <w:r w:rsidRPr="00F06CD8">
        <w:t xml:space="preserve">you are required to provide a Certificate of Readiness to Enter Higher Surgical Training at the time of application. A proforma can be downloaded from the </w:t>
      </w:r>
      <w:hyperlink r:id="rId27" w:history="1">
        <w:r w:rsidR="00CA6687" w:rsidRPr="00F06CD8">
          <w:rPr>
            <w:rStyle w:val="Hyperlink"/>
          </w:rPr>
          <w:t>Oriel Resource Bank</w:t>
        </w:r>
      </w:hyperlink>
      <w:r w:rsidRPr="00F06CD8">
        <w:t>.</w:t>
      </w:r>
      <w:bookmarkEnd w:id="46"/>
    </w:p>
    <w:p w14:paraId="16B3E992" w14:textId="77777777" w:rsidR="00D93125" w:rsidRDefault="00F409E6" w:rsidP="00D93125">
      <w:pPr>
        <w:rPr>
          <w:highlight w:val="yellow"/>
        </w:rPr>
      </w:pPr>
      <w:r w:rsidRPr="000A5119">
        <w:t>Scanned copies of each piece of evidence must be uploaded to your application as a single document.</w:t>
      </w:r>
    </w:p>
    <w:p w14:paraId="0F144655" w14:textId="77777777" w:rsidR="00D93125" w:rsidRDefault="00D93125" w:rsidP="00D93125">
      <w:r w:rsidRPr="00FB1115">
        <w:t>Applicants who submit their competency evidence within the application window will only have 1 opportunity to resubmit incomplete or inaccurate competency documents. Applicants who fail to submit a competency document during the application window will only have 1 subsequent opportunity to submit the form. Please therefore ensure that you have thoroughly read the guidance and checked the document you are providing carefully before submitting.</w:t>
      </w:r>
    </w:p>
    <w:p w14:paraId="17DAD883" w14:textId="77777777" w:rsidR="00F409E6" w:rsidRPr="004E3E65" w:rsidRDefault="00F409E6" w:rsidP="00F409E6"/>
    <w:p w14:paraId="41B0E4D1" w14:textId="77777777" w:rsidR="00F409E6" w:rsidRPr="004E3E65" w:rsidRDefault="00F409E6" w:rsidP="00F409E6">
      <w:pPr>
        <w:pStyle w:val="Heading2"/>
      </w:pPr>
      <w:bookmarkStart w:id="47" w:name="_Toc336430012"/>
      <w:bookmarkStart w:id="48" w:name="_Toc336430097"/>
      <w:bookmarkStart w:id="49" w:name="_Toc347291780"/>
      <w:r w:rsidRPr="004E3E65">
        <w:t>Immigration/Right to Work</w:t>
      </w:r>
      <w:bookmarkStart w:id="50" w:name="_Toc336430010"/>
      <w:bookmarkStart w:id="51" w:name="_Toc336430095"/>
      <w:bookmarkEnd w:id="47"/>
      <w:bookmarkEnd w:id="48"/>
      <w:bookmarkEnd w:id="49"/>
    </w:p>
    <w:p w14:paraId="3A470DDA" w14:textId="66750FAC" w:rsidR="00F409E6" w:rsidRPr="009A29F5" w:rsidRDefault="00F409E6" w:rsidP="00F409E6">
      <w:bookmarkStart w:id="52" w:name="_Hlk22822294"/>
      <w:r w:rsidRPr="009A29F5">
        <w:t xml:space="preserve">You must have the right to work as a </w:t>
      </w:r>
      <w:r w:rsidRPr="00F06CD8">
        <w:t>doctor</w:t>
      </w:r>
      <w:r w:rsidRPr="009A29F5">
        <w:t xml:space="preserve"> in training in the UK. Your application will be assessed based on your immigration status at the time of application.</w:t>
      </w:r>
    </w:p>
    <w:p w14:paraId="52EB3B90" w14:textId="77777777" w:rsidR="00F409E6" w:rsidRPr="009A29F5" w:rsidRDefault="00F409E6" w:rsidP="00F409E6">
      <w:r w:rsidRPr="009A29F5">
        <w:t xml:space="preserve">Applicants requiring </w:t>
      </w:r>
      <w:r w:rsidR="00A6514C">
        <w:t xml:space="preserve">visa </w:t>
      </w:r>
      <w:r w:rsidRPr="009A29F5">
        <w:t>sponsorship in order to take up a post are eligible to apply.</w:t>
      </w:r>
    </w:p>
    <w:p w14:paraId="2558D536" w14:textId="77777777" w:rsidR="00F409E6" w:rsidRPr="004E3E65" w:rsidRDefault="00F409E6" w:rsidP="00F409E6">
      <w:pPr>
        <w:pStyle w:val="Heading2"/>
      </w:pPr>
      <w:bookmarkStart w:id="53" w:name="_Toc347291783"/>
      <w:bookmarkEnd w:id="50"/>
      <w:bookmarkEnd w:id="51"/>
      <w:bookmarkEnd w:id="52"/>
      <w:r w:rsidRPr="004E3E65">
        <w:t>Career Progression and Experience</w:t>
      </w:r>
      <w:bookmarkEnd w:id="53"/>
    </w:p>
    <w:p w14:paraId="5BF8408C" w14:textId="1B9EAC8D" w:rsidR="00F409E6" w:rsidRPr="004E3E65" w:rsidRDefault="00F409E6" w:rsidP="00F409E6">
      <w:r w:rsidRPr="004E3E65">
        <w:t xml:space="preserve">You must provide a complete employment history going back to completion of your primary </w:t>
      </w:r>
      <w:r w:rsidRPr="00F06CD8">
        <w:t>medical d</w:t>
      </w:r>
      <w:r w:rsidRPr="004E3E65">
        <w:t xml:space="preserve">egree on your </w:t>
      </w:r>
      <w:r w:rsidRPr="0019371A">
        <w:t xml:space="preserve">application form. If you are in a rotational training programme, please also list posts that you are </w:t>
      </w:r>
      <w:r w:rsidRPr="0019371A">
        <w:rPr>
          <w:i/>
        </w:rPr>
        <w:t>due</w:t>
      </w:r>
      <w:r w:rsidRPr="0019371A">
        <w:t xml:space="preserve"> to rotate to up until the end of </w:t>
      </w:r>
      <w:r w:rsidRPr="00F06CD8">
        <w:t xml:space="preserve">July </w:t>
      </w:r>
      <w:r w:rsidR="00AC0373" w:rsidRPr="00F06CD8">
        <w:t xml:space="preserve">2022 </w:t>
      </w:r>
      <w:r w:rsidRPr="0019371A">
        <w:t>or until completion of your</w:t>
      </w:r>
      <w:r w:rsidR="00AC0373">
        <w:t xml:space="preserve"> </w:t>
      </w:r>
      <w:r w:rsidRPr="00F06CD8">
        <w:t>Core Training</w:t>
      </w:r>
      <w:r w:rsidRPr="0019371A">
        <w:t xml:space="preserve"> </w:t>
      </w:r>
      <w:r>
        <w:t>P</w:t>
      </w:r>
      <w:r w:rsidRPr="0019371A">
        <w:t>rogramme if this is later. You must provide an explanation for employment gaps of more</w:t>
      </w:r>
      <w:r w:rsidRPr="004E3E65">
        <w:t xml:space="preserve"> than four weeks.</w:t>
      </w:r>
    </w:p>
    <w:p w14:paraId="5DD12315" w14:textId="77777777" w:rsidR="00F409E6" w:rsidRPr="004E3E65" w:rsidRDefault="00F409E6" w:rsidP="00F409E6">
      <w:pPr>
        <w:pStyle w:val="Heading2"/>
      </w:pPr>
      <w:bookmarkStart w:id="54" w:name="_Toc347291779"/>
      <w:bookmarkStart w:id="55" w:name="_Toc347291785"/>
      <w:r w:rsidRPr="00284EFD">
        <w:lastRenderedPageBreak/>
        <w:t>Trainees released or removed from a training post or programme</w:t>
      </w:r>
      <w:bookmarkEnd w:id="54"/>
    </w:p>
    <w:p w14:paraId="3B3BCFDF" w14:textId="77777777" w:rsidR="00F409E6" w:rsidRPr="004E3E65" w:rsidRDefault="00F409E6" w:rsidP="00F409E6">
      <w:r w:rsidRPr="004E3E65">
        <w:t>Specialty training posts and programmes are not normally available to anyone who has previously relinquished or been released/removed from a training post/programme in th</w:t>
      </w:r>
      <w:r>
        <w:t>e</w:t>
      </w:r>
      <w:r w:rsidRPr="004E3E65">
        <w:t xml:space="preserve"> </w:t>
      </w:r>
      <w:r>
        <w:t xml:space="preserve">same </w:t>
      </w:r>
      <w:r w:rsidRPr="004E3E65">
        <w:t>specialty. When applying for a post you will be asked if you have previously relinquished or been released or removed from a training programme in the specialty to which you are applying.</w:t>
      </w:r>
    </w:p>
    <w:p w14:paraId="00A25F6E" w14:textId="77777777" w:rsidR="00F409E6" w:rsidRPr="007377F5" w:rsidRDefault="00F409E6" w:rsidP="00F409E6">
      <w:r w:rsidRPr="007377F5">
        <w:t xml:space="preserve">If you answer yes to this question, you will need to upload a completed </w:t>
      </w:r>
      <w:r w:rsidRPr="000C012B">
        <w:rPr>
          <w:b/>
          <w:bCs/>
        </w:rPr>
        <w:t xml:space="preserve">“Support for Reapplication to a Specialty Training Programme - Exclusion Policy Support Form” </w:t>
      </w:r>
      <w:r w:rsidRPr="007377F5">
        <w:t xml:space="preserve">to your application no later than the application deadline. This form can be downloaded from the </w:t>
      </w:r>
      <w:hyperlink r:id="rId28" w:history="1">
        <w:r w:rsidR="00CA6687">
          <w:rPr>
            <w:rStyle w:val="Hyperlink"/>
          </w:rPr>
          <w:t>Oriel R</w:t>
        </w:r>
        <w:r w:rsidRPr="007377F5">
          <w:rPr>
            <w:rStyle w:val="Hyperlink"/>
          </w:rPr>
          <w:t>esource Bank</w:t>
        </w:r>
      </w:hyperlink>
      <w:r w:rsidRPr="007377F5">
        <w:t>.</w:t>
      </w:r>
    </w:p>
    <w:p w14:paraId="7033A206" w14:textId="77777777" w:rsidR="00F409E6" w:rsidRPr="007377F5" w:rsidRDefault="00F409E6" w:rsidP="00F409E6">
      <w:pPr>
        <w:pStyle w:val="Heading2"/>
      </w:pPr>
      <w:r w:rsidRPr="007377F5">
        <w:t>Trainees applying to continue training in a different region</w:t>
      </w:r>
    </w:p>
    <w:p w14:paraId="07DBC0B0" w14:textId="77777777" w:rsidR="00F409E6" w:rsidRDefault="00F409E6" w:rsidP="00F409E6">
      <w:bookmarkStart w:id="56" w:name="_Hlk60750946"/>
      <w:r w:rsidRPr="007377F5">
        <w:t>Applicants who are currently undertaking a specialty training programme (and who have a National Training Number), who are reapplying to continue their training in a different region must declare</w:t>
      </w:r>
      <w:r w:rsidRPr="004E3E65">
        <w:t xml:space="preserve"> this on their application form</w:t>
      </w:r>
      <w:r>
        <w:t xml:space="preserve">. </w:t>
      </w:r>
    </w:p>
    <w:p w14:paraId="147BCC5F" w14:textId="77777777" w:rsidR="00F409E6" w:rsidRPr="004E3E65" w:rsidRDefault="00F409E6" w:rsidP="00F409E6">
      <w:r>
        <w:t xml:space="preserve">If you are reapplying to continue your training in a different region, you must also </w:t>
      </w:r>
      <w:r w:rsidRPr="004E3E65">
        <w:t xml:space="preserve">upload a completed </w:t>
      </w:r>
      <w:r w:rsidRPr="000C012B">
        <w:rPr>
          <w:b/>
          <w:bCs/>
        </w:rPr>
        <w:t>“Support for Reapplication of Specialty Training in a Different Region - Support Form”</w:t>
      </w:r>
      <w:r w:rsidRPr="004E3E65">
        <w:t xml:space="preserve"> to your application no later than the application deadline. This form can be downloaded from the </w:t>
      </w:r>
      <w:hyperlink r:id="rId29" w:history="1">
        <w:r w:rsidR="00CA6687">
          <w:rPr>
            <w:rStyle w:val="Hyperlink"/>
          </w:rPr>
          <w:t>Oriel R</w:t>
        </w:r>
        <w:r w:rsidRPr="0019298F">
          <w:rPr>
            <w:rStyle w:val="Hyperlink"/>
          </w:rPr>
          <w:t>esource Bank</w:t>
        </w:r>
      </w:hyperlink>
      <w:r w:rsidRPr="004E3E65">
        <w:t>.</w:t>
      </w:r>
    </w:p>
    <w:bookmarkEnd w:id="56"/>
    <w:p w14:paraId="6C5C2755" w14:textId="77777777" w:rsidR="00F409E6" w:rsidRPr="00CA6687" w:rsidRDefault="00F409E6" w:rsidP="00CA6687">
      <w:pPr>
        <w:pStyle w:val="Heading2"/>
      </w:pPr>
      <w:r w:rsidRPr="00CA6687">
        <w:t>Applicants on the Specialist Register</w:t>
      </w:r>
      <w:bookmarkEnd w:id="55"/>
    </w:p>
    <w:p w14:paraId="265DEB61" w14:textId="6D2F1225" w:rsidR="00F409E6" w:rsidRDefault="00F409E6" w:rsidP="00F409E6">
      <w:r w:rsidRPr="004E3E65">
        <w:t xml:space="preserve">You are not eligible to apply if you already hold, or are eligible to hold </w:t>
      </w:r>
      <w:r w:rsidRPr="00F06CD8">
        <w:t>a Certificate of Completion of Training (CCT)</w:t>
      </w:r>
      <w:r w:rsidR="00AC0373" w:rsidRPr="00F06CD8">
        <w:t xml:space="preserve"> </w:t>
      </w:r>
      <w:r w:rsidRPr="00F06CD8">
        <w:t>in</w:t>
      </w:r>
      <w:r w:rsidRPr="004E3E65">
        <w:t xml:space="preserve"> </w:t>
      </w:r>
      <w:r w:rsidR="00F06CD8">
        <w:t>Urology.</w:t>
      </w:r>
      <w:r w:rsidRPr="004E3E65">
        <w:t xml:space="preserve"> You are not eligible to apply if you are currently on the specialist register in any EU member state.</w:t>
      </w:r>
      <w:bookmarkStart w:id="57" w:name="_Toc347291786"/>
    </w:p>
    <w:p w14:paraId="7C1BB9AF" w14:textId="77777777" w:rsidR="00F409E6" w:rsidRPr="00773A12" w:rsidRDefault="00F409E6" w:rsidP="00773A12">
      <w:pPr>
        <w:pStyle w:val="Heading1"/>
      </w:pPr>
      <w:bookmarkStart w:id="58" w:name="_Toc85119938"/>
      <w:r w:rsidRPr="00285FC6">
        <w:t>Criminal Records and Fitness to Practice</w:t>
      </w:r>
      <w:bookmarkEnd w:id="57"/>
      <w:bookmarkEnd w:id="58"/>
    </w:p>
    <w:p w14:paraId="4EAF596C" w14:textId="42132A63" w:rsidR="00F409E6" w:rsidRPr="004E3E65" w:rsidRDefault="00F409E6" w:rsidP="00F409E6">
      <w:bookmarkStart w:id="59" w:name="_Hlk60757417"/>
      <w:r>
        <w:t>T</w:t>
      </w:r>
      <w:r w:rsidRPr="004E3E65">
        <w:t xml:space="preserve">he application form </w:t>
      </w:r>
      <w:r>
        <w:t>contains</w:t>
      </w:r>
      <w:r w:rsidRPr="004E3E65">
        <w:t xml:space="preserve"> a Criminal Records and Fitness to Practi</w:t>
      </w:r>
      <w:r>
        <w:t>c</w:t>
      </w:r>
      <w:r w:rsidRPr="004E3E65">
        <w:t xml:space="preserve">e Declaration. </w:t>
      </w:r>
      <w:r w:rsidRPr="00AC0373">
        <w:rPr>
          <w:bCs/>
        </w:rPr>
        <w:t>If you answer</w:t>
      </w:r>
      <w:r w:rsidRPr="00792BB1">
        <w:rPr>
          <w:b/>
        </w:rPr>
        <w:t xml:space="preserve"> ‘Yes’</w:t>
      </w:r>
      <w:r w:rsidRPr="004E3E65">
        <w:t xml:space="preserve"> to any of the questions </w:t>
      </w:r>
      <w:r>
        <w:t>on this page</w:t>
      </w:r>
      <w:r w:rsidRPr="004E3E65">
        <w:t xml:space="preserve"> you </w:t>
      </w:r>
      <w:r>
        <w:t xml:space="preserve">must fully complete and submit a separate </w:t>
      </w:r>
      <w:r w:rsidRPr="00792BB1">
        <w:rPr>
          <w:b/>
        </w:rPr>
        <w:t>‘Fitness to Practise Declaration Form’</w:t>
      </w:r>
      <w:r>
        <w:t xml:space="preserve">. </w:t>
      </w:r>
      <w:r w:rsidRPr="00F06CD8">
        <w:rPr>
          <w:b/>
          <w:color w:val="FF0000"/>
        </w:rPr>
        <w:t xml:space="preserve">This </w:t>
      </w:r>
      <w:r w:rsidRPr="009963AE">
        <w:rPr>
          <w:b/>
          <w:color w:val="FF0000"/>
        </w:rPr>
        <w:t xml:space="preserve">must be received no later </w:t>
      </w:r>
      <w:bookmarkEnd w:id="59"/>
      <w:r w:rsidR="00F06CD8">
        <w:rPr>
          <w:b/>
          <w:color w:val="FF0000"/>
        </w:rPr>
        <w:t>a</w:t>
      </w:r>
      <w:r w:rsidR="009963AE" w:rsidRPr="00F06CD8">
        <w:rPr>
          <w:b/>
          <w:color w:val="FF0000"/>
        </w:rPr>
        <w:t>t 16:00 on Thursday 9 December 202</w:t>
      </w:r>
      <w:r w:rsidR="003D1B31" w:rsidRPr="00F06CD8">
        <w:rPr>
          <w:b/>
          <w:color w:val="FF0000"/>
        </w:rPr>
        <w:t>1</w:t>
      </w:r>
      <w:r w:rsidR="00F06CD8">
        <w:rPr>
          <w:b/>
          <w:color w:val="FF0000"/>
        </w:rPr>
        <w:t>.</w:t>
      </w:r>
    </w:p>
    <w:p w14:paraId="38065EF9" w14:textId="48EDADE9" w:rsidR="00F409E6" w:rsidRDefault="00F409E6" w:rsidP="00F409E6">
      <w:r>
        <w:t>This form is available from the</w:t>
      </w:r>
      <w:r w:rsidR="00CA6687">
        <w:t xml:space="preserve"> </w:t>
      </w:r>
      <w:hyperlink r:id="rId30" w:history="1">
        <w:r w:rsidR="00CA6687">
          <w:rPr>
            <w:rStyle w:val="Hyperlink"/>
          </w:rPr>
          <w:t>Oriel R</w:t>
        </w:r>
        <w:r w:rsidR="00CA6687" w:rsidRPr="007377F5">
          <w:rPr>
            <w:rStyle w:val="Hyperlink"/>
          </w:rPr>
          <w:t>esource Bank</w:t>
        </w:r>
      </w:hyperlink>
      <w:r>
        <w:t xml:space="preserve"> and must be submitted </w:t>
      </w:r>
      <w:r w:rsidRPr="0019371A">
        <w:t xml:space="preserve">to </w:t>
      </w:r>
      <w:hyperlink r:id="rId31" w:history="1">
        <w:r>
          <w:rPr>
            <w:rStyle w:val="Hyperlink"/>
          </w:rPr>
          <w:t>ftprec.yh@hee.nhs.uk</w:t>
        </w:r>
      </w:hyperlink>
      <w:r>
        <w:t xml:space="preserve">. </w:t>
      </w:r>
      <w:r w:rsidRPr="0019371A">
        <w:t xml:space="preserve">Please </w:t>
      </w:r>
      <w:r>
        <w:t>mark your email ‘</w:t>
      </w:r>
      <w:r w:rsidRPr="0019371A">
        <w:rPr>
          <w:b/>
        </w:rPr>
        <w:t xml:space="preserve">CONFIDENTIAL – </w:t>
      </w:r>
      <w:r w:rsidR="00F06CD8">
        <w:rPr>
          <w:b/>
        </w:rPr>
        <w:t>Urology</w:t>
      </w:r>
      <w:r w:rsidRPr="002C31A0">
        <w:t>’</w:t>
      </w:r>
      <w:r>
        <w:t>.</w:t>
      </w:r>
    </w:p>
    <w:p w14:paraId="67764F05" w14:textId="77777777" w:rsidR="00F409E6" w:rsidRPr="004E3E65" w:rsidRDefault="00F409E6" w:rsidP="00F409E6">
      <w:r>
        <w:t>Both</w:t>
      </w:r>
      <w:r w:rsidRPr="004E3E65">
        <w:t xml:space="preserve"> </w:t>
      </w:r>
      <w:r>
        <w:t xml:space="preserve">declarations </w:t>
      </w:r>
      <w:r w:rsidRPr="004E3E65">
        <w:t xml:space="preserve">and any information provided in relation </w:t>
      </w:r>
      <w:r>
        <w:t>to them</w:t>
      </w:r>
      <w:r w:rsidRPr="004E3E65">
        <w:t xml:space="preserve"> will be kept securely and in confidence, and access to it will be restricted to designated persons within the Recruitment Office and other persons who need to see it as part of the selection process and who are authorised to do so.</w:t>
      </w:r>
    </w:p>
    <w:p w14:paraId="40C2677B" w14:textId="77777777" w:rsidR="00F409E6" w:rsidRPr="004E3E65" w:rsidRDefault="00F409E6" w:rsidP="00F409E6">
      <w:r w:rsidRPr="004E3E65">
        <w:t>If you are successfully appointed to a training post, this information will be passed to designated persons in the HEE local office / Deanery which will be responsible for your training and subsequently to your employing organisation and any organisations through which you rotate as part of the training programme.</w:t>
      </w:r>
    </w:p>
    <w:p w14:paraId="7D08AC67" w14:textId="77777777" w:rsidR="00F409E6" w:rsidRPr="004E3E65" w:rsidRDefault="00F409E6" w:rsidP="00F409E6">
      <w:r w:rsidRPr="004E3E65">
        <w:t>No information relating to your declaration form will be made available to any members of the selection panel at any time during the recruitment process.</w:t>
      </w:r>
    </w:p>
    <w:p w14:paraId="50CAD9A3" w14:textId="77777777" w:rsidR="00F409E6" w:rsidRPr="004E3E65" w:rsidRDefault="00F409E6" w:rsidP="00F409E6">
      <w:pPr>
        <w:pStyle w:val="Heading1"/>
      </w:pPr>
      <w:bookmarkStart w:id="60" w:name="_Toc347291787"/>
      <w:bookmarkStart w:id="61" w:name="_Toc60744483"/>
      <w:bookmarkStart w:id="62" w:name="_Toc85119939"/>
      <w:r w:rsidRPr="00773A12">
        <w:lastRenderedPageBreak/>
        <w:t>Applying for a Deferred Start Date</w:t>
      </w:r>
      <w:bookmarkEnd w:id="60"/>
      <w:bookmarkEnd w:id="61"/>
      <w:bookmarkEnd w:id="62"/>
    </w:p>
    <w:p w14:paraId="110C238D" w14:textId="613599E3" w:rsidR="00F409E6" w:rsidRPr="004E3E65" w:rsidRDefault="00F409E6" w:rsidP="00F409E6">
      <w:bookmarkStart w:id="63" w:name="_Hlk60758801"/>
      <w:r w:rsidRPr="004E3E65">
        <w:t xml:space="preserve">Applicants can request deferred entry to specialty training programmes on statutory grounds (e.g. maternity leave, ill health etc.) only. Deferred entry to training programmes is not permitted for any other reason. Refer to </w:t>
      </w:r>
      <w:r w:rsidRPr="00F06CD8">
        <w:t xml:space="preserve">the </w:t>
      </w:r>
      <w:hyperlink r:id="rId32" w:history="1">
        <w:r w:rsidRPr="00F06CD8">
          <w:rPr>
            <w:rStyle w:val="Hyperlink"/>
          </w:rPr>
          <w:t>Gold Guide</w:t>
        </w:r>
      </w:hyperlink>
      <w:r w:rsidRPr="00F06CD8">
        <w:t xml:space="preserve"> for</w:t>
      </w:r>
      <w:r w:rsidRPr="004E3E65">
        <w:t xml:space="preserve"> more information about deferring start dates.</w:t>
      </w:r>
    </w:p>
    <w:p w14:paraId="19BC89D4" w14:textId="77777777" w:rsidR="00F409E6" w:rsidRPr="00ED223D" w:rsidRDefault="00F409E6" w:rsidP="00F409E6">
      <w:bookmarkStart w:id="64" w:name="_Toc347291788"/>
      <w:r w:rsidRPr="004F359E">
        <w:t xml:space="preserve">If you </w:t>
      </w:r>
      <w:r w:rsidR="003E088B">
        <w:t>intend</w:t>
      </w:r>
      <w:r w:rsidR="003E088B" w:rsidRPr="004F359E">
        <w:t xml:space="preserve"> </w:t>
      </w:r>
      <w:r w:rsidRPr="004F359E">
        <w:t xml:space="preserve">to </w:t>
      </w:r>
      <w:r w:rsidR="003E088B">
        <w:t xml:space="preserve">apply for a </w:t>
      </w:r>
      <w:r w:rsidRPr="004F359E">
        <w:t xml:space="preserve">deferred </w:t>
      </w:r>
      <w:r w:rsidRPr="003E088B">
        <w:t>start date you should indicate this on your application form</w:t>
      </w:r>
      <w:r w:rsidR="003E088B">
        <w:t>.</w:t>
      </w:r>
      <w:r w:rsidR="003E088B" w:rsidRPr="003E088B">
        <w:t xml:space="preserve"> If offered a training programme you will need to apply separately for</w:t>
      </w:r>
      <w:r w:rsidR="003E088B">
        <w:t xml:space="preserve"> </w:t>
      </w:r>
      <w:r w:rsidR="003E088B" w:rsidRPr="003E088B">
        <w:t>a</w:t>
      </w:r>
      <w:r w:rsidR="003E088B">
        <w:t xml:space="preserve"> </w:t>
      </w:r>
      <w:r w:rsidR="003E088B" w:rsidRPr="003E088B">
        <w:t>deferred start date via the Local Office/area where you are offered a post</w:t>
      </w:r>
      <w:r w:rsidR="003E088B">
        <w:t>.</w:t>
      </w:r>
    </w:p>
    <w:p w14:paraId="710046EE" w14:textId="77777777" w:rsidR="00F409E6" w:rsidRPr="00ED223D" w:rsidRDefault="00F409E6" w:rsidP="00F409E6">
      <w:r w:rsidRPr="00ED223D">
        <w:t>The final decision regarding any deferment will be made by the HEE local office / Deanery which will be responsible for your training according to their local policies.</w:t>
      </w:r>
    </w:p>
    <w:p w14:paraId="32AE0C27" w14:textId="77777777" w:rsidR="00F409E6" w:rsidRPr="004E3E65" w:rsidRDefault="00F409E6" w:rsidP="00F409E6">
      <w:pPr>
        <w:pStyle w:val="Heading1"/>
      </w:pPr>
      <w:bookmarkStart w:id="65" w:name="_Toc60744484"/>
      <w:bookmarkStart w:id="66" w:name="_Toc85119940"/>
      <w:bookmarkEnd w:id="63"/>
      <w:r w:rsidRPr="00284EFD">
        <w:t>Applying for Less Than Full Time Training</w:t>
      </w:r>
      <w:bookmarkEnd w:id="64"/>
      <w:bookmarkEnd w:id="65"/>
      <w:bookmarkEnd w:id="66"/>
    </w:p>
    <w:p w14:paraId="5A14F907" w14:textId="1E27254B" w:rsidR="00F409E6" w:rsidRPr="004E3E65" w:rsidRDefault="00F409E6" w:rsidP="00F409E6">
      <w:r w:rsidRPr="004E3E65">
        <w:t>Trainees may train on a Less Than Full Time (LTFT) basis for a variety of well-founded reasons. Refer to the</w:t>
      </w:r>
      <w:r w:rsidR="005823CE">
        <w:t xml:space="preserve"> </w:t>
      </w:r>
      <w:hyperlink r:id="rId33" w:history="1">
        <w:r w:rsidR="005823CE" w:rsidRPr="00F06CD8">
          <w:rPr>
            <w:rStyle w:val="Hyperlink"/>
          </w:rPr>
          <w:t>Gold Guide</w:t>
        </w:r>
      </w:hyperlink>
      <w:r w:rsidR="005823CE" w:rsidRPr="00F06CD8">
        <w:t xml:space="preserve"> </w:t>
      </w:r>
      <w:r w:rsidRPr="00F06CD8">
        <w:t>fo</w:t>
      </w:r>
      <w:r w:rsidRPr="004E3E65">
        <w:t>r more information about Less Than Full Time Training.</w:t>
      </w:r>
    </w:p>
    <w:p w14:paraId="71A2589B" w14:textId="77777777" w:rsidR="003E088B" w:rsidRPr="003E088B" w:rsidRDefault="00F409E6" w:rsidP="003E088B">
      <w:bookmarkStart w:id="67" w:name="_Hlk60758772"/>
      <w:r w:rsidRPr="004E3E65">
        <w:rPr>
          <w:b/>
        </w:rPr>
        <w:t>All posts offered through this recruitment process will be offered as full time posts</w:t>
      </w:r>
      <w:r w:rsidRPr="004E3E65">
        <w:t xml:space="preserve">. If you </w:t>
      </w:r>
      <w:r w:rsidR="003E088B">
        <w:t>intend</w:t>
      </w:r>
      <w:r w:rsidR="003E088B" w:rsidRPr="004E3E65">
        <w:t xml:space="preserve"> </w:t>
      </w:r>
      <w:r w:rsidRPr="004E3E65">
        <w:t xml:space="preserve">to request Less Than Full Time Training </w:t>
      </w:r>
      <w:r w:rsidRPr="00736989">
        <w:t>you can indicate this in the relevant section on the application form</w:t>
      </w:r>
      <w:r w:rsidRPr="004E3E65">
        <w:t xml:space="preserve">. </w:t>
      </w:r>
    </w:p>
    <w:p w14:paraId="7C2E350E" w14:textId="77777777" w:rsidR="00F409E6" w:rsidRPr="004E3E65" w:rsidRDefault="003E088B" w:rsidP="00F409E6">
      <w:r w:rsidRPr="003E088B">
        <w:t>If offered a training programme you will need to apply separately for</w:t>
      </w:r>
      <w:r>
        <w:t xml:space="preserve"> </w:t>
      </w:r>
      <w:r w:rsidRPr="003E088B">
        <w:t>a</w:t>
      </w:r>
      <w:r>
        <w:t xml:space="preserve"> </w:t>
      </w:r>
      <w:r w:rsidRPr="003E088B">
        <w:t>deferred start date via the Local Office/area where you are offered a post</w:t>
      </w:r>
      <w:r>
        <w:t xml:space="preserve">. </w:t>
      </w:r>
      <w:r w:rsidR="00F409E6" w:rsidRPr="004E3E65">
        <w:t>You will only be able to apply for Less Than Full Time Training once you have accepted a full time post.</w:t>
      </w:r>
    </w:p>
    <w:p w14:paraId="13B658F1" w14:textId="77777777" w:rsidR="00F409E6" w:rsidRPr="004E3E65" w:rsidRDefault="00F409E6" w:rsidP="00F409E6">
      <w:r w:rsidRPr="004E3E65">
        <w:t>The final decision regarding Less Than Full Time Training will be made by the HEE local office / Deanery which will be responsible for your training according to their local LTFT policies.</w:t>
      </w:r>
    </w:p>
    <w:p w14:paraId="557EDCF5" w14:textId="77777777" w:rsidR="00F409E6" w:rsidRPr="00284EFD" w:rsidRDefault="00F409E6" w:rsidP="00F409E6">
      <w:pPr>
        <w:pStyle w:val="Heading1"/>
      </w:pPr>
      <w:bookmarkStart w:id="68" w:name="_Toc60744485"/>
      <w:bookmarkStart w:id="69" w:name="_Toc85119941"/>
      <w:bookmarkStart w:id="70" w:name="_Toc336430021"/>
      <w:bookmarkStart w:id="71" w:name="_Toc336430106"/>
      <w:bookmarkStart w:id="72" w:name="_Toc347291789"/>
      <w:bookmarkEnd w:id="67"/>
      <w:r w:rsidRPr="00284EFD">
        <w:t>Shortlisting</w:t>
      </w:r>
      <w:bookmarkEnd w:id="68"/>
      <w:bookmarkEnd w:id="69"/>
    </w:p>
    <w:p w14:paraId="7EEF80D0" w14:textId="4970B2CB" w:rsidR="00F409E6" w:rsidRPr="00284EFD" w:rsidRDefault="00FB1115" w:rsidP="00F409E6">
      <w:r>
        <w:t>A</w:t>
      </w:r>
      <w:r w:rsidR="00F409E6" w:rsidRPr="00284EFD">
        <w:t xml:space="preserve">pplicants will be </w:t>
      </w:r>
      <w:r>
        <w:t>s</w:t>
      </w:r>
      <w:r w:rsidR="00F409E6" w:rsidRPr="00284EFD">
        <w:t xml:space="preserve">hortlisted </w:t>
      </w:r>
      <w:r w:rsidR="00F409E6" w:rsidRPr="00F06CD8">
        <w:t>using their validated Self-Assessment score</w:t>
      </w:r>
      <w:r w:rsidRPr="00F06CD8">
        <w:t xml:space="preserve"> with the highest scoring applicants being invited to attend an interview</w:t>
      </w:r>
      <w:r w:rsidR="00F409E6" w:rsidRPr="00F06CD8">
        <w:t xml:space="preserve">. </w:t>
      </w:r>
      <w:r w:rsidR="00E4085D" w:rsidRPr="00CC0981">
        <w:t xml:space="preserve">The Self-Assessment questions, the list of responses and details of suitable evidence can be found in </w:t>
      </w:r>
      <w:r w:rsidR="00E4085D" w:rsidRPr="00452B91">
        <w:t>Urology ST3 Self-Assessment Guidance 2020</w:t>
      </w:r>
      <w:r w:rsidR="00E4085D">
        <w:t xml:space="preserve"> available from the </w:t>
      </w:r>
      <w:hyperlink r:id="rId34" w:history="1">
        <w:r w:rsidR="00E4085D" w:rsidRPr="00452B91">
          <w:rPr>
            <w:rStyle w:val="Hyperlink"/>
          </w:rPr>
          <w:t>National Urology Webpage.</w:t>
        </w:r>
      </w:hyperlink>
    </w:p>
    <w:p w14:paraId="452D9549" w14:textId="77777777" w:rsidR="00F409E6" w:rsidRDefault="00F409E6" w:rsidP="00F409E6">
      <w:r w:rsidRPr="00284EFD">
        <w:t xml:space="preserve">Shortlisting is a method of reducing the field to a manageable number of </w:t>
      </w:r>
      <w:r w:rsidR="001F4B4B" w:rsidRPr="00284EFD">
        <w:t>applicant</w:t>
      </w:r>
      <w:r w:rsidRPr="00284EFD">
        <w:t>s, being unsuccessful at shortlisting does not affect subsequent applications.</w:t>
      </w:r>
    </w:p>
    <w:p w14:paraId="00C4F6C0" w14:textId="77777777" w:rsidR="00FB1115" w:rsidRPr="004E3E65" w:rsidRDefault="00FB1115" w:rsidP="00F409E6"/>
    <w:p w14:paraId="1F3AE670" w14:textId="77777777" w:rsidR="00C6258F" w:rsidRDefault="00C6258F" w:rsidP="00C6258F">
      <w:pPr>
        <w:pStyle w:val="Heading1"/>
      </w:pPr>
      <w:bookmarkStart w:id="73" w:name="_Toc85119942"/>
      <w:bookmarkStart w:id="74" w:name="_Toc60744486"/>
      <w:r w:rsidRPr="00C6258F">
        <w:t>Self Assessment Verification</w:t>
      </w:r>
      <w:bookmarkEnd w:id="73"/>
    </w:p>
    <w:p w14:paraId="31A7237E" w14:textId="77777777" w:rsidR="00667C4C" w:rsidRDefault="00667C4C" w:rsidP="00667C4C">
      <w:r>
        <w:t>Your responses to the Self Assessment questions on the application form will be verified against the evidence you upload to the Self Assessment portal. Your evidence will be reviewed by a panel of clinicians who will confirm the scores awarded</w:t>
      </w:r>
      <w:r w:rsidR="005200BD">
        <w:t>.</w:t>
      </w:r>
      <w:r>
        <w:t xml:space="preserve"> Following verification, you will be provided with a copy of your scoresheet confirming the scores awarded for each question. If</w:t>
      </w:r>
      <w:r w:rsidR="005200BD">
        <w:t xml:space="preserve"> the panel </w:t>
      </w:r>
      <w:r>
        <w:t xml:space="preserve">have been amended </w:t>
      </w:r>
      <w:r w:rsidR="005200BD">
        <w:t xml:space="preserve">any of your scores </w:t>
      </w:r>
      <w:r>
        <w:t>a written explanation will be provided.</w:t>
      </w:r>
    </w:p>
    <w:p w14:paraId="74095EB7" w14:textId="77777777" w:rsidR="00667C4C" w:rsidRDefault="00667C4C" w:rsidP="005200BD">
      <w:pPr>
        <w:pStyle w:val="Heading2"/>
      </w:pPr>
      <w:bookmarkStart w:id="75" w:name="_Appeals"/>
      <w:bookmarkEnd w:id="75"/>
      <w:r>
        <w:t>Appeals</w:t>
      </w:r>
    </w:p>
    <w:p w14:paraId="2683950B" w14:textId="77777777" w:rsidR="005200BD" w:rsidRDefault="005200BD" w:rsidP="00C6258F">
      <w:r>
        <w:t xml:space="preserve">Once you have received your </w:t>
      </w:r>
      <w:r w:rsidR="00512ABF">
        <w:t xml:space="preserve">Self-Assessment </w:t>
      </w:r>
      <w:r>
        <w:t xml:space="preserve">scoresheet, if you feel you have been scored incorrectly you can submit an appeal. Instructions for submitting an appeal will be included in </w:t>
      </w:r>
      <w:r>
        <w:lastRenderedPageBreak/>
        <w:t xml:space="preserve">the email containing your scoresheet. You will be </w:t>
      </w:r>
      <w:r w:rsidRPr="00C659CE">
        <w:t>given 72 hours</w:t>
      </w:r>
      <w:r>
        <w:t xml:space="preserve"> to submit your appeal. You will not be able to upload any additional documents during the appeals process, </w:t>
      </w:r>
      <w:r w:rsidR="00512ABF">
        <w:t xml:space="preserve">appeals </w:t>
      </w:r>
      <w:r>
        <w:t xml:space="preserve">can only </w:t>
      </w:r>
      <w:r w:rsidR="00512ABF">
        <w:t xml:space="preserve">be made using </w:t>
      </w:r>
      <w:r>
        <w:t>the evidence originally submitted.</w:t>
      </w:r>
    </w:p>
    <w:p w14:paraId="20F9A149" w14:textId="77777777" w:rsidR="005200BD" w:rsidRDefault="005200BD" w:rsidP="00C6258F">
      <w:r>
        <w:t>An appeals panel will review your appeal</w:t>
      </w:r>
      <w:r w:rsidR="00D64E39">
        <w:t>. Scores awarded by the appeals panel are final and there is no further recourse to appeal.</w:t>
      </w:r>
    </w:p>
    <w:p w14:paraId="23AD42A4" w14:textId="77777777" w:rsidR="00F409E6" w:rsidRPr="004E3E65" w:rsidRDefault="00F409E6" w:rsidP="00F409E6">
      <w:pPr>
        <w:pStyle w:val="Heading1"/>
      </w:pPr>
      <w:bookmarkStart w:id="76" w:name="_Toc85119943"/>
      <w:r w:rsidRPr="004E3E65">
        <w:t>Interview</w:t>
      </w:r>
      <w:bookmarkEnd w:id="70"/>
      <w:bookmarkEnd w:id="71"/>
      <w:r w:rsidRPr="004E3E65">
        <w:t>s</w:t>
      </w:r>
      <w:bookmarkEnd w:id="72"/>
      <w:bookmarkEnd w:id="74"/>
      <w:bookmarkEnd w:id="76"/>
    </w:p>
    <w:p w14:paraId="48E24E3E" w14:textId="77777777" w:rsidR="00F409E6" w:rsidRPr="004E3E65" w:rsidRDefault="00F409E6" w:rsidP="00F409E6">
      <w:pPr>
        <w:pStyle w:val="Heading2"/>
      </w:pPr>
      <w:bookmarkStart w:id="77" w:name="_Toc336430024"/>
      <w:bookmarkStart w:id="78" w:name="_Toc336430109"/>
      <w:bookmarkStart w:id="79" w:name="_Toc347291790"/>
      <w:bookmarkStart w:id="80" w:name="_Toc336430022"/>
      <w:bookmarkStart w:id="81" w:name="_Toc336430107"/>
      <w:bookmarkStart w:id="82" w:name="_Toc347291791"/>
      <w:r w:rsidRPr="004E3E65">
        <w:t>Booking</w:t>
      </w:r>
      <w:bookmarkEnd w:id="77"/>
      <w:bookmarkEnd w:id="78"/>
      <w:r w:rsidRPr="004E3E65">
        <w:t xml:space="preserve"> an Interview Slot</w:t>
      </w:r>
      <w:bookmarkEnd w:id="79"/>
    </w:p>
    <w:p w14:paraId="2CE070FF" w14:textId="77777777" w:rsidR="00F409E6" w:rsidRPr="004E3E65" w:rsidRDefault="00284EFD" w:rsidP="00F409E6">
      <w:r>
        <w:t xml:space="preserve">If you are </w:t>
      </w:r>
      <w:r w:rsidR="00F409E6" w:rsidRPr="004E3E65">
        <w:t>invited to attend an interview</w:t>
      </w:r>
      <w:r>
        <w:t>, you</w:t>
      </w:r>
      <w:r w:rsidR="00F409E6" w:rsidRPr="004E3E65">
        <w:t xml:space="preserve"> will need to book an interview </w:t>
      </w:r>
      <w:r>
        <w:t xml:space="preserve">time </w:t>
      </w:r>
      <w:r w:rsidR="00F409E6" w:rsidRPr="004E3E65">
        <w:t xml:space="preserve">slot </w:t>
      </w:r>
      <w:r>
        <w:t>in Oriel</w:t>
      </w:r>
      <w:r w:rsidR="00F409E6" w:rsidRPr="004E3E65">
        <w:t xml:space="preserve">. Interview slots are offered on a first come first served basis. You must book your interview slot by the deadline stated in the invite email. Please refer to the </w:t>
      </w:r>
      <w:r w:rsidR="00745BD0" w:rsidRPr="00745BD0">
        <w:t>Oriel Applicant User Guide</w:t>
      </w:r>
      <w:r w:rsidR="00F409E6" w:rsidRPr="004E3E65">
        <w:t xml:space="preserve"> for instructions on booking your interview slot.</w:t>
      </w:r>
      <w:r w:rsidR="00745BD0" w:rsidRPr="00745BD0">
        <w:t xml:space="preserve"> </w:t>
      </w:r>
      <w:r w:rsidR="00745BD0" w:rsidRPr="004E3E65">
        <w:t xml:space="preserve">You can download a copy of the Oriel Applicant Guide from </w:t>
      </w:r>
      <w:r w:rsidR="00745BD0" w:rsidRPr="007232DB">
        <w:t xml:space="preserve">the </w:t>
      </w:r>
      <w:hyperlink r:id="rId35" w:history="1">
        <w:r w:rsidR="00745BD0" w:rsidRPr="00273110">
          <w:rPr>
            <w:rStyle w:val="Hyperlink"/>
          </w:rPr>
          <w:t>Oriel Resource Bank</w:t>
        </w:r>
      </w:hyperlink>
      <w:r w:rsidR="00745BD0" w:rsidRPr="007232DB">
        <w:t>.</w:t>
      </w:r>
    </w:p>
    <w:p w14:paraId="395BC3A0" w14:textId="77777777" w:rsidR="00F409E6" w:rsidRPr="004E3E65" w:rsidRDefault="00F409E6" w:rsidP="00F409E6">
      <w:r w:rsidRPr="004E3E65">
        <w:t>You should receive an automatic confirmation email once you have booked your interview slot. If you do not receive this email within two hours of booking, please check your Oriel account to ensure that you did successfully book a slot.</w:t>
      </w:r>
    </w:p>
    <w:p w14:paraId="106C9490" w14:textId="19B58E3C" w:rsidR="00F409E6" w:rsidRPr="004E3E65" w:rsidRDefault="00F409E6" w:rsidP="00F409E6">
      <w:r w:rsidRPr="004E3E65">
        <w:t xml:space="preserve">If you experience problems booking your interview slot please contact </w:t>
      </w:r>
      <w:hyperlink r:id="rId36" w:history="1">
        <w:r w:rsidR="00F06CD8" w:rsidRPr="00965B43">
          <w:rPr>
            <w:rStyle w:val="Hyperlink"/>
          </w:rPr>
          <w:t>Urologyrec.yh@hee.nhs.uk</w:t>
        </w:r>
      </w:hyperlink>
      <w:r w:rsidRPr="004E3E65">
        <w:t xml:space="preserve"> for assistance.</w:t>
      </w:r>
    </w:p>
    <w:p w14:paraId="308C1E12" w14:textId="77777777" w:rsidR="00F409E6" w:rsidRPr="004E3E65" w:rsidRDefault="00F409E6" w:rsidP="00F409E6">
      <w:pPr>
        <w:pStyle w:val="Heading2"/>
      </w:pPr>
      <w:r w:rsidRPr="004E3E65">
        <w:t>Interview Dates</w:t>
      </w:r>
      <w:bookmarkEnd w:id="80"/>
      <w:bookmarkEnd w:id="81"/>
      <w:r w:rsidRPr="004E3E65">
        <w:t xml:space="preserve"> and Venue</w:t>
      </w:r>
      <w:bookmarkEnd w:id="82"/>
    </w:p>
    <w:p w14:paraId="0A6A7681" w14:textId="26D1F67E" w:rsidR="00F409E6" w:rsidRDefault="00F409E6" w:rsidP="00F409E6">
      <w:bookmarkStart w:id="83" w:name="_Hlk60758716"/>
      <w:r w:rsidRPr="004E3E65">
        <w:t xml:space="preserve">The interviews for </w:t>
      </w:r>
      <w:r w:rsidR="00F06CD8">
        <w:t xml:space="preserve">Urology </w:t>
      </w:r>
      <w:r w:rsidRPr="004E3E65">
        <w:t xml:space="preserve">will take place </w:t>
      </w:r>
      <w:r w:rsidR="00D93125">
        <w:t xml:space="preserve">online </w:t>
      </w:r>
      <w:r w:rsidRPr="004E3E65">
        <w:t xml:space="preserve">on </w:t>
      </w:r>
      <w:r w:rsidR="00C659CE" w:rsidRPr="00C659CE">
        <w:rPr>
          <w:b/>
          <w:highlight w:val="yellow"/>
        </w:rPr>
        <w:t>TBA.</w:t>
      </w:r>
    </w:p>
    <w:p w14:paraId="3150DDCC" w14:textId="77777777" w:rsidR="00F409E6" w:rsidRPr="0015797C" w:rsidRDefault="00922FD8" w:rsidP="00F409E6">
      <w:r>
        <w:t xml:space="preserve">You </w:t>
      </w:r>
      <w:r w:rsidR="00F409E6">
        <w:t xml:space="preserve">will be sent a link and joining instructions after </w:t>
      </w:r>
      <w:r>
        <w:t>booking your</w:t>
      </w:r>
      <w:r w:rsidR="00F409E6">
        <w:t xml:space="preserve"> interview and in advance of the interview date.</w:t>
      </w:r>
    </w:p>
    <w:p w14:paraId="0659B806" w14:textId="77777777" w:rsidR="00F409E6" w:rsidRPr="004E3E65" w:rsidRDefault="00F409E6" w:rsidP="00F409E6">
      <w:pPr>
        <w:pStyle w:val="Heading2"/>
      </w:pPr>
      <w:bookmarkStart w:id="84" w:name="_Toc347291792"/>
      <w:bookmarkStart w:id="85" w:name="_Toc336430026"/>
      <w:bookmarkStart w:id="86" w:name="_Toc336430111"/>
      <w:bookmarkStart w:id="87" w:name="_Toc336430023"/>
      <w:bookmarkStart w:id="88" w:name="_Toc336430108"/>
      <w:bookmarkEnd w:id="83"/>
      <w:r w:rsidRPr="004E3E65">
        <w:t>Applicants with Disabilities</w:t>
      </w:r>
      <w:bookmarkEnd w:id="84"/>
    </w:p>
    <w:p w14:paraId="3AF57AA6" w14:textId="42E057BF" w:rsidR="00F409E6" w:rsidRPr="004E3E65" w:rsidRDefault="00F409E6" w:rsidP="00F409E6">
      <w:r w:rsidRPr="004E3E65">
        <w:t xml:space="preserve">If you have a disability which may require specific arrangements or adjustments to enable you to attend an interview please indicate this on your application form and contact </w:t>
      </w:r>
      <w:hyperlink r:id="rId37" w:history="1">
        <w:r w:rsidR="00F06CD8" w:rsidRPr="00965B43">
          <w:rPr>
            <w:rStyle w:val="Hyperlink"/>
          </w:rPr>
          <w:t>Urologyrec.yh@hee.nhs.uk</w:t>
        </w:r>
      </w:hyperlink>
      <w:r w:rsidRPr="004E3E65">
        <w:t xml:space="preserve"> to discuss your requirements.</w:t>
      </w:r>
    </w:p>
    <w:p w14:paraId="766EFC2E" w14:textId="77777777" w:rsidR="00F409E6" w:rsidRPr="00453E40" w:rsidRDefault="00F409E6" w:rsidP="00F409E6">
      <w:pPr>
        <w:pStyle w:val="Heading2"/>
      </w:pPr>
      <w:bookmarkStart w:id="89" w:name="_Toc347291793"/>
      <w:bookmarkStart w:id="90" w:name="_Hlk527646297"/>
      <w:bookmarkEnd w:id="85"/>
      <w:bookmarkEnd w:id="86"/>
      <w:r w:rsidRPr="00453E40">
        <w:t>Documents</w:t>
      </w:r>
      <w:bookmarkEnd w:id="89"/>
      <w:r w:rsidRPr="00453E40">
        <w:t xml:space="preserve"> Required at Interview</w:t>
      </w:r>
    </w:p>
    <w:p w14:paraId="1ACD74AA" w14:textId="77777777" w:rsidR="00F409E6" w:rsidRDefault="00C17396" w:rsidP="00F409E6">
      <w:r>
        <w:t xml:space="preserve">You </w:t>
      </w:r>
      <w:r w:rsidR="00F409E6">
        <w:t xml:space="preserve">will be required to prove </w:t>
      </w:r>
      <w:r>
        <w:t xml:space="preserve">your </w:t>
      </w:r>
      <w:r w:rsidR="00F409E6">
        <w:t xml:space="preserve">identity at the start of the interview by showing </w:t>
      </w:r>
      <w:r>
        <w:t xml:space="preserve">your </w:t>
      </w:r>
      <w:r w:rsidR="00F409E6">
        <w:t xml:space="preserve">Passport or Driving License. </w:t>
      </w:r>
      <w:r>
        <w:t xml:space="preserve">You </w:t>
      </w:r>
      <w:r w:rsidR="00F409E6">
        <w:t xml:space="preserve">will be notified of all requirements on the invite to interview sent via Oriel. </w:t>
      </w:r>
    </w:p>
    <w:p w14:paraId="57014C4A" w14:textId="77777777" w:rsidR="00F409E6" w:rsidRPr="004E3E65" w:rsidRDefault="00F409E6" w:rsidP="00F409E6">
      <w:pPr>
        <w:pStyle w:val="Heading2"/>
      </w:pPr>
      <w:bookmarkStart w:id="91" w:name="_Hlk60757942"/>
      <w:r>
        <w:t xml:space="preserve">Technical requirements for the Online </w:t>
      </w:r>
      <w:r w:rsidRPr="004E3E65">
        <w:t>Interview</w:t>
      </w:r>
    </w:p>
    <w:p w14:paraId="67D88501" w14:textId="77777777" w:rsidR="001F3729" w:rsidRDefault="001F3729" w:rsidP="00F409E6">
      <w:r>
        <w:t xml:space="preserve">All interviews in 2022 will be held online. </w:t>
      </w:r>
      <w:r w:rsidR="009C462F">
        <w:t>At the time of writing, the system that will be used to host interviews has not been finalised. Full details of the system, and instructions for attending an interview will be provided to applicants once this information is confirmed.</w:t>
      </w:r>
    </w:p>
    <w:p w14:paraId="78735432" w14:textId="77777777" w:rsidR="00F409E6" w:rsidRDefault="000C1D86" w:rsidP="00F409E6">
      <w:r>
        <w:t>When undertaking your online y</w:t>
      </w:r>
      <w:r w:rsidR="00285FC6">
        <w:t xml:space="preserve">ou </w:t>
      </w:r>
      <w:r w:rsidR="00F409E6">
        <w:t xml:space="preserve">must ensure that </w:t>
      </w:r>
      <w:r w:rsidR="00285FC6">
        <w:t xml:space="preserve">you </w:t>
      </w:r>
      <w:r w:rsidR="00F409E6">
        <w:t xml:space="preserve">are in a location with </w:t>
      </w:r>
      <w:r w:rsidR="00285FC6">
        <w:t xml:space="preserve">a </w:t>
      </w:r>
      <w:r w:rsidR="00F409E6">
        <w:t>stable and reliable internet connection</w:t>
      </w:r>
      <w:r w:rsidR="001F3729">
        <w:t xml:space="preserve"> and use a device that</w:t>
      </w:r>
      <w:r w:rsidR="00F409E6">
        <w:t xml:space="preserve"> is suitable for a video interview</w:t>
      </w:r>
      <w:r w:rsidR="00BF3BEA">
        <w:t xml:space="preserve"> with a camera and microphone</w:t>
      </w:r>
      <w:r w:rsidR="00F409E6">
        <w:t xml:space="preserve">. The administration staff from HEE </w:t>
      </w:r>
      <w:r w:rsidR="00BF3BEA">
        <w:t xml:space="preserve">and panel members </w:t>
      </w:r>
      <w:r w:rsidR="00F409E6">
        <w:t xml:space="preserve">will be unable to assist you with any technical issues. </w:t>
      </w:r>
    </w:p>
    <w:p w14:paraId="7B720463" w14:textId="77777777" w:rsidR="00F409E6" w:rsidRDefault="000C1D86" w:rsidP="00F409E6">
      <w:r>
        <w:lastRenderedPageBreak/>
        <w:t>In the event of technical difficulties during the interview, we will</w:t>
      </w:r>
      <w:r w:rsidR="00F409E6">
        <w:t xml:space="preserve"> attempt to resume the interview</w:t>
      </w:r>
      <w:r>
        <w:t xml:space="preserve"> once the issue has been resolved. </w:t>
      </w:r>
      <w:r w:rsidR="00F409E6">
        <w:t xml:space="preserve">However, if we are unable to resume the interview </w:t>
      </w:r>
      <w:r>
        <w:t xml:space="preserve">at the scheduled time </w:t>
      </w:r>
      <w:r w:rsidR="00F409E6">
        <w:t>we will,</w:t>
      </w:r>
      <w:r w:rsidR="00F409E6" w:rsidRPr="00507FDE">
        <w:t xml:space="preserve"> </w:t>
      </w:r>
      <w:r w:rsidR="00F409E6">
        <w:t xml:space="preserve">where possible, aim to rearrange the remainder of the interview </w:t>
      </w:r>
      <w:r>
        <w:t>at a</w:t>
      </w:r>
      <w:r w:rsidR="00F409E6">
        <w:t xml:space="preserve"> later</w:t>
      </w:r>
      <w:r>
        <w:t xml:space="preserve"> date or time</w:t>
      </w:r>
      <w:r w:rsidR="001F3729">
        <w:t xml:space="preserve"> however we cannot guarantee this will always be possible</w:t>
      </w:r>
      <w:r>
        <w:t>.</w:t>
      </w:r>
      <w:r w:rsidR="00285FC6">
        <w:t xml:space="preserve"> </w:t>
      </w:r>
      <w:r w:rsidR="00F409E6">
        <w:t xml:space="preserve">Where the interview has been partially completed, only the </w:t>
      </w:r>
      <w:r w:rsidR="001F3729">
        <w:t xml:space="preserve">sections </w:t>
      </w:r>
      <w:r w:rsidR="00F409E6">
        <w:t xml:space="preserve">that were disrupted will be </w:t>
      </w:r>
      <w:r w:rsidR="001F3729">
        <w:t>rescheduled</w:t>
      </w:r>
      <w:r w:rsidR="00F409E6">
        <w:t xml:space="preserve">; scores from interview questions </w:t>
      </w:r>
      <w:r w:rsidR="001F3729">
        <w:t xml:space="preserve">that are </w:t>
      </w:r>
      <w:r w:rsidR="00F409E6">
        <w:t>completed without disruption will stand.</w:t>
      </w:r>
    </w:p>
    <w:p w14:paraId="601F3E7A" w14:textId="77777777" w:rsidR="00F409E6" w:rsidRDefault="00F409E6" w:rsidP="00F409E6">
      <w:r w:rsidRPr="007D2833">
        <w:t xml:space="preserve">Technical issues that happen outside of the interview itself </w:t>
      </w:r>
      <w:r w:rsidR="001F3729">
        <w:t>must</w:t>
      </w:r>
      <w:r w:rsidR="001F3729" w:rsidRPr="007D2833">
        <w:t xml:space="preserve"> </w:t>
      </w:r>
      <w:r w:rsidRPr="007D2833">
        <w:t>be reported to the Recruitment Team, with details of the issues experienced</w:t>
      </w:r>
      <w:r w:rsidR="00285FC6">
        <w:t xml:space="preserve">, providing </w:t>
      </w:r>
      <w:r w:rsidRPr="007D2833">
        <w:t>screenshots</w:t>
      </w:r>
      <w:r w:rsidR="00285FC6">
        <w:t xml:space="preserve"> where possible</w:t>
      </w:r>
      <w:r w:rsidRPr="007D2833">
        <w:t xml:space="preserve">, within one hour of the allocated interview time. Technical issues reported outside of this timeframe </w:t>
      </w:r>
      <w:r w:rsidR="00285FC6">
        <w:t>cannot</w:t>
      </w:r>
      <w:r w:rsidRPr="007D2833">
        <w:t xml:space="preserve"> be considered.</w:t>
      </w:r>
    </w:p>
    <w:p w14:paraId="29ACB98B" w14:textId="77777777" w:rsidR="007D2437" w:rsidRDefault="007D2437" w:rsidP="00F409E6">
      <w:r>
        <w:t>Your interview will not be recorded by HEE or panel members. Applicants are also not permitted to record the interview. If it is found that you have recorded any part of the interview process a probity panel will be convened to investigate</w:t>
      </w:r>
      <w:r w:rsidR="00A934EC">
        <w:t xml:space="preserve">. Details of the Probity Panel procedure can be found in </w:t>
      </w:r>
      <w:hyperlink w:anchor="_Appendix_3_–" w:history="1">
        <w:r w:rsidR="00A934EC" w:rsidRPr="00A934EC">
          <w:rPr>
            <w:rStyle w:val="Hyperlink"/>
          </w:rPr>
          <w:t>Appendix 1</w:t>
        </w:r>
      </w:hyperlink>
      <w:r w:rsidR="00A934EC">
        <w:t>.</w:t>
      </w:r>
    </w:p>
    <w:p w14:paraId="6256E090" w14:textId="77777777" w:rsidR="00F409E6" w:rsidRPr="004E3E65" w:rsidRDefault="00F409E6" w:rsidP="00F409E6">
      <w:pPr>
        <w:pStyle w:val="Heading2"/>
      </w:pPr>
      <w:bookmarkStart w:id="92" w:name="_Personal_Skills_Assessment"/>
      <w:bookmarkStart w:id="93" w:name="_Toc347291795"/>
      <w:bookmarkEnd w:id="90"/>
      <w:bookmarkEnd w:id="91"/>
      <w:bookmarkEnd w:id="92"/>
      <w:r w:rsidRPr="004E3E65">
        <w:t>Interview Format</w:t>
      </w:r>
      <w:bookmarkEnd w:id="87"/>
      <w:bookmarkEnd w:id="88"/>
      <w:bookmarkEnd w:id="93"/>
    </w:p>
    <w:p w14:paraId="05F3D815" w14:textId="12D885ED" w:rsidR="00F409E6" w:rsidRPr="001F22C5" w:rsidRDefault="00F409E6" w:rsidP="003328C0">
      <w:pPr>
        <w:rPr>
          <w:highlight w:val="yellow"/>
        </w:rPr>
      </w:pPr>
      <w:r w:rsidRPr="001F22C5">
        <w:rPr>
          <w:highlight w:val="yellow"/>
        </w:rPr>
        <w:t xml:space="preserve">The </w:t>
      </w:r>
      <w:r w:rsidR="00B506BD" w:rsidRPr="001F22C5">
        <w:rPr>
          <w:highlight w:val="yellow"/>
        </w:rPr>
        <w:t xml:space="preserve">Urology ST3 </w:t>
      </w:r>
      <w:r w:rsidRPr="001F22C5">
        <w:rPr>
          <w:highlight w:val="yellow"/>
        </w:rPr>
        <w:t>interview</w:t>
      </w:r>
      <w:r w:rsidR="000E7B90" w:rsidRPr="001F22C5">
        <w:rPr>
          <w:highlight w:val="yellow"/>
        </w:rPr>
        <w:t>s will be held online, however the</w:t>
      </w:r>
      <w:r w:rsidRPr="001F22C5">
        <w:rPr>
          <w:highlight w:val="yellow"/>
        </w:rPr>
        <w:t xml:space="preserve"> </w:t>
      </w:r>
      <w:r w:rsidR="003328C0" w:rsidRPr="001F22C5">
        <w:rPr>
          <w:highlight w:val="yellow"/>
        </w:rPr>
        <w:t>format is yet to be announced</w:t>
      </w:r>
      <w:r w:rsidR="00885B27" w:rsidRPr="001F22C5">
        <w:rPr>
          <w:highlight w:val="yellow"/>
        </w:rPr>
        <w:t xml:space="preserve"> and will depend upon the system being used</w:t>
      </w:r>
      <w:r w:rsidR="000E7B90" w:rsidRPr="001F22C5">
        <w:rPr>
          <w:highlight w:val="yellow"/>
        </w:rPr>
        <w:t xml:space="preserve">. We are currently testing a new </w:t>
      </w:r>
      <w:r w:rsidR="00160786" w:rsidRPr="001F22C5">
        <w:rPr>
          <w:highlight w:val="yellow"/>
        </w:rPr>
        <w:t>online interview system</w:t>
      </w:r>
      <w:r w:rsidR="00B506BD" w:rsidRPr="001F22C5">
        <w:rPr>
          <w:highlight w:val="yellow"/>
        </w:rPr>
        <w:t xml:space="preserve"> and will update this section of the handbook in due course</w:t>
      </w:r>
      <w:r w:rsidR="001F22C5" w:rsidRPr="001F22C5">
        <w:rPr>
          <w:highlight w:val="yellow"/>
        </w:rPr>
        <w:t>.</w:t>
      </w:r>
    </w:p>
    <w:p w14:paraId="76B54DE1" w14:textId="77777777" w:rsidR="00F409E6" w:rsidRPr="004E3E65" w:rsidRDefault="00F409E6" w:rsidP="00F409E6">
      <w:pPr>
        <w:pStyle w:val="Heading2"/>
      </w:pPr>
      <w:bookmarkStart w:id="94" w:name="_Toc336430029"/>
      <w:bookmarkStart w:id="95" w:name="_Toc336430114"/>
      <w:bookmarkStart w:id="96" w:name="_Toc347291796"/>
      <w:r w:rsidRPr="00C17396">
        <w:t>Lay Representatives</w:t>
      </w:r>
    </w:p>
    <w:p w14:paraId="2479B00B" w14:textId="77777777" w:rsidR="00F409E6" w:rsidRDefault="00F409E6" w:rsidP="00F409E6">
      <w:bookmarkStart w:id="97" w:name="_Hlk60758407"/>
      <w:r w:rsidRPr="004E3E65">
        <w:t xml:space="preserve">A Lay Representative </w:t>
      </w:r>
      <w:r>
        <w:t>may</w:t>
      </w:r>
      <w:r w:rsidRPr="004E3E65">
        <w:t xml:space="preserve"> be present </w:t>
      </w:r>
      <w:r>
        <w:t>during</w:t>
      </w:r>
      <w:r w:rsidRPr="004E3E65">
        <w:t xml:space="preserve"> </w:t>
      </w:r>
      <w:r>
        <w:t xml:space="preserve">your </w:t>
      </w:r>
      <w:r w:rsidRPr="004E3E65">
        <w:t>interview</w:t>
      </w:r>
      <w:r>
        <w:t xml:space="preserve"> </w:t>
      </w:r>
      <w:r w:rsidRPr="004E3E65">
        <w:t>to observe the process. The Lay Representative will not score or assess your performance in the station; they are there to ensure the process is fair and consistent.</w:t>
      </w:r>
    </w:p>
    <w:p w14:paraId="6B6360D9" w14:textId="77777777" w:rsidR="00F409E6" w:rsidRPr="004E3E65" w:rsidRDefault="00F409E6" w:rsidP="00F409E6">
      <w:pPr>
        <w:pStyle w:val="Heading2"/>
      </w:pPr>
      <w:bookmarkStart w:id="98" w:name="_Toc347291799"/>
      <w:bookmarkEnd w:id="97"/>
      <w:r w:rsidRPr="00C17396">
        <w:t>Confidentiality</w:t>
      </w:r>
      <w:bookmarkEnd w:id="98"/>
    </w:p>
    <w:p w14:paraId="5E875047" w14:textId="77777777" w:rsidR="00F409E6" w:rsidRPr="004E3E65" w:rsidRDefault="00F409E6" w:rsidP="00F409E6">
      <w:r w:rsidRPr="004E3E65">
        <w:t>You should ensure that the content of the interview assessments remains confidential and must not be discussed with other applicants or published where they can be accessed by other applicants. This includes on websites, online forums or discussion groups and all other forms of social media.</w:t>
      </w:r>
    </w:p>
    <w:p w14:paraId="081F9FEB" w14:textId="77777777" w:rsidR="00F409E6" w:rsidRPr="004E3E65" w:rsidRDefault="00F409E6" w:rsidP="00F409E6">
      <w:r w:rsidRPr="004E3E65">
        <w:t xml:space="preserve">Remember, this is a competitive </w:t>
      </w:r>
      <w:r w:rsidR="002B1F1F" w:rsidRPr="004E3E65">
        <w:t>process,</w:t>
      </w:r>
      <w:r w:rsidRPr="004E3E65">
        <w:t xml:space="preserve"> and you may reduce your own chances of appointment by giving an unfair advantage to other applicants.</w:t>
      </w:r>
    </w:p>
    <w:p w14:paraId="4046B1F8" w14:textId="77777777" w:rsidR="00F409E6" w:rsidRPr="00B44FB6" w:rsidRDefault="00F409E6" w:rsidP="00F409E6">
      <w:pPr>
        <w:pStyle w:val="Heading2"/>
      </w:pPr>
      <w:bookmarkStart w:id="99" w:name="_Hlk20383507"/>
      <w:r w:rsidRPr="00B44FB6">
        <w:t>Reporting Issues During Your Interview</w:t>
      </w:r>
    </w:p>
    <w:p w14:paraId="73264863" w14:textId="77777777" w:rsidR="00F409E6" w:rsidRPr="00B44FB6" w:rsidRDefault="00F409E6" w:rsidP="00F409E6">
      <w:r w:rsidRPr="00B44FB6">
        <w:t xml:space="preserve">The vast majority of interviews are conducted without issue. However, if there are any issues during your interview which may affect your assessment, it is vital that you report them to a member of the HEE Recruitment Administration Team </w:t>
      </w:r>
      <w:r>
        <w:t xml:space="preserve">by </w:t>
      </w:r>
      <w:r w:rsidRPr="00F06CD8">
        <w:t xml:space="preserve">emailing </w:t>
      </w:r>
      <w:hyperlink r:id="rId38" w:history="1">
        <w:r w:rsidRPr="00F06CD8">
          <w:rPr>
            <w:rStyle w:val="Hyperlink"/>
          </w:rPr>
          <w:t>urologyrec.yh@hee.nhs.uk</w:t>
        </w:r>
      </w:hyperlink>
      <w:r>
        <w:t xml:space="preserve"> </w:t>
      </w:r>
      <w:r w:rsidRPr="00B44FB6">
        <w:t xml:space="preserve"> </w:t>
      </w:r>
    </w:p>
    <w:p w14:paraId="1EB4013E" w14:textId="77777777" w:rsidR="00F409E6" w:rsidRPr="004E3E65" w:rsidRDefault="00F409E6" w:rsidP="00F409E6">
      <w:bookmarkStart w:id="100" w:name="_Hlk60758331"/>
      <w:r w:rsidRPr="00B44FB6">
        <w:t xml:space="preserve">Any issues must be reported as soon as possible and </w:t>
      </w:r>
      <w:r w:rsidRPr="00B7432A">
        <w:rPr>
          <w:b/>
          <w:bCs/>
          <w:u w:val="single"/>
        </w:rPr>
        <w:t>ideally within</w:t>
      </w:r>
      <w:r w:rsidRPr="00B44FB6">
        <w:rPr>
          <w:b/>
          <w:bCs/>
          <w:u w:val="single"/>
        </w:rPr>
        <w:t xml:space="preserve"> </w:t>
      </w:r>
      <w:r w:rsidR="00B7432A">
        <w:rPr>
          <w:b/>
          <w:bCs/>
          <w:u w:val="single"/>
        </w:rPr>
        <w:t>1</w:t>
      </w:r>
      <w:r w:rsidR="00B7432A" w:rsidRPr="00B44FB6">
        <w:rPr>
          <w:b/>
          <w:bCs/>
          <w:u w:val="single"/>
        </w:rPr>
        <w:t xml:space="preserve"> </w:t>
      </w:r>
      <w:r w:rsidRPr="00B44FB6">
        <w:rPr>
          <w:b/>
          <w:bCs/>
          <w:u w:val="single"/>
        </w:rPr>
        <w:t>hour of the completion of your interview</w:t>
      </w:r>
      <w:r w:rsidRPr="00B44FB6">
        <w:t xml:space="preserve">. This will give us the best possible chance to investigate and, if necessary, take action to remedy the issue. It is not usually possible to investigate issues or take remedial action </w:t>
      </w:r>
      <w:r>
        <w:t>once the interviews have concluded</w:t>
      </w:r>
      <w:r w:rsidRPr="00B44FB6">
        <w:t>.</w:t>
      </w:r>
    </w:p>
    <w:bookmarkEnd w:id="99"/>
    <w:bookmarkEnd w:id="100"/>
    <w:p w14:paraId="7AA063FD" w14:textId="77777777" w:rsidR="00F409E6" w:rsidRPr="004E3E65" w:rsidRDefault="00F409E6" w:rsidP="00F409E6">
      <w:pPr>
        <w:pStyle w:val="Heading2"/>
      </w:pPr>
      <w:r w:rsidRPr="004E3E65">
        <w:lastRenderedPageBreak/>
        <w:t>Scoring and Ranking</w:t>
      </w:r>
      <w:bookmarkEnd w:id="94"/>
      <w:bookmarkEnd w:id="95"/>
      <w:bookmarkEnd w:id="96"/>
    </w:p>
    <w:p w14:paraId="7628D126" w14:textId="77777777" w:rsidR="00F409E6" w:rsidRPr="004E3E65" w:rsidRDefault="00F409E6" w:rsidP="00F409E6">
      <w:r w:rsidRPr="004E3E65">
        <w:t xml:space="preserve">Your performance in each </w:t>
      </w:r>
      <w:r>
        <w:t>domain</w:t>
      </w:r>
      <w:r w:rsidRPr="004E3E65">
        <w:t xml:space="preserve"> will be scored using a structured scoring system. The scores from each interview station will be combined to produce your overall interview score.</w:t>
      </w:r>
    </w:p>
    <w:p w14:paraId="16ECA2E8" w14:textId="77777777" w:rsidR="00F409E6" w:rsidRPr="004E3E65" w:rsidRDefault="00F409E6" w:rsidP="00F409E6">
      <w:r w:rsidRPr="00D13064">
        <w:t>Your ranking will be based upon your overall interview score and your individual station scores. HEE may set a minimum required score in any individual domain and should your score in an individual domain not meet that requirement you will be ranked 0.</w:t>
      </w:r>
    </w:p>
    <w:p w14:paraId="0F325AC0" w14:textId="77777777" w:rsidR="00F409E6" w:rsidRPr="004E3E65" w:rsidRDefault="00F409E6" w:rsidP="00F409E6">
      <w:pPr>
        <w:pStyle w:val="Heading2"/>
      </w:pPr>
      <w:bookmarkStart w:id="101" w:name="_Toc347291797"/>
      <w:r w:rsidRPr="00854AB3">
        <w:t>Appointability</w:t>
      </w:r>
    </w:p>
    <w:p w14:paraId="42A5BA98" w14:textId="77777777" w:rsidR="00D13064" w:rsidRPr="00D13064" w:rsidRDefault="00D13064" w:rsidP="00D13064">
      <w:pPr>
        <w:tabs>
          <w:tab w:val="left" w:pos="2899"/>
        </w:tabs>
      </w:pPr>
      <w:r w:rsidRPr="00D13064">
        <w:t>Your appointability will be assessed based upon 2 factors:-</w:t>
      </w:r>
    </w:p>
    <w:p w14:paraId="6AF43335" w14:textId="77777777" w:rsidR="00D13064" w:rsidRPr="00D13064" w:rsidRDefault="00D13064" w:rsidP="00D13064">
      <w:pPr>
        <w:pStyle w:val="ListParagraph"/>
        <w:numPr>
          <w:ilvl w:val="0"/>
          <w:numId w:val="47"/>
        </w:numPr>
        <w:tabs>
          <w:tab w:val="left" w:pos="2899"/>
        </w:tabs>
        <w:rPr>
          <w:b/>
          <w:sz w:val="24"/>
        </w:rPr>
      </w:pPr>
      <w:r w:rsidRPr="00D13064">
        <w:rPr>
          <w:sz w:val="24"/>
        </w:rPr>
        <w:t xml:space="preserve">Total modified ANGOFF – If a candidates total score is less than the Total modified ANGOFF score, </w:t>
      </w:r>
      <w:r w:rsidRPr="00D13064">
        <w:rPr>
          <w:b/>
          <w:sz w:val="24"/>
        </w:rPr>
        <w:t>the candidate is deemed unappoitable.</w:t>
      </w:r>
    </w:p>
    <w:p w14:paraId="355D57DD" w14:textId="7DF73B03" w:rsidR="00D13064" w:rsidRPr="00D13064" w:rsidRDefault="00D13064" w:rsidP="00D13064">
      <w:pPr>
        <w:tabs>
          <w:tab w:val="left" w:pos="2899"/>
        </w:tabs>
        <w:ind w:left="720"/>
        <w:rPr>
          <w:i/>
        </w:rPr>
      </w:pPr>
      <w:r w:rsidRPr="00D13064">
        <w:rPr>
          <w:i/>
        </w:rPr>
        <w:t>(The modified ANGOFF method requires each assessor to provide a separate appointability score, the</w:t>
      </w:r>
      <w:r>
        <w:rPr>
          <w:i/>
        </w:rPr>
        <w:t xml:space="preserve">se </w:t>
      </w:r>
      <w:r w:rsidRPr="00D13064">
        <w:rPr>
          <w:i/>
        </w:rPr>
        <w:t>scores provided by the assessors are then averaged, providing a modified ANGOFF score for each interview station. The</w:t>
      </w:r>
      <w:r>
        <w:rPr>
          <w:i/>
        </w:rPr>
        <w:t>se</w:t>
      </w:r>
      <w:r w:rsidRPr="00D13064">
        <w:rPr>
          <w:i/>
        </w:rPr>
        <w:t xml:space="preserve"> scores are then added to produce the total modified ANGOFF score.)</w:t>
      </w:r>
    </w:p>
    <w:p w14:paraId="59008A6E" w14:textId="77777777" w:rsidR="00D13064" w:rsidRPr="00D13064" w:rsidRDefault="00D13064" w:rsidP="00D13064">
      <w:pPr>
        <w:pStyle w:val="ListParagraph"/>
        <w:numPr>
          <w:ilvl w:val="0"/>
          <w:numId w:val="47"/>
        </w:numPr>
        <w:tabs>
          <w:tab w:val="left" w:pos="2899"/>
        </w:tabs>
        <w:rPr>
          <w:sz w:val="24"/>
        </w:rPr>
      </w:pPr>
      <w:r w:rsidRPr="00D13064">
        <w:rPr>
          <w:sz w:val="24"/>
        </w:rPr>
        <w:t>Red Flag – A candidate may be considered unappointable if a serious lack of knowledge, a dangerous action or a probity issue is identified. In this situation an interviewer may “Red Flag” a score sheet, the issue is then discussed with the lead clinician and/or with any other relevant person and a decision made as to whether the candidate is deemed appointable.</w:t>
      </w:r>
    </w:p>
    <w:p w14:paraId="26C77A75" w14:textId="77777777" w:rsidR="00F409E6" w:rsidRPr="004E3E65" w:rsidRDefault="00F409E6" w:rsidP="00F409E6">
      <w:pPr>
        <w:pStyle w:val="Heading2"/>
      </w:pPr>
      <w:r w:rsidRPr="004E3E65">
        <w:t>Tied Scores</w:t>
      </w:r>
    </w:p>
    <w:bookmarkEnd w:id="101"/>
    <w:p w14:paraId="1EE38B0F" w14:textId="715C9041" w:rsidR="00F409E6" w:rsidRDefault="00D13064" w:rsidP="00F409E6">
      <w:r w:rsidRPr="00D13064">
        <w:rPr>
          <w:bCs/>
        </w:rPr>
        <w:t>In the event of tied overall interview scores, the individual question scores will be used to differentiate between candidates, if ties still remain the individual scoring domains from each question will be used to differentiate between candidates</w:t>
      </w:r>
      <w:r>
        <w:rPr>
          <w:bCs/>
        </w:rPr>
        <w:t>.</w:t>
      </w:r>
    </w:p>
    <w:p w14:paraId="1A5A833C" w14:textId="77777777" w:rsidR="00F409E6" w:rsidRPr="004E3E65" w:rsidRDefault="00F409E6" w:rsidP="00F409E6">
      <w:pPr>
        <w:pStyle w:val="Heading2"/>
      </w:pPr>
      <w:bookmarkStart w:id="102" w:name="_Toc336430027"/>
      <w:bookmarkStart w:id="103" w:name="_Toc336430112"/>
      <w:bookmarkStart w:id="104" w:name="_Toc347291794"/>
      <w:r w:rsidRPr="00763141">
        <w:t>References</w:t>
      </w:r>
      <w:bookmarkEnd w:id="102"/>
      <w:bookmarkEnd w:id="103"/>
      <w:bookmarkEnd w:id="104"/>
    </w:p>
    <w:p w14:paraId="1D6964E6" w14:textId="77777777" w:rsidR="00F409E6" w:rsidRDefault="00F409E6" w:rsidP="00F409E6">
      <w:r w:rsidRPr="004E3E65">
        <w:t xml:space="preserve">References will only be requested through the Oriel system once an offer of training has been accepted. Referees will be contacted by </w:t>
      </w:r>
      <w:r w:rsidR="00285FC6" w:rsidRPr="004E3E65">
        <w:t>email,</w:t>
      </w:r>
      <w:r w:rsidRPr="004E3E65">
        <w:t xml:space="preserve"> so it is important that the contact details provided are correct.</w:t>
      </w:r>
      <w:r>
        <w:t xml:space="preserve"> We strongly advice that you inform you</w:t>
      </w:r>
      <w:r w:rsidR="005240EE">
        <w:t>r</w:t>
      </w:r>
      <w:r>
        <w:t xml:space="preserve"> chosen referees so that they </w:t>
      </w:r>
      <w:r w:rsidR="005240EE">
        <w:t xml:space="preserve">are aware they may be asked to provide a reference. </w:t>
      </w:r>
    </w:p>
    <w:p w14:paraId="6F5085B2" w14:textId="77777777" w:rsidR="00F409E6" w:rsidRPr="004E3E65" w:rsidRDefault="002B1F1F" w:rsidP="00F409E6">
      <w:r w:rsidRPr="002B1F1F">
        <w:t xml:space="preserve">If a referee is unable to complete the reference prior to the deadline date, responsibility for requesting and collecting the reference will pass to the employer. </w:t>
      </w:r>
      <w:r w:rsidR="00763141">
        <w:t>You</w:t>
      </w:r>
      <w:r w:rsidRPr="002B1F1F">
        <w:t xml:space="preserve"> and/or </w:t>
      </w:r>
      <w:r w:rsidR="00763141">
        <w:t xml:space="preserve">your </w:t>
      </w:r>
      <w:r w:rsidRPr="002B1F1F">
        <w:t xml:space="preserve">referees will be contacted directly by the employer if further references are required. There is no need for </w:t>
      </w:r>
      <w:r w:rsidR="00763141">
        <w:t xml:space="preserve">you or your </w:t>
      </w:r>
      <w:r w:rsidRPr="002B1F1F">
        <w:t>referees to do anything until this contact is made.</w:t>
      </w:r>
    </w:p>
    <w:p w14:paraId="7F25FC11" w14:textId="77777777" w:rsidR="00F409E6" w:rsidRPr="004E3E65" w:rsidRDefault="00F409E6" w:rsidP="00F409E6">
      <w:pPr>
        <w:pStyle w:val="Heading1"/>
      </w:pPr>
      <w:bookmarkStart w:id="105" w:name="_UK_Offers_System"/>
      <w:bookmarkStart w:id="106" w:name="_Toc60744487"/>
      <w:bookmarkStart w:id="107" w:name="_Toc85119944"/>
      <w:bookmarkEnd w:id="105"/>
      <w:r w:rsidRPr="004E3E65">
        <w:t>Offers</w:t>
      </w:r>
      <w:bookmarkEnd w:id="106"/>
      <w:bookmarkEnd w:id="107"/>
    </w:p>
    <w:p w14:paraId="6F44027F" w14:textId="77777777" w:rsidR="00F409E6" w:rsidRPr="004E3E65" w:rsidRDefault="00F409E6" w:rsidP="00F409E6">
      <w:bookmarkStart w:id="108" w:name="_Toc347291802"/>
      <w:r w:rsidRPr="004E3E65">
        <w:t xml:space="preserve">All recruitment offices will be using the Oriel system to make offers to training posts in all specialties. You can download a copy of the Oriel Applicant Guide from </w:t>
      </w:r>
      <w:r w:rsidRPr="007232DB">
        <w:t xml:space="preserve">the </w:t>
      </w:r>
      <w:hyperlink r:id="rId39" w:history="1">
        <w:r w:rsidRPr="00273110">
          <w:rPr>
            <w:rStyle w:val="Hyperlink"/>
          </w:rPr>
          <w:t>Oriel Resource Bank</w:t>
        </w:r>
      </w:hyperlink>
      <w:r w:rsidRPr="007232DB">
        <w:t>.</w:t>
      </w:r>
    </w:p>
    <w:p w14:paraId="1F20B8C0" w14:textId="77777777" w:rsidR="00F409E6" w:rsidRPr="004E3E65" w:rsidRDefault="00F409E6" w:rsidP="00F409E6">
      <w:pPr>
        <w:pStyle w:val="Heading2"/>
      </w:pPr>
      <w:bookmarkStart w:id="109" w:name="_Toc347291804"/>
      <w:bookmarkEnd w:id="108"/>
      <w:r w:rsidRPr="004E3E65">
        <w:lastRenderedPageBreak/>
        <w:t>Selecting Your Preferences</w:t>
      </w:r>
    </w:p>
    <w:p w14:paraId="455C65E8" w14:textId="77777777" w:rsidR="00F409E6" w:rsidRDefault="00F409E6" w:rsidP="00F409E6">
      <w:bookmarkStart w:id="110" w:name="_Hlk60755481"/>
      <w:r w:rsidRPr="004E3E65">
        <w:t>You will be asked to rank your preferences using the Oriel Recruitment System. You will receive an email when Preferencing opens.</w:t>
      </w:r>
      <w:r>
        <w:t xml:space="preserve"> Please note that this may not take place until after the online interviews have taken place.</w:t>
      </w:r>
    </w:p>
    <w:p w14:paraId="04BE4C0D" w14:textId="77777777" w:rsidR="00F409E6" w:rsidRPr="00F06CD8" w:rsidRDefault="00F409E6" w:rsidP="00F409E6">
      <w:bookmarkStart w:id="111" w:name="_Hlk527646453"/>
      <w:r w:rsidRPr="00952E6E">
        <w:t xml:space="preserve">Once preferencing is open, it will remain open so </w:t>
      </w:r>
      <w:r w:rsidR="006C5701">
        <w:t xml:space="preserve">you </w:t>
      </w:r>
      <w:r w:rsidRPr="00952E6E">
        <w:t xml:space="preserve">can change </w:t>
      </w:r>
      <w:r w:rsidR="006C5701">
        <w:t xml:space="preserve">your </w:t>
      </w:r>
      <w:r w:rsidRPr="00952E6E">
        <w:t xml:space="preserve">preferences at any point in the process, including during </w:t>
      </w:r>
      <w:r w:rsidRPr="00F06CD8">
        <w:t>and after the offers process.</w:t>
      </w:r>
    </w:p>
    <w:bookmarkEnd w:id="110"/>
    <w:bookmarkEnd w:id="111"/>
    <w:p w14:paraId="13784F3D" w14:textId="66CCCC17" w:rsidR="00F409E6" w:rsidRDefault="00F409E6" w:rsidP="00F409E6">
      <w:r w:rsidRPr="00F06CD8">
        <w:t>For guidance on submitting your preferences please refer to the</w:t>
      </w:r>
      <w:r w:rsidR="002627C9" w:rsidRPr="00F06CD8">
        <w:t xml:space="preserve"> Medical Specialty Recruitment Applicant Handbook</w:t>
      </w:r>
      <w:r w:rsidR="002627C9" w:rsidRPr="002627C9">
        <w:t xml:space="preserve"> and the </w:t>
      </w:r>
      <w:hyperlink r:id="rId40" w:history="1">
        <w:r w:rsidR="002627C9" w:rsidRPr="002627C9">
          <w:rPr>
            <w:rStyle w:val="Hyperlink"/>
          </w:rPr>
          <w:t>Oriel Applicant User Guide</w:t>
        </w:r>
      </w:hyperlink>
      <w:r w:rsidR="002627C9" w:rsidRPr="002627C9">
        <w:rPr>
          <w:rStyle w:val="Hyperlink"/>
        </w:rPr>
        <w:t xml:space="preserve"> </w:t>
      </w:r>
      <w:r w:rsidR="002627C9" w:rsidRPr="002627C9">
        <w:t xml:space="preserve">which can be downloaded from the </w:t>
      </w:r>
      <w:hyperlink r:id="rId41" w:history="1">
        <w:r w:rsidR="002627C9" w:rsidRPr="002627C9">
          <w:rPr>
            <w:rStyle w:val="Hyperlink"/>
          </w:rPr>
          <w:t>Oriel Resource Bank</w:t>
        </w:r>
      </w:hyperlink>
    </w:p>
    <w:bookmarkEnd w:id="109"/>
    <w:p w14:paraId="098499B3" w14:textId="77777777" w:rsidR="00F409E6" w:rsidRPr="004E3E65" w:rsidRDefault="00F409E6" w:rsidP="00F409E6">
      <w:pPr>
        <w:pStyle w:val="Heading2"/>
      </w:pPr>
      <w:r w:rsidRPr="004E3E65">
        <w:t>Receiving and Responding to Offers</w:t>
      </w:r>
    </w:p>
    <w:p w14:paraId="3F0926E4" w14:textId="77777777" w:rsidR="00F409E6" w:rsidRDefault="00F409E6" w:rsidP="00F409E6">
      <w:r w:rsidRPr="004E3E65">
        <w:t xml:space="preserve">If you are offered a post you will have 48 hours from the time of your offer </w:t>
      </w:r>
      <w:r>
        <w:t>(excluding</w:t>
      </w:r>
      <w:r w:rsidRPr="004E3E65">
        <w:t xml:space="preserve"> weekends </w:t>
      </w:r>
      <w:r>
        <w:t xml:space="preserve">but not </w:t>
      </w:r>
      <w:r w:rsidR="004676F6">
        <w:t xml:space="preserve">bank </w:t>
      </w:r>
      <w:r w:rsidRPr="004E3E65">
        <w:t>holidays</w:t>
      </w:r>
      <w:r>
        <w:t>)</w:t>
      </w:r>
      <w:r w:rsidRPr="004E3E65">
        <w:t xml:space="preserve"> to decide whether to accept, reject or hold it. You must respond to the offer through the Oriel </w:t>
      </w:r>
      <w:r>
        <w:t>s</w:t>
      </w:r>
      <w:r w:rsidRPr="004E3E65">
        <w:t>ystem. No other form of response will be accepted.</w:t>
      </w:r>
    </w:p>
    <w:p w14:paraId="5D25E1E0" w14:textId="7AEC1E19" w:rsidR="00F409E6" w:rsidRDefault="00F409E6" w:rsidP="00F409E6">
      <w:r>
        <w:t xml:space="preserve">For guidance on responding to offers, please refer to </w:t>
      </w:r>
      <w:r w:rsidRPr="00F06CD8">
        <w:t xml:space="preserve">the </w:t>
      </w:r>
      <w:r w:rsidR="002627C9" w:rsidRPr="00F06CD8">
        <w:t xml:space="preserve">Medical Specialty Recruitment Applicant Handbook </w:t>
      </w:r>
      <w:r w:rsidR="002627C9" w:rsidRPr="002627C9">
        <w:t xml:space="preserve">and the </w:t>
      </w:r>
      <w:hyperlink r:id="rId42" w:history="1">
        <w:r w:rsidR="002627C9" w:rsidRPr="002627C9">
          <w:rPr>
            <w:rStyle w:val="Hyperlink"/>
          </w:rPr>
          <w:t>Oriel Applicant User Guide</w:t>
        </w:r>
      </w:hyperlink>
      <w:r w:rsidR="002627C9" w:rsidRPr="002627C9">
        <w:rPr>
          <w:rStyle w:val="Hyperlink"/>
        </w:rPr>
        <w:t xml:space="preserve"> </w:t>
      </w:r>
      <w:r w:rsidR="002627C9" w:rsidRPr="002627C9">
        <w:t xml:space="preserve">which can be downloaded from the </w:t>
      </w:r>
      <w:hyperlink r:id="rId43" w:history="1">
        <w:r w:rsidR="002627C9" w:rsidRPr="002627C9">
          <w:rPr>
            <w:rStyle w:val="Hyperlink"/>
          </w:rPr>
          <w:t>Oriel Resource Bank</w:t>
        </w:r>
      </w:hyperlink>
    </w:p>
    <w:p w14:paraId="1157418B" w14:textId="77777777" w:rsidR="00F409E6" w:rsidRDefault="00F409E6" w:rsidP="00F409E6">
      <w:r w:rsidRPr="001225E3">
        <w:t>Any offer made through this recruitment process is an offer of an allocation to a training programme; it is not an offer of employment. Offers of employment can only be by an employing organisation following completion of satisfactory pre-employment checks.</w:t>
      </w:r>
    </w:p>
    <w:p w14:paraId="5B7A2BF0" w14:textId="77777777" w:rsidR="00F409E6" w:rsidRPr="001225E3" w:rsidRDefault="00F409E6" w:rsidP="00F409E6">
      <w:pPr>
        <w:pStyle w:val="Heading2"/>
      </w:pPr>
      <w:bookmarkStart w:id="112" w:name="_Hlk22823714"/>
      <w:r w:rsidRPr="006C5701">
        <w:t>Withdrawing from the Recruitment Process</w:t>
      </w:r>
    </w:p>
    <w:p w14:paraId="78F48A19" w14:textId="77777777" w:rsidR="00F409E6" w:rsidRPr="001225E3" w:rsidRDefault="006C5701" w:rsidP="00F409E6">
      <w:r>
        <w:t xml:space="preserve">You </w:t>
      </w:r>
      <w:r w:rsidR="00F409E6" w:rsidRPr="001225E3">
        <w:t xml:space="preserve">may withdraw </w:t>
      </w:r>
      <w:r>
        <w:t xml:space="preserve">from the recruitment process at any time </w:t>
      </w:r>
      <w:r w:rsidR="00F409E6" w:rsidRPr="001225E3">
        <w:t xml:space="preserve">up until offers are released via </w:t>
      </w:r>
      <w:r>
        <w:t xml:space="preserve">your </w:t>
      </w:r>
      <w:r w:rsidR="00F409E6" w:rsidRPr="001225E3">
        <w:t>Oriel account.</w:t>
      </w:r>
      <w:r>
        <w:t xml:space="preserve"> Once you have withdrawn your application it cannot be reinstated.</w:t>
      </w:r>
    </w:p>
    <w:p w14:paraId="5862E135" w14:textId="77777777" w:rsidR="00F409E6" w:rsidRPr="001225E3" w:rsidRDefault="00F409E6" w:rsidP="00F409E6">
      <w:r w:rsidRPr="001225E3">
        <w:t>Once an offer has been accepted, applicants wishing to withdraw will need to contact the recruitment office directly.</w:t>
      </w:r>
    </w:p>
    <w:p w14:paraId="64669F78" w14:textId="4F4B965F" w:rsidR="00F409E6" w:rsidRPr="00702AF3" w:rsidRDefault="006C5701" w:rsidP="00F409E6">
      <w:pPr>
        <w:rPr>
          <w:i/>
          <w:iCs/>
        </w:rPr>
      </w:pPr>
      <w:r w:rsidRPr="00F06CD8">
        <w:t xml:space="preserve">You </w:t>
      </w:r>
      <w:r w:rsidR="00F409E6" w:rsidRPr="00F06CD8">
        <w:t>are reminded of the GMC’s Good Medical Practice guidance which states: “</w:t>
      </w:r>
      <w:r w:rsidR="00F409E6" w:rsidRPr="00F06CD8">
        <w:rPr>
          <w:i/>
          <w:iCs/>
        </w:rPr>
        <w:t>Patient safety may be affected if there is not enough medical cover. So you must take up any post you have formally accepted, and work your contractual notice period before leaving a job, unless the employer has reasonable time to make other arrangements.”</w:t>
      </w:r>
    </w:p>
    <w:p w14:paraId="5000AA0A" w14:textId="77777777" w:rsidR="00F409E6" w:rsidRPr="004E3E65" w:rsidRDefault="00F409E6" w:rsidP="00F409E6">
      <w:pPr>
        <w:pStyle w:val="Heading1"/>
      </w:pPr>
      <w:bookmarkStart w:id="113" w:name="_Toc336430036"/>
      <w:bookmarkStart w:id="114" w:name="_Toc336430121"/>
      <w:bookmarkStart w:id="115" w:name="_Toc347291813"/>
      <w:bookmarkStart w:id="116" w:name="_Toc60744488"/>
      <w:bookmarkStart w:id="117" w:name="_Toc85119945"/>
      <w:bookmarkStart w:id="118" w:name="_Toc336430035"/>
      <w:bookmarkStart w:id="119" w:name="_Toc336430120"/>
      <w:bookmarkEnd w:id="112"/>
      <w:r w:rsidRPr="004E3E65">
        <w:t>Feedback</w:t>
      </w:r>
      <w:bookmarkEnd w:id="113"/>
      <w:bookmarkEnd w:id="114"/>
      <w:bookmarkEnd w:id="115"/>
      <w:bookmarkEnd w:id="116"/>
      <w:bookmarkEnd w:id="117"/>
    </w:p>
    <w:p w14:paraId="44882D9B" w14:textId="77777777" w:rsidR="00F409E6" w:rsidRPr="004E3E65" w:rsidRDefault="00F409E6" w:rsidP="00F409E6">
      <w:bookmarkStart w:id="120" w:name="_Toc336430037"/>
      <w:bookmarkStart w:id="121" w:name="_Toc336430122"/>
      <w:r w:rsidRPr="004E3E65">
        <w:t xml:space="preserve">Feedback will be provided at </w:t>
      </w:r>
      <w:r w:rsidR="0027421A">
        <w:t>the following</w:t>
      </w:r>
      <w:r w:rsidR="0027421A" w:rsidRPr="004E3E65">
        <w:t xml:space="preserve"> </w:t>
      </w:r>
      <w:r w:rsidRPr="004E3E65">
        <w:t>stages of the recruitment process:</w:t>
      </w:r>
    </w:p>
    <w:p w14:paraId="374A6355" w14:textId="77777777" w:rsidR="00F409E6" w:rsidRPr="004E3E65" w:rsidRDefault="00F409E6" w:rsidP="00F409E6">
      <w:pPr>
        <w:pStyle w:val="Heading2"/>
      </w:pPr>
      <w:r w:rsidRPr="004E3E65">
        <w:t>Longlisting</w:t>
      </w:r>
    </w:p>
    <w:p w14:paraId="3BD18D6B" w14:textId="77777777" w:rsidR="00F409E6" w:rsidRDefault="00F409E6" w:rsidP="00F409E6">
      <w:r w:rsidRPr="004E3E65">
        <w:t>If you are not longlisted you will be provided with the reasons for this.</w:t>
      </w:r>
    </w:p>
    <w:p w14:paraId="712B1E08" w14:textId="77777777" w:rsidR="0027421A" w:rsidRPr="00F06CD8" w:rsidRDefault="0027421A" w:rsidP="0027421A">
      <w:pPr>
        <w:pStyle w:val="Heading2"/>
      </w:pPr>
      <w:r w:rsidRPr="00F06CD8">
        <w:t>Self Assessment Verification</w:t>
      </w:r>
    </w:p>
    <w:p w14:paraId="1E2C02C8" w14:textId="77777777" w:rsidR="0027421A" w:rsidRDefault="0027421A" w:rsidP="0027421A">
      <w:r w:rsidRPr="00F06CD8">
        <w:t>Following the Self Assessment</w:t>
      </w:r>
      <w:r w:rsidR="009B315E" w:rsidRPr="00F06CD8">
        <w:t xml:space="preserve"> Verification process, you will be sent a copy of your verified scores and any written </w:t>
      </w:r>
      <w:r w:rsidR="003A3FC8" w:rsidRPr="00F06CD8">
        <w:t xml:space="preserve">feedback </w:t>
      </w:r>
      <w:r w:rsidR="009B315E" w:rsidRPr="00F06CD8">
        <w:t>provided by the verifier.</w:t>
      </w:r>
    </w:p>
    <w:p w14:paraId="19737F76" w14:textId="77777777" w:rsidR="00F409E6" w:rsidRPr="004E3E65" w:rsidRDefault="00F409E6" w:rsidP="00F409E6">
      <w:pPr>
        <w:pStyle w:val="Heading2"/>
      </w:pPr>
      <w:r w:rsidRPr="004E3E65">
        <w:lastRenderedPageBreak/>
        <w:t>Interview Ranking</w:t>
      </w:r>
    </w:p>
    <w:p w14:paraId="7EED8C4F" w14:textId="77777777" w:rsidR="00F409E6" w:rsidRPr="004E3E65" w:rsidRDefault="00F409E6" w:rsidP="00F409E6">
      <w:r w:rsidRPr="004E3E65">
        <w:t>You will be able to view your total interview score and rank online through their Oriel account once offers are released. Please note that a thorough Quality Assurance and validation process is carried out on all applicants’ scores following the interviews. No scores will be released until this process is complete.</w:t>
      </w:r>
    </w:p>
    <w:p w14:paraId="7A2CA69C" w14:textId="77777777" w:rsidR="00F409E6" w:rsidRPr="004E3E65" w:rsidRDefault="00F409E6" w:rsidP="00F409E6">
      <w:pPr>
        <w:pStyle w:val="Heading2"/>
      </w:pPr>
      <w:r w:rsidRPr="004E3E65">
        <w:t>Interview Scores</w:t>
      </w:r>
    </w:p>
    <w:p w14:paraId="1E00AEE0" w14:textId="77777777" w:rsidR="000B569D" w:rsidRDefault="00F409E6" w:rsidP="00F409E6">
      <w:r w:rsidRPr="004E3E65">
        <w:t xml:space="preserve">Following the conclusion of the offers process, </w:t>
      </w:r>
      <w:r w:rsidR="006C5701">
        <w:t xml:space="preserve">you </w:t>
      </w:r>
      <w:r w:rsidRPr="004E3E65">
        <w:t xml:space="preserve">will be able to view a breakdown of </w:t>
      </w:r>
      <w:r w:rsidR="006C5701">
        <w:t xml:space="preserve">your </w:t>
      </w:r>
      <w:r w:rsidRPr="004E3E65">
        <w:t xml:space="preserve">interview scores including </w:t>
      </w:r>
      <w:r w:rsidR="006C5701">
        <w:t>a breakdown of the</w:t>
      </w:r>
      <w:r w:rsidRPr="004E3E65">
        <w:t xml:space="preserve"> scores </w:t>
      </w:r>
      <w:r w:rsidR="006C5701">
        <w:t xml:space="preserve">you </w:t>
      </w:r>
      <w:r w:rsidRPr="004E3E65">
        <w:t xml:space="preserve">achieved in each interview station online through </w:t>
      </w:r>
      <w:r w:rsidR="006C5701">
        <w:t>your</w:t>
      </w:r>
      <w:r w:rsidR="006C5701" w:rsidRPr="004E3E65">
        <w:t xml:space="preserve"> </w:t>
      </w:r>
      <w:r w:rsidRPr="004E3E65">
        <w:t>Oriel account</w:t>
      </w:r>
      <w:r w:rsidR="00CF0707">
        <w:t>. You will also receive an electronic copy of your interview scoresheets, including your scores and written feedback.</w:t>
      </w:r>
    </w:p>
    <w:p w14:paraId="1B419920" w14:textId="77777777" w:rsidR="00F409E6" w:rsidRDefault="00F409E6" w:rsidP="00F409E6">
      <w:r>
        <w:br w:type="page"/>
      </w:r>
    </w:p>
    <w:p w14:paraId="3E9C1A9F" w14:textId="77777777" w:rsidR="00F409E6" w:rsidRPr="004E3E65" w:rsidRDefault="00F409E6" w:rsidP="00F409E6">
      <w:pPr>
        <w:pStyle w:val="Heading1"/>
      </w:pPr>
      <w:bookmarkStart w:id="122" w:name="_Toc347291814"/>
      <w:bookmarkStart w:id="123" w:name="_Toc60744489"/>
      <w:bookmarkStart w:id="124" w:name="_Toc85119946"/>
      <w:r w:rsidRPr="004E3E65">
        <w:lastRenderedPageBreak/>
        <w:t>Evaluation of the Selection Process</w:t>
      </w:r>
      <w:bookmarkEnd w:id="120"/>
      <w:bookmarkEnd w:id="121"/>
      <w:bookmarkEnd w:id="122"/>
      <w:bookmarkEnd w:id="123"/>
      <w:bookmarkEnd w:id="124"/>
    </w:p>
    <w:p w14:paraId="05B60FDF" w14:textId="77777777" w:rsidR="00F409E6" w:rsidRPr="004E3E65" w:rsidRDefault="00F409E6" w:rsidP="00F409E6">
      <w:bookmarkStart w:id="125" w:name="_Toc336430038"/>
      <w:bookmarkStart w:id="126" w:name="_Toc336430123"/>
      <w:r w:rsidRPr="004E3E65">
        <w:t xml:space="preserve">Following the </w:t>
      </w:r>
      <w:r w:rsidRPr="0019371A">
        <w:t xml:space="preserve">conclusion of the </w:t>
      </w:r>
      <w:r w:rsidR="00D17BE9" w:rsidRPr="00E4085D">
        <w:t xml:space="preserve">2022 </w:t>
      </w:r>
      <w:r w:rsidRPr="00E4085D">
        <w:t>re</w:t>
      </w:r>
      <w:r w:rsidRPr="0019371A">
        <w:t>cruitment process, an evaluation of the recruitment process will be carried out. This will include</w:t>
      </w:r>
      <w:r w:rsidRPr="004E3E65">
        <w:t xml:space="preserve"> an analysis of anonymised interview scores</w:t>
      </w:r>
      <w:r>
        <w:t xml:space="preserve">, </w:t>
      </w:r>
      <w:r w:rsidRPr="004E3E65">
        <w:t>appointment data and feedback from a number of groups involved in the process.</w:t>
      </w:r>
    </w:p>
    <w:p w14:paraId="348B83C7" w14:textId="77777777" w:rsidR="00F409E6" w:rsidRPr="004E3E65" w:rsidRDefault="00F409E6" w:rsidP="00F409E6">
      <w:pPr>
        <w:pStyle w:val="Heading2"/>
      </w:pPr>
      <w:bookmarkStart w:id="127" w:name="_Toc347291815"/>
      <w:r w:rsidRPr="004676F6">
        <w:t>Feedback</w:t>
      </w:r>
      <w:bookmarkEnd w:id="127"/>
      <w:r w:rsidRPr="004676F6">
        <w:t xml:space="preserve"> Surveys</w:t>
      </w:r>
    </w:p>
    <w:p w14:paraId="674B31BF" w14:textId="77777777" w:rsidR="00F409E6" w:rsidRPr="004E3E65" w:rsidRDefault="00F409E6" w:rsidP="00F409E6">
      <w:r w:rsidRPr="004E3E65">
        <w:t>Feedback about the recruitment process will be collected from the following groups:</w:t>
      </w:r>
    </w:p>
    <w:p w14:paraId="4AC05F07" w14:textId="77777777" w:rsidR="00F409E6" w:rsidRPr="004E3E65" w:rsidRDefault="00F409E6" w:rsidP="00F409E6">
      <w:pPr>
        <w:pStyle w:val="ListParagraph"/>
        <w:numPr>
          <w:ilvl w:val="0"/>
          <w:numId w:val="11"/>
        </w:numPr>
      </w:pPr>
      <w:r w:rsidRPr="004E3E65">
        <w:t>Applicants</w:t>
      </w:r>
    </w:p>
    <w:p w14:paraId="510A65EF" w14:textId="77777777" w:rsidR="00F409E6" w:rsidRPr="004E3E65" w:rsidRDefault="00F409E6" w:rsidP="00F409E6">
      <w:pPr>
        <w:pStyle w:val="ListParagraph"/>
        <w:numPr>
          <w:ilvl w:val="0"/>
          <w:numId w:val="11"/>
        </w:numPr>
      </w:pPr>
      <w:r w:rsidRPr="004E3E65">
        <w:t>Interview</w:t>
      </w:r>
      <w:r w:rsidR="00165875">
        <w:t xml:space="preserve"> Panel Members</w:t>
      </w:r>
    </w:p>
    <w:p w14:paraId="16F56C3A" w14:textId="77777777" w:rsidR="00F409E6" w:rsidRPr="004E3E65" w:rsidRDefault="00F409E6" w:rsidP="00F409E6">
      <w:pPr>
        <w:pStyle w:val="ListParagraph"/>
        <w:numPr>
          <w:ilvl w:val="0"/>
          <w:numId w:val="11"/>
        </w:numPr>
      </w:pPr>
      <w:r w:rsidRPr="004E3E65">
        <w:t>Lay Representatives</w:t>
      </w:r>
    </w:p>
    <w:p w14:paraId="60459DD9" w14:textId="77777777" w:rsidR="00F409E6" w:rsidRPr="004E3E65" w:rsidRDefault="00F409E6" w:rsidP="00F409E6">
      <w:r w:rsidRPr="004E3E65">
        <w:t xml:space="preserve">This </w:t>
      </w:r>
      <w:r w:rsidRPr="0019371A">
        <w:t xml:space="preserve">feedback will be analysed and will help to inform changes and improvements to the recruitment process for </w:t>
      </w:r>
      <w:r w:rsidR="00D17BE9" w:rsidRPr="00E4085D">
        <w:t>2023</w:t>
      </w:r>
      <w:r w:rsidRPr="00E4085D">
        <w:t>.</w:t>
      </w:r>
    </w:p>
    <w:p w14:paraId="69C5712F" w14:textId="77777777" w:rsidR="00F409E6" w:rsidRPr="004E3E65" w:rsidRDefault="00F409E6" w:rsidP="00F409E6">
      <w:pPr>
        <w:pStyle w:val="Heading2"/>
      </w:pPr>
      <w:bookmarkStart w:id="128" w:name="_Toc347291816"/>
      <w:bookmarkStart w:id="129" w:name="_Hlk528141041"/>
      <w:bookmarkEnd w:id="125"/>
      <w:bookmarkEnd w:id="126"/>
      <w:r w:rsidRPr="004E3E65">
        <w:t>Privacy Notice</w:t>
      </w:r>
      <w:bookmarkEnd w:id="128"/>
    </w:p>
    <w:p w14:paraId="569412BB" w14:textId="77777777" w:rsidR="00F409E6" w:rsidRPr="004E3E65" w:rsidRDefault="00F409E6" w:rsidP="00F409E6">
      <w:r w:rsidRPr="004E3E65">
        <w:t xml:space="preserve">In order to manage and quality assure your training, Health Education England needs to collect, store and process information about you. This is done in compliance with the </w:t>
      </w:r>
      <w:r>
        <w:rPr>
          <w:rFonts w:cs="Arial"/>
          <w:color w:val="222222"/>
        </w:rPr>
        <w:t>General Data Protection Regulation</w:t>
      </w:r>
      <w:r w:rsidRPr="004E3E65">
        <w:t>. Among other matters, th</w:t>
      </w:r>
      <w:r>
        <w:t>is</w:t>
      </w:r>
      <w:r w:rsidRPr="004E3E65">
        <w:t xml:space="preserve"> require</w:t>
      </w:r>
      <w:r>
        <w:t>s</w:t>
      </w:r>
      <w:r w:rsidRPr="004E3E65">
        <w:t xml:space="preserve"> that your data must be processed fairly and lawfully.</w:t>
      </w:r>
    </w:p>
    <w:p w14:paraId="099F770A" w14:textId="77777777" w:rsidR="00F409E6" w:rsidRPr="004E3E65" w:rsidRDefault="00F409E6" w:rsidP="00F409E6">
      <w:r w:rsidRPr="004E3E65">
        <w:t xml:space="preserve">We will process data about you in accordance with the </w:t>
      </w:r>
      <w:r w:rsidRPr="004C0DEE">
        <w:t>General Data Protection Regulation</w:t>
      </w:r>
      <w:r w:rsidRPr="004E3E65">
        <w:t>, and will do so for three main purposes:</w:t>
      </w:r>
    </w:p>
    <w:p w14:paraId="45A66BB6" w14:textId="77777777" w:rsidR="00F409E6" w:rsidRPr="004E3E65" w:rsidRDefault="00F409E6" w:rsidP="00F409E6">
      <w:pPr>
        <w:pStyle w:val="ListParagraph"/>
        <w:numPr>
          <w:ilvl w:val="0"/>
          <w:numId w:val="3"/>
        </w:numPr>
      </w:pPr>
      <w:r w:rsidRPr="004E3E65">
        <w:t>Processing your data during the recruitment process.</w:t>
      </w:r>
    </w:p>
    <w:p w14:paraId="1C7EFDFC" w14:textId="77777777" w:rsidR="00F409E6" w:rsidRPr="004E3E65" w:rsidRDefault="00F409E6" w:rsidP="00F409E6">
      <w:pPr>
        <w:pStyle w:val="ListParagraph"/>
        <w:numPr>
          <w:ilvl w:val="0"/>
          <w:numId w:val="3"/>
        </w:numPr>
      </w:pPr>
      <w:r w:rsidRPr="004E3E65">
        <w:t>Processing of successful applicants’ data by Health Education England’s local offices, Deaneries and Royal Colleges.</w:t>
      </w:r>
    </w:p>
    <w:p w14:paraId="4EE2705B" w14:textId="77777777" w:rsidR="00F409E6" w:rsidRPr="004E3E65" w:rsidRDefault="00F409E6" w:rsidP="00F409E6">
      <w:pPr>
        <w:pStyle w:val="ListParagraph"/>
        <w:numPr>
          <w:ilvl w:val="0"/>
          <w:numId w:val="3"/>
        </w:numPr>
      </w:pPr>
      <w:r w:rsidRPr="004E3E65">
        <w:t>Use of recruitment data for evaluation, research and testing purposes</w:t>
      </w:r>
    </w:p>
    <w:p w14:paraId="5FFD3BA8" w14:textId="77777777" w:rsidR="00F409E6" w:rsidRPr="004E3E65" w:rsidRDefault="00F409E6" w:rsidP="00F409E6">
      <w:r w:rsidRPr="004E3E65">
        <w:t xml:space="preserve">For more information about how we safeguard and process your data please see our </w:t>
      </w:r>
      <w:hyperlink r:id="rId44" w:history="1">
        <w:r w:rsidRPr="004E3E65">
          <w:rPr>
            <w:rStyle w:val="Hyperlink"/>
          </w:rPr>
          <w:t>Privacy Notice</w:t>
        </w:r>
      </w:hyperlink>
      <w:bookmarkEnd w:id="129"/>
      <w:r w:rsidRPr="004E3E65">
        <w:t>.</w:t>
      </w:r>
    </w:p>
    <w:bookmarkEnd w:id="118"/>
    <w:bookmarkEnd w:id="119"/>
    <w:p w14:paraId="10E68BC1" w14:textId="77777777" w:rsidR="00F409E6" w:rsidRDefault="00F409E6" w:rsidP="00F409E6"/>
    <w:p w14:paraId="778C17EB" w14:textId="77777777" w:rsidR="00F409E6" w:rsidRDefault="009B315E" w:rsidP="00F409E6">
      <w:pPr>
        <w:pStyle w:val="Heading1"/>
      </w:pPr>
      <w:bookmarkStart w:id="130" w:name="_Toc60744490"/>
      <w:bookmarkStart w:id="131" w:name="_Toc85119947"/>
      <w:r>
        <w:t xml:space="preserve">Appeals, </w:t>
      </w:r>
      <w:r w:rsidR="00F409E6" w:rsidRPr="001C449E">
        <w:t>Complaints and Confidential Concerns</w:t>
      </w:r>
      <w:bookmarkEnd w:id="130"/>
      <w:bookmarkEnd w:id="131"/>
    </w:p>
    <w:p w14:paraId="547E8409" w14:textId="77777777" w:rsidR="009B315E" w:rsidRDefault="009B315E" w:rsidP="009B315E">
      <w:pPr>
        <w:pStyle w:val="Heading2"/>
      </w:pPr>
      <w:r>
        <w:t>Appeals</w:t>
      </w:r>
    </w:p>
    <w:p w14:paraId="149C3C3E" w14:textId="77777777" w:rsidR="009B315E" w:rsidRPr="009B315E" w:rsidRDefault="009B315E" w:rsidP="009B315E">
      <w:r>
        <w:t xml:space="preserve">With the exception of the </w:t>
      </w:r>
      <w:hyperlink w:anchor="_Appeals" w:history="1">
        <w:r w:rsidRPr="009B315E">
          <w:rPr>
            <w:rStyle w:val="Hyperlink"/>
          </w:rPr>
          <w:t>Self Assessment appeals</w:t>
        </w:r>
      </w:hyperlink>
      <w:r>
        <w:t xml:space="preserve"> process, it is not possible to appeal the scores you are awarded </w:t>
      </w:r>
      <w:r w:rsidR="009C3D56">
        <w:t xml:space="preserve">or the outcome of </w:t>
      </w:r>
      <w:r>
        <w:t>any part of the recruitment process</w:t>
      </w:r>
      <w:r w:rsidR="00FB1115">
        <w:t xml:space="preserve">. If you have </w:t>
      </w:r>
      <w:r w:rsidR="00FB1115" w:rsidRPr="00770FE0">
        <w:rPr>
          <w:b/>
          <w:bCs/>
        </w:rPr>
        <w:t>evidence</w:t>
      </w:r>
      <w:r w:rsidR="00FB1115">
        <w:t xml:space="preserve"> that the published recruitment process has not been followed correctly, </w:t>
      </w:r>
      <w:r w:rsidR="00770FE0">
        <w:t>the Complaints Policy and Procedure should be followed.</w:t>
      </w:r>
    </w:p>
    <w:p w14:paraId="48BFCA60" w14:textId="77777777" w:rsidR="00F409E6" w:rsidRPr="001C449E" w:rsidRDefault="00F409E6" w:rsidP="00F409E6">
      <w:pPr>
        <w:pStyle w:val="Heading2"/>
      </w:pPr>
      <w:r w:rsidRPr="004676F6">
        <w:t>Complaints</w:t>
      </w:r>
    </w:p>
    <w:p w14:paraId="00C39308" w14:textId="77777777" w:rsidR="00F409E6" w:rsidRPr="001C449E" w:rsidRDefault="00F409E6" w:rsidP="000828DF">
      <w:r w:rsidRPr="001C449E">
        <w:t>However hard we try to respond to the wishes and aspirations of the healthcare professionals accessing our recruitment services, we do recognise that, on occasion, our service may fall short of expectations.</w:t>
      </w:r>
    </w:p>
    <w:p w14:paraId="69EC3853" w14:textId="77777777" w:rsidR="006C5701" w:rsidRDefault="00F409E6">
      <w:r w:rsidRPr="001C449E">
        <w:lastRenderedPageBreak/>
        <w:t xml:space="preserve">The </w:t>
      </w:r>
      <w:r w:rsidR="00D17BE9" w:rsidRPr="00D17BE9">
        <w:t xml:space="preserve">Complaints </w:t>
      </w:r>
      <w:r w:rsidR="00D17BE9">
        <w:t xml:space="preserve">Policy and </w:t>
      </w:r>
      <w:r w:rsidR="00D17BE9" w:rsidRPr="00D17BE9">
        <w:t>Procedure</w:t>
      </w:r>
      <w:r w:rsidRPr="001C449E">
        <w:t xml:space="preserve"> explains how you can make a complaint and how it </w:t>
      </w:r>
      <w:r w:rsidRPr="00D17BE9">
        <w:t>will be handled</w:t>
      </w:r>
      <w:r w:rsidR="00D17BE9" w:rsidRPr="00D17BE9">
        <w:t>. A copy of the</w:t>
      </w:r>
      <w:r w:rsidR="00D17BE9">
        <w:t xml:space="preserve"> Policy can be downloaded from the </w:t>
      </w:r>
      <w:hyperlink r:id="rId45" w:history="1">
        <w:r w:rsidR="004676F6" w:rsidRPr="00273110">
          <w:rPr>
            <w:rStyle w:val="Hyperlink"/>
          </w:rPr>
          <w:t>Oriel Resource Bank</w:t>
        </w:r>
      </w:hyperlink>
      <w:r w:rsidR="00770FE0">
        <w:rPr>
          <w:rStyle w:val="Hyperlink"/>
        </w:rPr>
        <w:t xml:space="preserve">. Complaints </w:t>
      </w:r>
      <w:r w:rsidR="00770FE0" w:rsidRPr="00770FE0">
        <w:rPr>
          <w:rStyle w:val="Hyperlink"/>
          <w:b/>
          <w:bCs/>
        </w:rPr>
        <w:t>must</w:t>
      </w:r>
      <w:r w:rsidR="00770FE0">
        <w:rPr>
          <w:rStyle w:val="Hyperlink"/>
        </w:rPr>
        <w:t xml:space="preserve"> be submitted using the Complaint Submission Form linked within the policy. </w:t>
      </w:r>
    </w:p>
    <w:p w14:paraId="2639BE9E" w14:textId="77777777" w:rsidR="00F409E6" w:rsidRPr="001C449E" w:rsidRDefault="00F409E6">
      <w:pPr>
        <w:pStyle w:val="Heading2"/>
      </w:pPr>
      <w:r w:rsidRPr="001C449E">
        <w:t>Confidential Concerns</w:t>
      </w:r>
    </w:p>
    <w:p w14:paraId="10527903" w14:textId="77777777" w:rsidR="00F409E6" w:rsidRDefault="000828DF" w:rsidP="00F409E6">
      <w:r>
        <w:t xml:space="preserve">If you </w:t>
      </w:r>
      <w:r w:rsidR="00F409E6" w:rsidRPr="001C449E">
        <w:t xml:space="preserve">have a concern that falls outside of the </w:t>
      </w:r>
      <w:r w:rsidR="00F409E6" w:rsidRPr="001C449E">
        <w:rPr>
          <w:rFonts w:cs="Arial"/>
        </w:rPr>
        <w:t>national complaints policy e.g. fraudulent submissions by other applicants</w:t>
      </w:r>
      <w:r>
        <w:rPr>
          <w:rFonts w:cs="Arial"/>
        </w:rPr>
        <w:t xml:space="preserve"> you </w:t>
      </w:r>
      <w:r w:rsidR="00F409E6" w:rsidRPr="001C449E">
        <w:rPr>
          <w:rFonts w:cs="Arial"/>
        </w:rPr>
        <w:t xml:space="preserve">can confidentially email the </w:t>
      </w:r>
      <w:r w:rsidR="00922FD8">
        <w:rPr>
          <w:rFonts w:cs="Arial"/>
        </w:rPr>
        <w:t xml:space="preserve">MDRS </w:t>
      </w:r>
      <w:r w:rsidR="00F409E6" w:rsidRPr="001C449E">
        <w:rPr>
          <w:rFonts w:cs="Arial"/>
        </w:rPr>
        <w:t xml:space="preserve">Recruitment Team on </w:t>
      </w:r>
      <w:hyperlink r:id="rId46" w:history="1">
        <w:r w:rsidR="00F409E6" w:rsidRPr="001C449E">
          <w:rPr>
            <w:rStyle w:val="Hyperlink"/>
            <w:rFonts w:cs="Arial"/>
          </w:rPr>
          <w:t>mdrs.confidential@hee.nhs.uk</w:t>
        </w:r>
      </w:hyperlink>
      <w:r w:rsidR="00F409E6" w:rsidRPr="001C449E">
        <w:rPr>
          <w:rFonts w:cs="Arial"/>
        </w:rPr>
        <w:t xml:space="preserve">. This address </w:t>
      </w:r>
      <w:r w:rsidR="000B569D" w:rsidRPr="001C449E">
        <w:rPr>
          <w:rFonts w:cs="Arial"/>
        </w:rPr>
        <w:t>cannot</w:t>
      </w:r>
      <w:r w:rsidR="00F409E6" w:rsidRPr="001C449E">
        <w:rPr>
          <w:rFonts w:cs="Arial"/>
        </w:rPr>
        <w:t xml:space="preserve"> be used as a way of raising a complaint and bypassing the process detailed in the complaints policy</w:t>
      </w:r>
      <w:r w:rsidR="00F409E6" w:rsidRPr="001C449E">
        <w:t>.</w:t>
      </w:r>
      <w:r w:rsidR="00F409E6">
        <w:t xml:space="preserve"> </w:t>
      </w:r>
    </w:p>
    <w:p w14:paraId="46F911C0" w14:textId="77777777" w:rsidR="00F409E6" w:rsidRPr="004E3E65" w:rsidRDefault="00F409E6" w:rsidP="00F409E6">
      <w:pPr>
        <w:pStyle w:val="Heading1"/>
      </w:pPr>
      <w:bookmarkStart w:id="132" w:name="_Appendix_1_-_1"/>
      <w:bookmarkStart w:id="133" w:name="_Appendix_2_-"/>
      <w:bookmarkStart w:id="134" w:name="_APPENDIX_1:_"/>
      <w:bookmarkStart w:id="135" w:name="_Appendix_1:_Self"/>
      <w:bookmarkStart w:id="136" w:name="_Appendix_1_-"/>
      <w:bookmarkStart w:id="137" w:name="_Appendix_3_–"/>
      <w:bookmarkStart w:id="138" w:name="_Appendix_2_–"/>
      <w:bookmarkStart w:id="139" w:name="_Appendix_2:_Scrutiny"/>
      <w:bookmarkStart w:id="140" w:name="_Appendix_1:_Probity"/>
      <w:bookmarkStart w:id="141" w:name="_Toc378770206"/>
      <w:bookmarkStart w:id="142" w:name="_Toc60744492"/>
      <w:bookmarkStart w:id="143" w:name="_Toc85119948"/>
      <w:bookmarkStart w:id="144" w:name="_Toc347291821"/>
      <w:bookmarkEnd w:id="132"/>
      <w:bookmarkEnd w:id="133"/>
      <w:bookmarkEnd w:id="134"/>
      <w:bookmarkEnd w:id="135"/>
      <w:bookmarkEnd w:id="136"/>
      <w:bookmarkEnd w:id="137"/>
      <w:bookmarkEnd w:id="138"/>
      <w:bookmarkEnd w:id="139"/>
      <w:bookmarkEnd w:id="140"/>
      <w:r w:rsidRPr="004E3E65">
        <w:t>Appendix 1: Probity Panel Procedure</w:t>
      </w:r>
      <w:bookmarkEnd w:id="141"/>
      <w:bookmarkEnd w:id="142"/>
      <w:bookmarkEnd w:id="143"/>
    </w:p>
    <w:p w14:paraId="5C2ACC4A" w14:textId="77777777" w:rsidR="00F409E6" w:rsidRPr="004E3E65" w:rsidRDefault="00F409E6" w:rsidP="00F409E6">
      <w:bookmarkStart w:id="145" w:name="_Hlk60756625"/>
      <w:r w:rsidRPr="004E3E65">
        <w:t>An applicant may be referred to a Probity Panel for a variety of reasons including when the veracity of the information contained an applicant’s application form or documentation provided at interview is brought into question.</w:t>
      </w:r>
    </w:p>
    <w:p w14:paraId="70EC0F0B" w14:textId="77777777" w:rsidR="00F409E6" w:rsidRPr="004E3E65" w:rsidRDefault="00F409E6" w:rsidP="00F409E6">
      <w:r w:rsidRPr="004E3E65">
        <w:t>In the event of such an occurrence the applicant will be asked to explain in writing and provide copies of any supporting documentation upon which they will seek to rely. When a response is received, or in the absence of a response within the deadline, a Probity Panel will be convened. The panel will be made up of at least three people including a Postgraduate Dean or their representative and a medical workforce/HR professional.</w:t>
      </w:r>
    </w:p>
    <w:p w14:paraId="2B0A02DF" w14:textId="086B3C63" w:rsidR="00F409E6" w:rsidRPr="004E3E65" w:rsidRDefault="00F409E6" w:rsidP="00F409E6">
      <w:r w:rsidRPr="004E3E65">
        <w:t xml:space="preserve">The Probity Panel will decide whether or not the applicant should remain in the recruitment process. The panel will also recommend whether any further action should be taken which may include referral to </w:t>
      </w:r>
      <w:r w:rsidRPr="00E4085D">
        <w:t>the GMC</w:t>
      </w:r>
      <w:r w:rsidRPr="004E3E65">
        <w:t>.</w:t>
      </w:r>
    </w:p>
    <w:bookmarkEnd w:id="145"/>
    <w:p w14:paraId="3A1CF1D0" w14:textId="77777777" w:rsidR="00F409E6" w:rsidRPr="004E3E65" w:rsidRDefault="00F409E6" w:rsidP="00F409E6">
      <w:r w:rsidRPr="004E3E65">
        <w:br w:type="page"/>
      </w:r>
    </w:p>
    <w:p w14:paraId="03759960" w14:textId="77777777" w:rsidR="00F409E6" w:rsidRPr="004E3E65" w:rsidRDefault="00F409E6" w:rsidP="00F409E6">
      <w:pPr>
        <w:pStyle w:val="Heading1"/>
      </w:pPr>
      <w:bookmarkStart w:id="146" w:name="_Appendix_2:_Useful"/>
      <w:bookmarkStart w:id="147" w:name="_Toc60744493"/>
      <w:bookmarkStart w:id="148" w:name="_Toc85119949"/>
      <w:bookmarkEnd w:id="146"/>
      <w:r w:rsidRPr="004E3E65">
        <w:rPr>
          <w:rStyle w:val="Heading1Char"/>
          <w:b/>
          <w:bCs/>
        </w:rPr>
        <w:lastRenderedPageBreak/>
        <w:t>Appendix</w:t>
      </w:r>
      <w:r w:rsidRPr="004E3E65">
        <w:t xml:space="preserve"> 2: Useful Links</w:t>
      </w:r>
      <w:bookmarkEnd w:id="144"/>
      <w:bookmarkEnd w:id="147"/>
      <w:bookmarkEnd w:id="148"/>
    </w:p>
    <w:p w14:paraId="51899F10" w14:textId="77777777" w:rsidR="00F409E6" w:rsidRPr="004E3E65" w:rsidRDefault="00F409E6" w:rsidP="00F409E6">
      <w:pPr>
        <w:pStyle w:val="Heading2"/>
      </w:pPr>
      <w:bookmarkStart w:id="149" w:name="_Toc347291822"/>
      <w:r w:rsidRPr="004E3E65">
        <w:t>Online Recruitment Systems</w:t>
      </w:r>
      <w:bookmarkEnd w:id="149"/>
    </w:p>
    <w:tbl>
      <w:tblPr>
        <w:tblStyle w:val="HEE"/>
        <w:tblW w:w="10472" w:type="dxa"/>
        <w:jc w:val="center"/>
        <w:tblLook w:val="04A0" w:firstRow="1" w:lastRow="0" w:firstColumn="1" w:lastColumn="0" w:noHBand="0" w:noVBand="1"/>
      </w:tblPr>
      <w:tblGrid>
        <w:gridCol w:w="4114"/>
        <w:gridCol w:w="6358"/>
      </w:tblGrid>
      <w:tr w:rsidR="00F409E6" w:rsidRPr="004E3E65" w14:paraId="5206831A" w14:textId="77777777" w:rsidTr="0057335B">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14:paraId="27A80294" w14:textId="77777777" w:rsidR="00F409E6" w:rsidRPr="004E3E65" w:rsidRDefault="00F409E6" w:rsidP="0057335B">
            <w:pPr>
              <w:spacing w:after="60"/>
              <w:rPr>
                <w:szCs w:val="22"/>
              </w:rPr>
            </w:pPr>
            <w:r w:rsidRPr="004E3E65">
              <w:rPr>
                <w:szCs w:val="22"/>
              </w:rPr>
              <w:t>System</w:t>
            </w:r>
          </w:p>
        </w:tc>
        <w:tc>
          <w:tcPr>
            <w:tcW w:w="6358" w:type="dxa"/>
          </w:tcPr>
          <w:p w14:paraId="7377B277" w14:textId="77777777" w:rsidR="00F409E6" w:rsidRPr="004E3E65" w:rsidRDefault="00F409E6" w:rsidP="0057335B">
            <w:pPr>
              <w:spacing w:after="60"/>
              <w:rPr>
                <w:szCs w:val="22"/>
              </w:rPr>
            </w:pPr>
            <w:r w:rsidRPr="004E3E65">
              <w:rPr>
                <w:szCs w:val="22"/>
              </w:rPr>
              <w:t>Link</w:t>
            </w:r>
          </w:p>
        </w:tc>
      </w:tr>
      <w:tr w:rsidR="00F409E6" w:rsidRPr="004E3E65" w14:paraId="61F4CAB4" w14:textId="77777777" w:rsidTr="0057335B">
        <w:trPr>
          <w:trHeight w:val="340"/>
          <w:jc w:val="center"/>
        </w:trPr>
        <w:tc>
          <w:tcPr>
            <w:tcW w:w="4114" w:type="dxa"/>
          </w:tcPr>
          <w:p w14:paraId="5EE070A8" w14:textId="77777777" w:rsidR="00F409E6" w:rsidRPr="004E3E65" w:rsidRDefault="00F409E6" w:rsidP="0057335B">
            <w:pPr>
              <w:spacing w:after="60"/>
              <w:rPr>
                <w:szCs w:val="22"/>
              </w:rPr>
            </w:pPr>
            <w:r w:rsidRPr="004E3E65">
              <w:rPr>
                <w:szCs w:val="22"/>
              </w:rPr>
              <w:t xml:space="preserve">Oriel </w:t>
            </w:r>
            <w:r w:rsidR="004676F6">
              <w:rPr>
                <w:szCs w:val="22"/>
              </w:rPr>
              <w:t>R</w:t>
            </w:r>
            <w:r w:rsidRPr="004E3E65">
              <w:rPr>
                <w:szCs w:val="22"/>
              </w:rPr>
              <w:t xml:space="preserve">ecruitment </w:t>
            </w:r>
            <w:r w:rsidR="004676F6">
              <w:rPr>
                <w:szCs w:val="22"/>
              </w:rPr>
              <w:t>System</w:t>
            </w:r>
            <w:r w:rsidRPr="004E3E65">
              <w:rPr>
                <w:szCs w:val="22"/>
              </w:rPr>
              <w:t xml:space="preserve"> </w:t>
            </w:r>
          </w:p>
        </w:tc>
        <w:tc>
          <w:tcPr>
            <w:tcW w:w="6358" w:type="dxa"/>
          </w:tcPr>
          <w:p w14:paraId="634ED2AB" w14:textId="77777777" w:rsidR="00F409E6" w:rsidRPr="007232DB" w:rsidRDefault="00E75B9B" w:rsidP="0057335B">
            <w:pPr>
              <w:spacing w:after="60"/>
            </w:pPr>
            <w:hyperlink r:id="rId47" w:history="1">
              <w:r w:rsidR="00F409E6" w:rsidRPr="00453E40">
                <w:rPr>
                  <w:rStyle w:val="Hyperlink"/>
                  <w:szCs w:val="22"/>
                </w:rPr>
                <w:t>https://www.oriel.nhs.uk/web/</w:t>
              </w:r>
            </w:hyperlink>
          </w:p>
        </w:tc>
      </w:tr>
    </w:tbl>
    <w:p w14:paraId="07113A67" w14:textId="77777777" w:rsidR="001A2E63" w:rsidRDefault="001A2E63" w:rsidP="001A2E63">
      <w:bookmarkStart w:id="150" w:name="_Toc347291823"/>
    </w:p>
    <w:p w14:paraId="3AFA412F" w14:textId="77777777" w:rsidR="00F409E6" w:rsidRPr="004E3E65" w:rsidRDefault="00F409E6" w:rsidP="00F409E6">
      <w:pPr>
        <w:pStyle w:val="Heading2"/>
        <w:spacing w:before="0"/>
      </w:pPr>
      <w:r w:rsidRPr="004E3E65">
        <w:t>HEE Local Offices and Deanery Websites</w:t>
      </w:r>
      <w:bookmarkEnd w:id="150"/>
    </w:p>
    <w:tbl>
      <w:tblPr>
        <w:tblStyle w:val="HEE"/>
        <w:tblW w:w="10472" w:type="dxa"/>
        <w:jc w:val="center"/>
        <w:tblLayout w:type="fixed"/>
        <w:tblLook w:val="04A0" w:firstRow="1" w:lastRow="0" w:firstColumn="1" w:lastColumn="0" w:noHBand="0" w:noVBand="1"/>
      </w:tblPr>
      <w:tblGrid>
        <w:gridCol w:w="4114"/>
        <w:gridCol w:w="6358"/>
      </w:tblGrid>
      <w:tr w:rsidR="00F409E6" w:rsidRPr="004E3E65" w14:paraId="68058D53" w14:textId="77777777" w:rsidTr="0057335B">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14:paraId="2DA371A8" w14:textId="77777777" w:rsidR="00F409E6" w:rsidRPr="004E3E65" w:rsidRDefault="00F409E6" w:rsidP="0057335B">
            <w:pPr>
              <w:spacing w:after="60"/>
              <w:rPr>
                <w:szCs w:val="22"/>
              </w:rPr>
            </w:pPr>
            <w:r w:rsidRPr="004E3E65">
              <w:rPr>
                <w:szCs w:val="22"/>
              </w:rPr>
              <w:t>HEE Local Office / Deanery</w:t>
            </w:r>
          </w:p>
        </w:tc>
        <w:tc>
          <w:tcPr>
            <w:tcW w:w="6358" w:type="dxa"/>
          </w:tcPr>
          <w:p w14:paraId="724BFBBE" w14:textId="77777777" w:rsidR="00F409E6" w:rsidRPr="004E3E65" w:rsidRDefault="00F409E6" w:rsidP="0057335B">
            <w:pPr>
              <w:spacing w:after="60"/>
              <w:rPr>
                <w:szCs w:val="22"/>
              </w:rPr>
            </w:pPr>
            <w:r w:rsidRPr="004E3E65">
              <w:rPr>
                <w:szCs w:val="22"/>
              </w:rPr>
              <w:t>Link</w:t>
            </w:r>
          </w:p>
        </w:tc>
      </w:tr>
      <w:tr w:rsidR="00F70F59" w:rsidRPr="004E3E65" w14:paraId="09805BF2" w14:textId="77777777" w:rsidTr="0057335B">
        <w:trPr>
          <w:trHeight w:val="340"/>
          <w:jc w:val="center"/>
        </w:trPr>
        <w:tc>
          <w:tcPr>
            <w:tcW w:w="4114" w:type="dxa"/>
          </w:tcPr>
          <w:p w14:paraId="380B992C" w14:textId="77777777" w:rsidR="00F70F59" w:rsidRPr="0019371A" w:rsidRDefault="00F70F59" w:rsidP="00F70F59">
            <w:pPr>
              <w:spacing w:after="60"/>
              <w:rPr>
                <w:szCs w:val="22"/>
              </w:rPr>
            </w:pPr>
            <w:r w:rsidRPr="0019371A">
              <w:rPr>
                <w:szCs w:val="22"/>
              </w:rPr>
              <w:t>Health Education England - East Midlands</w:t>
            </w:r>
          </w:p>
        </w:tc>
        <w:tc>
          <w:tcPr>
            <w:tcW w:w="6358" w:type="dxa"/>
          </w:tcPr>
          <w:p w14:paraId="2FFFF5AB" w14:textId="77777777" w:rsidR="00F70F59" w:rsidRPr="0019371A" w:rsidRDefault="00E75B9B" w:rsidP="00F70F59">
            <w:pPr>
              <w:spacing w:after="60"/>
              <w:rPr>
                <w:szCs w:val="22"/>
                <w:u w:val="single"/>
              </w:rPr>
            </w:pPr>
            <w:hyperlink r:id="rId48" w:history="1">
              <w:r w:rsidR="00F70F59" w:rsidRPr="0019371A">
                <w:rPr>
                  <w:rStyle w:val="Hyperlink"/>
                  <w:szCs w:val="22"/>
                </w:rPr>
                <w:t>https://www.eastmidlandsdeanery.nhs.uk/</w:t>
              </w:r>
            </w:hyperlink>
          </w:p>
        </w:tc>
      </w:tr>
      <w:tr w:rsidR="00F70F59" w:rsidRPr="004E3E65" w14:paraId="71181E75" w14:textId="77777777" w:rsidTr="0057335B">
        <w:trPr>
          <w:trHeight w:val="340"/>
          <w:jc w:val="center"/>
        </w:trPr>
        <w:tc>
          <w:tcPr>
            <w:tcW w:w="4114" w:type="dxa"/>
          </w:tcPr>
          <w:p w14:paraId="1C53F695" w14:textId="77777777" w:rsidR="00F70F59" w:rsidRPr="0019371A" w:rsidRDefault="00F70F59" w:rsidP="00F70F59">
            <w:pPr>
              <w:spacing w:after="60"/>
              <w:rPr>
                <w:szCs w:val="22"/>
              </w:rPr>
            </w:pPr>
            <w:r w:rsidRPr="0019371A">
              <w:rPr>
                <w:szCs w:val="22"/>
              </w:rPr>
              <w:t>Health Education England - East of England</w:t>
            </w:r>
          </w:p>
        </w:tc>
        <w:tc>
          <w:tcPr>
            <w:tcW w:w="6358" w:type="dxa"/>
          </w:tcPr>
          <w:p w14:paraId="5C277749" w14:textId="77777777" w:rsidR="00F70F59" w:rsidRPr="0019371A" w:rsidRDefault="00E75B9B" w:rsidP="00F70F59">
            <w:pPr>
              <w:spacing w:after="60"/>
              <w:rPr>
                <w:szCs w:val="22"/>
                <w:u w:val="single"/>
              </w:rPr>
            </w:pPr>
            <w:hyperlink r:id="rId49" w:history="1">
              <w:r w:rsidR="00F70F59" w:rsidRPr="00817158">
                <w:rPr>
                  <w:rStyle w:val="Hyperlink"/>
                  <w:szCs w:val="22"/>
                </w:rPr>
                <w:t>https://heeoe.hee.nhs.uk/</w:t>
              </w:r>
            </w:hyperlink>
          </w:p>
        </w:tc>
      </w:tr>
      <w:tr w:rsidR="00F70F59" w:rsidRPr="004E3E65" w14:paraId="5B890A31" w14:textId="77777777" w:rsidTr="0057335B">
        <w:trPr>
          <w:trHeight w:val="340"/>
          <w:jc w:val="center"/>
        </w:trPr>
        <w:tc>
          <w:tcPr>
            <w:tcW w:w="4114" w:type="dxa"/>
          </w:tcPr>
          <w:p w14:paraId="455560C5" w14:textId="77777777" w:rsidR="00F70F59" w:rsidRPr="0019371A" w:rsidRDefault="00F70F59" w:rsidP="00F70F59">
            <w:pPr>
              <w:spacing w:after="60"/>
              <w:rPr>
                <w:szCs w:val="22"/>
              </w:rPr>
            </w:pPr>
            <w:r w:rsidRPr="0019371A">
              <w:rPr>
                <w:szCs w:val="22"/>
              </w:rPr>
              <w:t>Health Education England - Kent, Surrey and Sussex</w:t>
            </w:r>
          </w:p>
        </w:tc>
        <w:tc>
          <w:tcPr>
            <w:tcW w:w="6358" w:type="dxa"/>
          </w:tcPr>
          <w:p w14:paraId="776E3F8D" w14:textId="77777777" w:rsidR="00F70F59" w:rsidRPr="0019371A" w:rsidRDefault="00E75B9B" w:rsidP="00F70F59">
            <w:pPr>
              <w:spacing w:after="60"/>
              <w:rPr>
                <w:szCs w:val="22"/>
                <w:u w:val="single"/>
              </w:rPr>
            </w:pPr>
            <w:hyperlink r:id="rId50" w:history="1">
              <w:r w:rsidR="00F70F59" w:rsidRPr="00520E03">
                <w:rPr>
                  <w:rStyle w:val="Hyperlink"/>
                  <w:szCs w:val="22"/>
                </w:rPr>
                <w:t>https://www.kssdeanery.ac.uk/</w:t>
              </w:r>
            </w:hyperlink>
          </w:p>
        </w:tc>
      </w:tr>
      <w:tr w:rsidR="00F70F59" w:rsidRPr="004E3E65" w14:paraId="6B1A9957" w14:textId="77777777" w:rsidTr="0057335B">
        <w:trPr>
          <w:trHeight w:val="340"/>
          <w:jc w:val="center"/>
        </w:trPr>
        <w:tc>
          <w:tcPr>
            <w:tcW w:w="4114" w:type="dxa"/>
          </w:tcPr>
          <w:p w14:paraId="3358F150" w14:textId="77777777" w:rsidR="00F70F59" w:rsidRPr="0019371A" w:rsidRDefault="00F70F59" w:rsidP="00F70F59">
            <w:pPr>
              <w:spacing w:after="60"/>
              <w:rPr>
                <w:szCs w:val="22"/>
              </w:rPr>
            </w:pPr>
            <w:r w:rsidRPr="0019371A">
              <w:rPr>
                <w:szCs w:val="22"/>
              </w:rPr>
              <w:t>Health Education England - North Central and East London</w:t>
            </w:r>
          </w:p>
        </w:tc>
        <w:tc>
          <w:tcPr>
            <w:tcW w:w="6358" w:type="dxa"/>
          </w:tcPr>
          <w:p w14:paraId="762E5909" w14:textId="77777777" w:rsidR="00F70F59" w:rsidRPr="0019371A" w:rsidRDefault="00E75B9B" w:rsidP="00F70F59">
            <w:pPr>
              <w:spacing w:after="60"/>
              <w:rPr>
                <w:szCs w:val="22"/>
                <w:u w:val="single"/>
              </w:rPr>
            </w:pPr>
            <w:hyperlink r:id="rId51" w:history="1">
              <w:r w:rsidR="00F70F59" w:rsidRPr="0019371A">
                <w:rPr>
                  <w:rStyle w:val="Hyperlink"/>
                  <w:szCs w:val="22"/>
                </w:rPr>
                <w:t>http://www.lpmde.ac.uk/</w:t>
              </w:r>
            </w:hyperlink>
          </w:p>
        </w:tc>
      </w:tr>
      <w:tr w:rsidR="00F70F59" w:rsidRPr="004E3E65" w14:paraId="0BF51CA0" w14:textId="77777777" w:rsidTr="0057335B">
        <w:trPr>
          <w:trHeight w:val="340"/>
          <w:jc w:val="center"/>
        </w:trPr>
        <w:tc>
          <w:tcPr>
            <w:tcW w:w="4114" w:type="dxa"/>
          </w:tcPr>
          <w:p w14:paraId="76798E2C" w14:textId="77777777" w:rsidR="00F70F59" w:rsidRPr="0019371A" w:rsidRDefault="00F70F59" w:rsidP="00F70F59">
            <w:pPr>
              <w:spacing w:after="60"/>
              <w:rPr>
                <w:szCs w:val="22"/>
              </w:rPr>
            </w:pPr>
            <w:r w:rsidRPr="0019371A">
              <w:rPr>
                <w:szCs w:val="22"/>
              </w:rPr>
              <w:t>Health Education England - North East</w:t>
            </w:r>
          </w:p>
        </w:tc>
        <w:tc>
          <w:tcPr>
            <w:tcW w:w="6358" w:type="dxa"/>
          </w:tcPr>
          <w:p w14:paraId="305019A8" w14:textId="77777777" w:rsidR="00F70F59" w:rsidRPr="0019371A" w:rsidRDefault="00E75B9B" w:rsidP="00F70F59">
            <w:pPr>
              <w:spacing w:after="60"/>
              <w:rPr>
                <w:szCs w:val="22"/>
                <w:u w:val="single"/>
              </w:rPr>
            </w:pPr>
            <w:hyperlink r:id="rId52" w:history="1">
              <w:r w:rsidR="00F70F59" w:rsidRPr="0019371A">
                <w:rPr>
                  <w:rStyle w:val="Hyperlink"/>
                  <w:szCs w:val="22"/>
                </w:rPr>
                <w:t>http://www.northerndeanery.nhs.uk/</w:t>
              </w:r>
            </w:hyperlink>
          </w:p>
        </w:tc>
      </w:tr>
      <w:tr w:rsidR="00F70F59" w:rsidRPr="004E3E65" w14:paraId="1D8520FC" w14:textId="77777777" w:rsidTr="0057335B">
        <w:trPr>
          <w:trHeight w:val="340"/>
          <w:jc w:val="center"/>
        </w:trPr>
        <w:tc>
          <w:tcPr>
            <w:tcW w:w="4114" w:type="dxa"/>
          </w:tcPr>
          <w:p w14:paraId="5557CA64" w14:textId="77777777" w:rsidR="00F70F59" w:rsidRPr="0019371A" w:rsidRDefault="00F70F59" w:rsidP="00F70F59">
            <w:pPr>
              <w:spacing w:after="60"/>
              <w:rPr>
                <w:szCs w:val="22"/>
              </w:rPr>
            </w:pPr>
            <w:r w:rsidRPr="0019371A">
              <w:rPr>
                <w:szCs w:val="22"/>
              </w:rPr>
              <w:t>Health Education England - North West</w:t>
            </w:r>
          </w:p>
        </w:tc>
        <w:tc>
          <w:tcPr>
            <w:tcW w:w="6358" w:type="dxa"/>
          </w:tcPr>
          <w:p w14:paraId="23FC34DF" w14:textId="77777777" w:rsidR="00F70F59" w:rsidRPr="0019371A" w:rsidRDefault="00E75B9B" w:rsidP="00F70F59">
            <w:pPr>
              <w:spacing w:after="60"/>
              <w:rPr>
                <w:szCs w:val="22"/>
                <w:u w:val="single"/>
              </w:rPr>
            </w:pPr>
            <w:hyperlink r:id="rId53" w:history="1">
              <w:r w:rsidR="00F70F59" w:rsidRPr="0019371A">
                <w:rPr>
                  <w:rStyle w:val="Hyperlink"/>
                  <w:szCs w:val="22"/>
                </w:rPr>
                <w:t>http://www.nwpgmd.nhs.uk/</w:t>
              </w:r>
            </w:hyperlink>
          </w:p>
        </w:tc>
      </w:tr>
      <w:tr w:rsidR="00F70F59" w:rsidRPr="004E3E65" w14:paraId="7B127290" w14:textId="77777777" w:rsidTr="0057335B">
        <w:trPr>
          <w:trHeight w:val="340"/>
          <w:jc w:val="center"/>
        </w:trPr>
        <w:tc>
          <w:tcPr>
            <w:tcW w:w="4114" w:type="dxa"/>
          </w:tcPr>
          <w:p w14:paraId="174F3273" w14:textId="77777777" w:rsidR="00F70F59" w:rsidRPr="0019371A" w:rsidRDefault="00F70F59" w:rsidP="00F70F59">
            <w:pPr>
              <w:spacing w:after="60"/>
              <w:rPr>
                <w:szCs w:val="22"/>
              </w:rPr>
            </w:pPr>
            <w:r w:rsidRPr="0019371A">
              <w:rPr>
                <w:szCs w:val="22"/>
              </w:rPr>
              <w:t>Health Education England – North West London</w:t>
            </w:r>
          </w:p>
        </w:tc>
        <w:tc>
          <w:tcPr>
            <w:tcW w:w="6358" w:type="dxa"/>
          </w:tcPr>
          <w:p w14:paraId="544F2384" w14:textId="77777777" w:rsidR="00F70F59" w:rsidRPr="0019371A" w:rsidRDefault="00E75B9B" w:rsidP="00F70F59">
            <w:pPr>
              <w:spacing w:after="60"/>
              <w:rPr>
                <w:szCs w:val="22"/>
                <w:u w:val="single"/>
              </w:rPr>
            </w:pPr>
            <w:hyperlink r:id="rId54" w:history="1">
              <w:r w:rsidR="00F70F59" w:rsidRPr="0019371A">
                <w:rPr>
                  <w:rStyle w:val="Hyperlink"/>
                  <w:szCs w:val="22"/>
                </w:rPr>
                <w:t>http://www.lpmde.ac.uk/</w:t>
              </w:r>
            </w:hyperlink>
          </w:p>
        </w:tc>
      </w:tr>
      <w:tr w:rsidR="00F70F59" w:rsidRPr="004E3E65" w14:paraId="34CA150F" w14:textId="77777777" w:rsidTr="0057335B">
        <w:trPr>
          <w:trHeight w:val="340"/>
          <w:jc w:val="center"/>
        </w:trPr>
        <w:tc>
          <w:tcPr>
            <w:tcW w:w="4114" w:type="dxa"/>
            <w:hideMark/>
          </w:tcPr>
          <w:p w14:paraId="0DC208EF" w14:textId="77777777" w:rsidR="00F70F59" w:rsidRPr="0019371A" w:rsidRDefault="00F70F59" w:rsidP="00F70F59">
            <w:pPr>
              <w:spacing w:after="60"/>
              <w:rPr>
                <w:szCs w:val="22"/>
              </w:rPr>
            </w:pPr>
            <w:r w:rsidRPr="0019371A">
              <w:rPr>
                <w:szCs w:val="22"/>
              </w:rPr>
              <w:t>Northern Ireland Medical &amp; Dental Training Agency</w:t>
            </w:r>
          </w:p>
        </w:tc>
        <w:tc>
          <w:tcPr>
            <w:tcW w:w="6358" w:type="dxa"/>
            <w:hideMark/>
          </w:tcPr>
          <w:p w14:paraId="67DD6DCC" w14:textId="77777777" w:rsidR="00F70F59" w:rsidRPr="0019371A" w:rsidRDefault="00E75B9B" w:rsidP="00F70F59">
            <w:pPr>
              <w:spacing w:after="60"/>
              <w:rPr>
                <w:szCs w:val="22"/>
                <w:u w:val="single"/>
              </w:rPr>
            </w:pPr>
            <w:hyperlink r:id="rId55" w:history="1">
              <w:r w:rsidR="00F70F59" w:rsidRPr="0019371A">
                <w:rPr>
                  <w:rStyle w:val="Hyperlink"/>
                  <w:szCs w:val="22"/>
                </w:rPr>
                <w:t>http://www.nimdta.gov.uk/</w:t>
              </w:r>
            </w:hyperlink>
          </w:p>
        </w:tc>
      </w:tr>
      <w:tr w:rsidR="00F70F59" w:rsidRPr="004E3E65" w14:paraId="6F5D87F0" w14:textId="77777777" w:rsidTr="0057335B">
        <w:trPr>
          <w:trHeight w:val="340"/>
          <w:jc w:val="center"/>
        </w:trPr>
        <w:tc>
          <w:tcPr>
            <w:tcW w:w="4114" w:type="dxa"/>
          </w:tcPr>
          <w:p w14:paraId="4796B425" w14:textId="77777777" w:rsidR="00F70F59" w:rsidRPr="0019371A" w:rsidRDefault="00F70F59" w:rsidP="00F70F59">
            <w:pPr>
              <w:spacing w:after="60"/>
              <w:rPr>
                <w:szCs w:val="22"/>
              </w:rPr>
            </w:pPr>
            <w:r w:rsidRPr="0019371A">
              <w:rPr>
                <w:szCs w:val="22"/>
              </w:rPr>
              <w:t>Scottish Medical Training</w:t>
            </w:r>
          </w:p>
        </w:tc>
        <w:tc>
          <w:tcPr>
            <w:tcW w:w="6358" w:type="dxa"/>
          </w:tcPr>
          <w:p w14:paraId="7B89C528" w14:textId="77777777" w:rsidR="00F70F59" w:rsidRPr="0019371A" w:rsidRDefault="00E75B9B" w:rsidP="00F70F59">
            <w:pPr>
              <w:spacing w:after="60"/>
              <w:rPr>
                <w:szCs w:val="22"/>
                <w:u w:val="single"/>
              </w:rPr>
            </w:pPr>
            <w:hyperlink r:id="rId56" w:history="1">
              <w:r w:rsidR="00F70F59" w:rsidRPr="0019371A">
                <w:rPr>
                  <w:rStyle w:val="Hyperlink"/>
                  <w:szCs w:val="22"/>
                </w:rPr>
                <w:t>http://www.scotmt.scot.nhs.uk/</w:t>
              </w:r>
            </w:hyperlink>
          </w:p>
        </w:tc>
      </w:tr>
      <w:tr w:rsidR="00F70F59" w:rsidRPr="004E3E65" w14:paraId="7A889F04" w14:textId="77777777" w:rsidTr="0057335B">
        <w:trPr>
          <w:trHeight w:val="340"/>
          <w:jc w:val="center"/>
        </w:trPr>
        <w:tc>
          <w:tcPr>
            <w:tcW w:w="4114" w:type="dxa"/>
          </w:tcPr>
          <w:p w14:paraId="7234FE7E" w14:textId="77777777" w:rsidR="00F70F59" w:rsidRPr="0019371A" w:rsidRDefault="00F70F59" w:rsidP="00F70F59">
            <w:pPr>
              <w:spacing w:after="60"/>
              <w:rPr>
                <w:szCs w:val="22"/>
              </w:rPr>
            </w:pPr>
            <w:r w:rsidRPr="0019371A">
              <w:rPr>
                <w:szCs w:val="22"/>
              </w:rPr>
              <w:t>Health Education England - South London</w:t>
            </w:r>
          </w:p>
        </w:tc>
        <w:tc>
          <w:tcPr>
            <w:tcW w:w="6358" w:type="dxa"/>
          </w:tcPr>
          <w:p w14:paraId="76140ECC" w14:textId="77777777" w:rsidR="00F70F59" w:rsidRPr="0019371A" w:rsidRDefault="00E75B9B" w:rsidP="00F70F59">
            <w:pPr>
              <w:spacing w:after="60"/>
              <w:rPr>
                <w:szCs w:val="22"/>
                <w:u w:val="single"/>
              </w:rPr>
            </w:pPr>
            <w:hyperlink r:id="rId57" w:history="1">
              <w:r w:rsidR="00F70F59" w:rsidRPr="0019371A">
                <w:rPr>
                  <w:rStyle w:val="Hyperlink"/>
                  <w:szCs w:val="22"/>
                </w:rPr>
                <w:t>http://www.lpmde.ac.uk/</w:t>
              </w:r>
            </w:hyperlink>
          </w:p>
        </w:tc>
      </w:tr>
      <w:tr w:rsidR="00F70F59" w:rsidRPr="004E3E65" w14:paraId="4D9975C8" w14:textId="77777777" w:rsidTr="0057335B">
        <w:trPr>
          <w:trHeight w:val="340"/>
          <w:jc w:val="center"/>
        </w:trPr>
        <w:tc>
          <w:tcPr>
            <w:tcW w:w="4114" w:type="dxa"/>
            <w:vMerge w:val="restart"/>
          </w:tcPr>
          <w:p w14:paraId="664966D8" w14:textId="77777777" w:rsidR="00F70F59" w:rsidRPr="0019371A" w:rsidRDefault="00F70F59" w:rsidP="00F70F59">
            <w:pPr>
              <w:spacing w:after="60"/>
              <w:rPr>
                <w:szCs w:val="22"/>
              </w:rPr>
            </w:pPr>
            <w:r w:rsidRPr="0019371A">
              <w:rPr>
                <w:szCs w:val="22"/>
              </w:rPr>
              <w:t>Health Education England - South West</w:t>
            </w:r>
          </w:p>
        </w:tc>
        <w:tc>
          <w:tcPr>
            <w:tcW w:w="6358" w:type="dxa"/>
          </w:tcPr>
          <w:p w14:paraId="28FB5931" w14:textId="77777777" w:rsidR="00F70F59" w:rsidRPr="0019371A" w:rsidRDefault="00E75B9B" w:rsidP="00F70F59">
            <w:pPr>
              <w:spacing w:after="60"/>
              <w:rPr>
                <w:szCs w:val="22"/>
                <w:u w:val="single"/>
              </w:rPr>
            </w:pPr>
            <w:hyperlink r:id="rId58" w:history="1">
              <w:r w:rsidR="00F70F59" w:rsidRPr="0019371A">
                <w:rPr>
                  <w:rStyle w:val="Hyperlink"/>
                  <w:szCs w:val="22"/>
                </w:rPr>
                <w:t>http://www.severndeanery.nhs.uk/</w:t>
              </w:r>
            </w:hyperlink>
          </w:p>
        </w:tc>
      </w:tr>
      <w:tr w:rsidR="00F70F59" w:rsidRPr="004E3E65" w14:paraId="0E767F2F" w14:textId="77777777" w:rsidTr="0057335B">
        <w:trPr>
          <w:trHeight w:val="340"/>
          <w:jc w:val="center"/>
        </w:trPr>
        <w:tc>
          <w:tcPr>
            <w:tcW w:w="4114" w:type="dxa"/>
            <w:vMerge/>
          </w:tcPr>
          <w:p w14:paraId="1348505A" w14:textId="77777777" w:rsidR="00F70F59" w:rsidRPr="0019371A" w:rsidRDefault="00F70F59" w:rsidP="00F70F59">
            <w:pPr>
              <w:spacing w:after="60"/>
              <w:rPr>
                <w:szCs w:val="22"/>
              </w:rPr>
            </w:pPr>
          </w:p>
        </w:tc>
        <w:tc>
          <w:tcPr>
            <w:tcW w:w="6358" w:type="dxa"/>
          </w:tcPr>
          <w:p w14:paraId="583F463D" w14:textId="77777777" w:rsidR="00F70F59" w:rsidRPr="0019371A" w:rsidRDefault="00E75B9B" w:rsidP="00F70F59">
            <w:pPr>
              <w:spacing w:after="60"/>
              <w:rPr>
                <w:szCs w:val="22"/>
                <w:u w:val="single"/>
              </w:rPr>
            </w:pPr>
            <w:hyperlink r:id="rId59" w:history="1">
              <w:r w:rsidR="00F70F59" w:rsidRPr="0019371A">
                <w:rPr>
                  <w:rStyle w:val="Hyperlink"/>
                  <w:szCs w:val="22"/>
                </w:rPr>
                <w:t>http://www.peninsuladeanery.nhs.uk/</w:t>
              </w:r>
            </w:hyperlink>
          </w:p>
        </w:tc>
      </w:tr>
      <w:tr w:rsidR="00F70F59" w:rsidRPr="004E3E65" w14:paraId="732D8B95" w14:textId="77777777" w:rsidTr="0057335B">
        <w:trPr>
          <w:trHeight w:val="340"/>
          <w:jc w:val="center"/>
        </w:trPr>
        <w:tc>
          <w:tcPr>
            <w:tcW w:w="4114" w:type="dxa"/>
          </w:tcPr>
          <w:p w14:paraId="72F9EC90" w14:textId="77777777" w:rsidR="00F70F59" w:rsidRPr="0019371A" w:rsidRDefault="00F70F59" w:rsidP="00F70F59">
            <w:pPr>
              <w:spacing w:after="60"/>
              <w:rPr>
                <w:szCs w:val="22"/>
              </w:rPr>
            </w:pPr>
            <w:r w:rsidRPr="0019371A">
              <w:rPr>
                <w:szCs w:val="22"/>
              </w:rPr>
              <w:t>Health Education England - Thames Valley</w:t>
            </w:r>
          </w:p>
        </w:tc>
        <w:tc>
          <w:tcPr>
            <w:tcW w:w="6358" w:type="dxa"/>
          </w:tcPr>
          <w:p w14:paraId="78F53CE1" w14:textId="77777777" w:rsidR="00F70F59" w:rsidRPr="0019371A" w:rsidRDefault="00E75B9B" w:rsidP="00F70F59">
            <w:pPr>
              <w:spacing w:after="60"/>
              <w:rPr>
                <w:szCs w:val="22"/>
                <w:u w:val="single"/>
              </w:rPr>
            </w:pPr>
            <w:hyperlink r:id="rId60" w:history="1">
              <w:r w:rsidR="00F70F59" w:rsidRPr="0019371A">
                <w:rPr>
                  <w:rStyle w:val="Hyperlink"/>
                  <w:szCs w:val="22"/>
                </w:rPr>
                <w:t>http://www.oxforddeanery.nhs.uk/</w:t>
              </w:r>
            </w:hyperlink>
          </w:p>
        </w:tc>
      </w:tr>
      <w:tr w:rsidR="00F70F59" w:rsidRPr="004E3E65" w14:paraId="6F7955C0" w14:textId="77777777" w:rsidTr="0057335B">
        <w:trPr>
          <w:trHeight w:val="340"/>
          <w:jc w:val="center"/>
        </w:trPr>
        <w:tc>
          <w:tcPr>
            <w:tcW w:w="4114" w:type="dxa"/>
            <w:hideMark/>
          </w:tcPr>
          <w:p w14:paraId="3550B91B" w14:textId="77777777" w:rsidR="00F70F59" w:rsidRPr="0019371A" w:rsidRDefault="00F70F59" w:rsidP="00F70F59">
            <w:pPr>
              <w:spacing w:after="60"/>
              <w:rPr>
                <w:szCs w:val="22"/>
              </w:rPr>
            </w:pPr>
            <w:r w:rsidRPr="003415E5">
              <w:rPr>
                <w:szCs w:val="22"/>
              </w:rPr>
              <w:t>Health Education and Improvement Wales</w:t>
            </w:r>
          </w:p>
        </w:tc>
        <w:tc>
          <w:tcPr>
            <w:tcW w:w="6358" w:type="dxa"/>
            <w:hideMark/>
          </w:tcPr>
          <w:p w14:paraId="74DA22E3" w14:textId="77777777" w:rsidR="00F70F59" w:rsidRPr="0019371A" w:rsidRDefault="00E75B9B" w:rsidP="00F70F59">
            <w:pPr>
              <w:spacing w:after="60"/>
              <w:rPr>
                <w:szCs w:val="22"/>
                <w:u w:val="single"/>
              </w:rPr>
            </w:pPr>
            <w:hyperlink r:id="rId61" w:history="1">
              <w:r w:rsidR="00F70F59" w:rsidRPr="00734B0F">
                <w:rPr>
                  <w:rStyle w:val="Hyperlink"/>
                  <w:szCs w:val="22"/>
                </w:rPr>
                <w:t>https://heiw.nhs.wales/</w:t>
              </w:r>
            </w:hyperlink>
          </w:p>
        </w:tc>
      </w:tr>
      <w:tr w:rsidR="00F70F59" w:rsidRPr="004E3E65" w14:paraId="57FC44AE" w14:textId="77777777" w:rsidTr="0057335B">
        <w:trPr>
          <w:trHeight w:val="340"/>
          <w:jc w:val="center"/>
        </w:trPr>
        <w:tc>
          <w:tcPr>
            <w:tcW w:w="4114" w:type="dxa"/>
          </w:tcPr>
          <w:p w14:paraId="1CDB872F" w14:textId="77777777" w:rsidR="00F70F59" w:rsidRPr="0019371A" w:rsidRDefault="00F70F59" w:rsidP="00F70F59">
            <w:pPr>
              <w:spacing w:after="60"/>
              <w:rPr>
                <w:szCs w:val="22"/>
              </w:rPr>
            </w:pPr>
            <w:r w:rsidRPr="0019371A">
              <w:rPr>
                <w:szCs w:val="22"/>
              </w:rPr>
              <w:t>Health Education England - Wessex</w:t>
            </w:r>
          </w:p>
        </w:tc>
        <w:tc>
          <w:tcPr>
            <w:tcW w:w="6358" w:type="dxa"/>
          </w:tcPr>
          <w:p w14:paraId="2CDDE739" w14:textId="77777777" w:rsidR="00F70F59" w:rsidRPr="0019371A" w:rsidRDefault="00E75B9B" w:rsidP="00F70F59">
            <w:pPr>
              <w:spacing w:after="60"/>
              <w:rPr>
                <w:szCs w:val="22"/>
                <w:u w:val="single"/>
              </w:rPr>
            </w:pPr>
            <w:hyperlink r:id="rId62" w:history="1">
              <w:r w:rsidR="00F70F59" w:rsidRPr="0019371A">
                <w:rPr>
                  <w:rStyle w:val="Hyperlink"/>
                  <w:szCs w:val="22"/>
                </w:rPr>
                <w:t>http://www.wessexdeanery.nhs.uk/</w:t>
              </w:r>
            </w:hyperlink>
          </w:p>
        </w:tc>
      </w:tr>
      <w:tr w:rsidR="00F70F59" w:rsidRPr="004E3E65" w14:paraId="6E6ABBEE" w14:textId="77777777" w:rsidTr="0057335B">
        <w:trPr>
          <w:trHeight w:val="340"/>
          <w:jc w:val="center"/>
        </w:trPr>
        <w:tc>
          <w:tcPr>
            <w:tcW w:w="4114" w:type="dxa"/>
          </w:tcPr>
          <w:p w14:paraId="03E3B24A" w14:textId="77777777" w:rsidR="00F70F59" w:rsidRPr="0019371A" w:rsidRDefault="00F70F59" w:rsidP="00F70F59">
            <w:pPr>
              <w:spacing w:after="60"/>
              <w:rPr>
                <w:szCs w:val="22"/>
              </w:rPr>
            </w:pPr>
            <w:r w:rsidRPr="0019371A">
              <w:rPr>
                <w:szCs w:val="22"/>
              </w:rPr>
              <w:t>Health Education England - West Midlands</w:t>
            </w:r>
          </w:p>
        </w:tc>
        <w:tc>
          <w:tcPr>
            <w:tcW w:w="6358" w:type="dxa"/>
          </w:tcPr>
          <w:p w14:paraId="513B63A6" w14:textId="77777777" w:rsidR="00F70F59" w:rsidRPr="0019371A" w:rsidRDefault="00E75B9B" w:rsidP="00F70F59">
            <w:pPr>
              <w:spacing w:after="60"/>
              <w:rPr>
                <w:szCs w:val="22"/>
                <w:u w:val="single"/>
              </w:rPr>
            </w:pPr>
            <w:hyperlink r:id="rId63" w:history="1">
              <w:r w:rsidR="00F70F59" w:rsidRPr="0019371A">
                <w:rPr>
                  <w:rStyle w:val="Hyperlink"/>
                  <w:szCs w:val="22"/>
                </w:rPr>
                <w:t>http://www.westmidlandsdeanery.nhs.uk/</w:t>
              </w:r>
            </w:hyperlink>
          </w:p>
        </w:tc>
      </w:tr>
      <w:tr w:rsidR="00F70F59" w:rsidRPr="004E3E65" w14:paraId="71197643" w14:textId="77777777" w:rsidTr="0057335B">
        <w:trPr>
          <w:trHeight w:val="340"/>
          <w:jc w:val="center"/>
        </w:trPr>
        <w:tc>
          <w:tcPr>
            <w:tcW w:w="4114" w:type="dxa"/>
          </w:tcPr>
          <w:p w14:paraId="0FB8977E" w14:textId="77777777" w:rsidR="00F70F59" w:rsidRPr="00C277AC" w:rsidRDefault="00F70F59" w:rsidP="00F70F59">
            <w:pPr>
              <w:spacing w:after="60"/>
              <w:rPr>
                <w:szCs w:val="22"/>
              </w:rPr>
            </w:pPr>
            <w:r w:rsidRPr="0019371A">
              <w:rPr>
                <w:szCs w:val="22"/>
              </w:rPr>
              <w:t>Health Education England - Yorkshire and the Humber</w:t>
            </w:r>
          </w:p>
        </w:tc>
        <w:tc>
          <w:tcPr>
            <w:tcW w:w="6358" w:type="dxa"/>
          </w:tcPr>
          <w:p w14:paraId="37988455" w14:textId="77777777" w:rsidR="00F70F59" w:rsidRPr="0019371A" w:rsidRDefault="00E75B9B" w:rsidP="00F70F59">
            <w:pPr>
              <w:spacing w:after="60"/>
              <w:rPr>
                <w:szCs w:val="22"/>
                <w:u w:val="single"/>
              </w:rPr>
            </w:pPr>
            <w:hyperlink r:id="rId64" w:history="1">
              <w:r w:rsidR="00F70F59" w:rsidRPr="0019371A">
                <w:rPr>
                  <w:rStyle w:val="Hyperlink"/>
                  <w:szCs w:val="22"/>
                </w:rPr>
                <w:t>http://www.yorksandhumberdeanery.nhs.uk/</w:t>
              </w:r>
            </w:hyperlink>
          </w:p>
        </w:tc>
      </w:tr>
    </w:tbl>
    <w:p w14:paraId="78DAC9D2" w14:textId="77777777" w:rsidR="004676F6" w:rsidRDefault="004676F6" w:rsidP="004676F6">
      <w:bookmarkStart w:id="151" w:name="_Toc347291824"/>
    </w:p>
    <w:p w14:paraId="7C7D6343" w14:textId="77777777" w:rsidR="004676F6" w:rsidRDefault="004676F6" w:rsidP="00770FE0">
      <w:r>
        <w:br w:type="page"/>
      </w:r>
    </w:p>
    <w:p w14:paraId="715609C8" w14:textId="77777777" w:rsidR="00F409E6" w:rsidRPr="004E3E65" w:rsidRDefault="00F409E6" w:rsidP="00F409E6">
      <w:pPr>
        <w:pStyle w:val="Heading2"/>
      </w:pPr>
      <w:r w:rsidRPr="004E3E65">
        <w:lastRenderedPageBreak/>
        <w:t>Other Useful Organisations</w:t>
      </w:r>
      <w:bookmarkEnd w:id="151"/>
    </w:p>
    <w:tbl>
      <w:tblPr>
        <w:tblStyle w:val="HEE"/>
        <w:tblW w:w="10472" w:type="dxa"/>
        <w:jc w:val="center"/>
        <w:tblLook w:val="04A0" w:firstRow="1" w:lastRow="0" w:firstColumn="1" w:lastColumn="0" w:noHBand="0" w:noVBand="1"/>
      </w:tblPr>
      <w:tblGrid>
        <w:gridCol w:w="4114"/>
        <w:gridCol w:w="6358"/>
      </w:tblGrid>
      <w:tr w:rsidR="00F409E6" w:rsidRPr="004E3E65" w14:paraId="60B49B61" w14:textId="77777777" w:rsidTr="0057335B">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14:paraId="0CC23505" w14:textId="77777777" w:rsidR="00F409E6" w:rsidRPr="004E3E65" w:rsidRDefault="00F409E6" w:rsidP="0057335B">
            <w:pPr>
              <w:spacing w:after="60"/>
              <w:rPr>
                <w:szCs w:val="22"/>
              </w:rPr>
            </w:pPr>
            <w:r w:rsidRPr="004E3E65">
              <w:rPr>
                <w:szCs w:val="22"/>
              </w:rPr>
              <w:t>Organisation</w:t>
            </w:r>
          </w:p>
        </w:tc>
        <w:tc>
          <w:tcPr>
            <w:tcW w:w="6358" w:type="dxa"/>
          </w:tcPr>
          <w:p w14:paraId="1178C1EF" w14:textId="77777777" w:rsidR="00F409E6" w:rsidRPr="004E3E65" w:rsidRDefault="00F409E6" w:rsidP="0057335B">
            <w:pPr>
              <w:spacing w:after="60"/>
              <w:rPr>
                <w:szCs w:val="22"/>
              </w:rPr>
            </w:pPr>
            <w:r w:rsidRPr="004E3E65">
              <w:rPr>
                <w:szCs w:val="22"/>
              </w:rPr>
              <w:t>Link</w:t>
            </w:r>
          </w:p>
        </w:tc>
      </w:tr>
      <w:tr w:rsidR="00F409E6" w:rsidRPr="0019371A" w14:paraId="6ABDB85D" w14:textId="77777777" w:rsidTr="0057335B">
        <w:trPr>
          <w:trHeight w:val="340"/>
          <w:jc w:val="center"/>
        </w:trPr>
        <w:tc>
          <w:tcPr>
            <w:tcW w:w="4114" w:type="dxa"/>
          </w:tcPr>
          <w:p w14:paraId="5B7E1F00" w14:textId="77777777" w:rsidR="00F409E6" w:rsidRPr="0019371A" w:rsidRDefault="00F409E6" w:rsidP="0057335B">
            <w:pPr>
              <w:spacing w:after="60"/>
              <w:rPr>
                <w:szCs w:val="22"/>
              </w:rPr>
            </w:pPr>
            <w:r w:rsidRPr="0019371A">
              <w:rPr>
                <w:szCs w:val="22"/>
              </w:rPr>
              <w:t>General Medical Council</w:t>
            </w:r>
          </w:p>
        </w:tc>
        <w:tc>
          <w:tcPr>
            <w:tcW w:w="6358" w:type="dxa"/>
          </w:tcPr>
          <w:p w14:paraId="10781B58" w14:textId="77777777" w:rsidR="00F409E6" w:rsidRPr="0019371A" w:rsidRDefault="00E75B9B" w:rsidP="0057335B">
            <w:pPr>
              <w:spacing w:after="60"/>
              <w:rPr>
                <w:szCs w:val="22"/>
                <w:u w:val="single"/>
              </w:rPr>
            </w:pPr>
            <w:hyperlink r:id="rId65" w:history="1">
              <w:r w:rsidR="00F409E6" w:rsidRPr="0019371A">
                <w:rPr>
                  <w:rStyle w:val="Hyperlink"/>
                  <w:szCs w:val="22"/>
                </w:rPr>
                <w:t>http://www.gmc-uk.org/</w:t>
              </w:r>
            </w:hyperlink>
            <w:r w:rsidR="00F409E6" w:rsidRPr="0019371A">
              <w:rPr>
                <w:szCs w:val="22"/>
                <w:u w:val="single"/>
              </w:rPr>
              <w:t xml:space="preserve"> </w:t>
            </w:r>
          </w:p>
        </w:tc>
      </w:tr>
      <w:tr w:rsidR="00F409E6" w:rsidRPr="004E3E65" w14:paraId="0FCD87D9" w14:textId="77777777" w:rsidTr="0057335B">
        <w:trPr>
          <w:trHeight w:val="340"/>
          <w:jc w:val="center"/>
        </w:trPr>
        <w:tc>
          <w:tcPr>
            <w:tcW w:w="4114" w:type="dxa"/>
          </w:tcPr>
          <w:p w14:paraId="0B56A6DF" w14:textId="77777777" w:rsidR="00F409E6" w:rsidRPr="0019371A" w:rsidRDefault="00F409E6" w:rsidP="0057335B">
            <w:pPr>
              <w:spacing w:after="60"/>
              <w:rPr>
                <w:szCs w:val="22"/>
              </w:rPr>
            </w:pPr>
            <w:r w:rsidRPr="0019371A">
              <w:rPr>
                <w:szCs w:val="22"/>
              </w:rPr>
              <w:t>Health Education England</w:t>
            </w:r>
          </w:p>
        </w:tc>
        <w:tc>
          <w:tcPr>
            <w:tcW w:w="6358" w:type="dxa"/>
          </w:tcPr>
          <w:p w14:paraId="164C7FBF" w14:textId="77777777" w:rsidR="00F409E6" w:rsidRPr="0019371A" w:rsidRDefault="00E75B9B" w:rsidP="0057335B">
            <w:pPr>
              <w:spacing w:after="60"/>
              <w:rPr>
                <w:szCs w:val="22"/>
                <w:u w:val="single"/>
              </w:rPr>
            </w:pPr>
            <w:hyperlink r:id="rId66" w:history="1">
              <w:r w:rsidR="00F409E6" w:rsidRPr="0019371A">
                <w:rPr>
                  <w:rStyle w:val="Hyperlink"/>
                  <w:szCs w:val="22"/>
                </w:rPr>
                <w:t>http://specialtytraining.hee.nhs.uk</w:t>
              </w:r>
            </w:hyperlink>
          </w:p>
        </w:tc>
      </w:tr>
      <w:tr w:rsidR="00F409E6" w:rsidRPr="004E3E65" w14:paraId="41F76195" w14:textId="77777777" w:rsidTr="0057335B">
        <w:trPr>
          <w:trHeight w:val="340"/>
          <w:jc w:val="center"/>
        </w:trPr>
        <w:tc>
          <w:tcPr>
            <w:tcW w:w="4114" w:type="dxa"/>
          </w:tcPr>
          <w:p w14:paraId="5AE151EB" w14:textId="77777777" w:rsidR="00F409E6" w:rsidRPr="00E4085D" w:rsidRDefault="00F409E6" w:rsidP="0057335B">
            <w:pPr>
              <w:spacing w:after="60"/>
              <w:rPr>
                <w:szCs w:val="22"/>
              </w:rPr>
            </w:pPr>
            <w:r w:rsidRPr="00E4085D">
              <w:rPr>
                <w:szCs w:val="22"/>
              </w:rPr>
              <w:t>The Intercollegiate Surgical Curriculum Programme</w:t>
            </w:r>
          </w:p>
        </w:tc>
        <w:tc>
          <w:tcPr>
            <w:tcW w:w="6358" w:type="dxa"/>
          </w:tcPr>
          <w:p w14:paraId="11108628" w14:textId="77777777" w:rsidR="00F409E6" w:rsidRPr="00E4085D" w:rsidRDefault="00E75B9B" w:rsidP="0057335B">
            <w:pPr>
              <w:spacing w:after="60"/>
              <w:rPr>
                <w:szCs w:val="22"/>
                <w:u w:val="single"/>
              </w:rPr>
            </w:pPr>
            <w:hyperlink r:id="rId67" w:history="1">
              <w:r w:rsidR="00F409E6" w:rsidRPr="00E4085D">
                <w:rPr>
                  <w:rStyle w:val="Hyperlink"/>
                  <w:szCs w:val="22"/>
                </w:rPr>
                <w:t>https://www.iscp.ac.uk/</w:t>
              </w:r>
            </w:hyperlink>
            <w:r w:rsidR="00F409E6" w:rsidRPr="00E4085D">
              <w:rPr>
                <w:szCs w:val="22"/>
                <w:u w:val="single"/>
              </w:rPr>
              <w:t xml:space="preserve"> </w:t>
            </w:r>
          </w:p>
        </w:tc>
      </w:tr>
      <w:tr w:rsidR="00F409E6" w:rsidRPr="004E3E65" w14:paraId="61EC3FE5" w14:textId="77777777" w:rsidTr="0057335B">
        <w:trPr>
          <w:trHeight w:val="340"/>
          <w:jc w:val="center"/>
        </w:trPr>
        <w:tc>
          <w:tcPr>
            <w:tcW w:w="4114" w:type="dxa"/>
          </w:tcPr>
          <w:p w14:paraId="4A675BAF" w14:textId="77777777" w:rsidR="00F409E6" w:rsidRPr="0019371A" w:rsidRDefault="00F409E6" w:rsidP="0057335B">
            <w:pPr>
              <w:spacing w:after="60"/>
              <w:rPr>
                <w:szCs w:val="22"/>
              </w:rPr>
            </w:pPr>
            <w:r w:rsidRPr="0019371A">
              <w:rPr>
                <w:szCs w:val="22"/>
              </w:rPr>
              <w:t>NHS Employers</w:t>
            </w:r>
          </w:p>
        </w:tc>
        <w:tc>
          <w:tcPr>
            <w:tcW w:w="6358" w:type="dxa"/>
          </w:tcPr>
          <w:p w14:paraId="7A351825" w14:textId="77777777" w:rsidR="00F409E6" w:rsidRPr="0019371A" w:rsidRDefault="00E75B9B" w:rsidP="0057335B">
            <w:pPr>
              <w:spacing w:after="60"/>
              <w:rPr>
                <w:szCs w:val="22"/>
                <w:u w:val="single"/>
              </w:rPr>
            </w:pPr>
            <w:hyperlink r:id="rId68" w:history="1">
              <w:r w:rsidR="00F409E6" w:rsidRPr="0019371A">
                <w:rPr>
                  <w:rStyle w:val="Hyperlink"/>
                  <w:szCs w:val="22"/>
                </w:rPr>
                <w:t>http://www.nhsemployers.org/</w:t>
              </w:r>
            </w:hyperlink>
            <w:r w:rsidR="00F409E6" w:rsidRPr="0019371A">
              <w:rPr>
                <w:szCs w:val="22"/>
                <w:u w:val="single"/>
              </w:rPr>
              <w:t xml:space="preserve"> </w:t>
            </w:r>
          </w:p>
        </w:tc>
      </w:tr>
      <w:tr w:rsidR="00F409E6" w:rsidRPr="004E3E65" w14:paraId="1B013594" w14:textId="77777777" w:rsidTr="0057335B">
        <w:trPr>
          <w:trHeight w:val="340"/>
          <w:jc w:val="center"/>
        </w:trPr>
        <w:tc>
          <w:tcPr>
            <w:tcW w:w="4114" w:type="dxa"/>
          </w:tcPr>
          <w:p w14:paraId="3F5C2928" w14:textId="77777777" w:rsidR="00F409E6" w:rsidRPr="00E4085D" w:rsidRDefault="00F409E6" w:rsidP="0057335B">
            <w:pPr>
              <w:spacing w:after="60"/>
              <w:rPr>
                <w:szCs w:val="22"/>
              </w:rPr>
            </w:pPr>
            <w:r w:rsidRPr="00E4085D">
              <w:rPr>
                <w:szCs w:val="22"/>
              </w:rPr>
              <w:t>Royal College of Surgeons of England</w:t>
            </w:r>
          </w:p>
        </w:tc>
        <w:tc>
          <w:tcPr>
            <w:tcW w:w="6358" w:type="dxa"/>
          </w:tcPr>
          <w:p w14:paraId="4DA3ABC3" w14:textId="77777777" w:rsidR="00F409E6" w:rsidRPr="00E4085D" w:rsidRDefault="00E75B9B" w:rsidP="0057335B">
            <w:pPr>
              <w:spacing w:after="60"/>
              <w:rPr>
                <w:szCs w:val="22"/>
                <w:u w:val="single"/>
              </w:rPr>
            </w:pPr>
            <w:hyperlink r:id="rId69" w:history="1">
              <w:r w:rsidR="00F409E6" w:rsidRPr="00E4085D">
                <w:rPr>
                  <w:rStyle w:val="Hyperlink"/>
                  <w:szCs w:val="22"/>
                </w:rPr>
                <w:t>http://www.rcseng.ac.uk/</w:t>
              </w:r>
            </w:hyperlink>
          </w:p>
        </w:tc>
      </w:tr>
      <w:tr w:rsidR="00F409E6" w:rsidRPr="004E3E65" w14:paraId="11ED6E8C" w14:textId="77777777" w:rsidTr="0057335B">
        <w:trPr>
          <w:trHeight w:val="340"/>
          <w:jc w:val="center"/>
        </w:trPr>
        <w:tc>
          <w:tcPr>
            <w:tcW w:w="4114" w:type="dxa"/>
          </w:tcPr>
          <w:p w14:paraId="18712B29" w14:textId="77777777" w:rsidR="00F409E6" w:rsidRPr="00E4085D" w:rsidRDefault="00F409E6" w:rsidP="0057335B">
            <w:pPr>
              <w:spacing w:after="60"/>
              <w:rPr>
                <w:szCs w:val="22"/>
              </w:rPr>
            </w:pPr>
            <w:r w:rsidRPr="00E4085D">
              <w:rPr>
                <w:szCs w:val="22"/>
              </w:rPr>
              <w:t>Royal College of Surgeons of Edinburgh</w:t>
            </w:r>
          </w:p>
        </w:tc>
        <w:tc>
          <w:tcPr>
            <w:tcW w:w="6358" w:type="dxa"/>
          </w:tcPr>
          <w:p w14:paraId="489186CE" w14:textId="77777777" w:rsidR="00F409E6" w:rsidRPr="00E4085D" w:rsidRDefault="00E75B9B" w:rsidP="0057335B">
            <w:pPr>
              <w:spacing w:after="60"/>
              <w:rPr>
                <w:szCs w:val="22"/>
                <w:u w:val="single"/>
              </w:rPr>
            </w:pPr>
            <w:hyperlink r:id="rId70" w:history="1">
              <w:r w:rsidR="00F409E6" w:rsidRPr="00E4085D">
                <w:rPr>
                  <w:rStyle w:val="Hyperlink"/>
                  <w:szCs w:val="22"/>
                </w:rPr>
                <w:t>http://www.rcsed.ac.uk/</w:t>
              </w:r>
            </w:hyperlink>
          </w:p>
        </w:tc>
      </w:tr>
      <w:tr w:rsidR="00F409E6" w:rsidRPr="004E3E65" w14:paraId="3EEB4A45" w14:textId="77777777" w:rsidTr="0057335B">
        <w:trPr>
          <w:trHeight w:val="340"/>
          <w:jc w:val="center"/>
        </w:trPr>
        <w:tc>
          <w:tcPr>
            <w:tcW w:w="4114" w:type="dxa"/>
          </w:tcPr>
          <w:p w14:paraId="5CB69EF0" w14:textId="77777777" w:rsidR="00F409E6" w:rsidRPr="00E4085D" w:rsidRDefault="00F409E6" w:rsidP="0057335B">
            <w:pPr>
              <w:spacing w:after="60"/>
              <w:rPr>
                <w:szCs w:val="22"/>
              </w:rPr>
            </w:pPr>
            <w:r w:rsidRPr="00E4085D">
              <w:rPr>
                <w:szCs w:val="22"/>
              </w:rPr>
              <w:t>Royal College of Physicians and Surgeons of Glasgow</w:t>
            </w:r>
          </w:p>
        </w:tc>
        <w:tc>
          <w:tcPr>
            <w:tcW w:w="6358" w:type="dxa"/>
          </w:tcPr>
          <w:p w14:paraId="64FC5239" w14:textId="77777777" w:rsidR="00F409E6" w:rsidRPr="00E4085D" w:rsidRDefault="00E75B9B" w:rsidP="0057335B">
            <w:pPr>
              <w:spacing w:after="60"/>
              <w:rPr>
                <w:szCs w:val="22"/>
                <w:u w:val="single"/>
              </w:rPr>
            </w:pPr>
            <w:hyperlink r:id="rId71" w:history="1">
              <w:r w:rsidR="00F409E6" w:rsidRPr="00E4085D">
                <w:rPr>
                  <w:rStyle w:val="Hyperlink"/>
                  <w:szCs w:val="22"/>
                </w:rPr>
                <w:t>http://www.rcpsg.ac.uk/</w:t>
              </w:r>
            </w:hyperlink>
          </w:p>
        </w:tc>
      </w:tr>
      <w:tr w:rsidR="00F409E6" w:rsidRPr="0019371A" w14:paraId="7ED26F5B" w14:textId="77777777" w:rsidTr="0057335B">
        <w:trPr>
          <w:trHeight w:val="340"/>
          <w:jc w:val="center"/>
        </w:trPr>
        <w:tc>
          <w:tcPr>
            <w:tcW w:w="4114" w:type="dxa"/>
          </w:tcPr>
          <w:p w14:paraId="638D12AE" w14:textId="77777777" w:rsidR="00F409E6" w:rsidRPr="0019371A" w:rsidRDefault="00F409E6" w:rsidP="0057335B">
            <w:pPr>
              <w:spacing w:after="60"/>
              <w:rPr>
                <w:szCs w:val="22"/>
              </w:rPr>
            </w:pPr>
            <w:r w:rsidRPr="0019371A">
              <w:rPr>
                <w:szCs w:val="22"/>
              </w:rPr>
              <w:t>Scottish Medical Training</w:t>
            </w:r>
          </w:p>
        </w:tc>
        <w:tc>
          <w:tcPr>
            <w:tcW w:w="6358" w:type="dxa"/>
          </w:tcPr>
          <w:p w14:paraId="36128058" w14:textId="77777777" w:rsidR="00F409E6" w:rsidRPr="0019371A" w:rsidRDefault="00E75B9B" w:rsidP="0057335B">
            <w:pPr>
              <w:spacing w:after="60"/>
              <w:rPr>
                <w:szCs w:val="22"/>
                <w:u w:val="single"/>
              </w:rPr>
            </w:pPr>
            <w:hyperlink r:id="rId72" w:history="1">
              <w:r w:rsidR="00F409E6" w:rsidRPr="0019371A">
                <w:rPr>
                  <w:rStyle w:val="Hyperlink"/>
                  <w:szCs w:val="22"/>
                </w:rPr>
                <w:t>http://www.scotmt.scot.nhs.uk/</w:t>
              </w:r>
            </w:hyperlink>
            <w:r w:rsidR="00F409E6" w:rsidRPr="0019371A">
              <w:rPr>
                <w:szCs w:val="22"/>
                <w:u w:val="single"/>
              </w:rPr>
              <w:t xml:space="preserve"> </w:t>
            </w:r>
          </w:p>
        </w:tc>
      </w:tr>
      <w:tr w:rsidR="00F409E6" w:rsidRPr="004E3E65" w14:paraId="0958ECF1" w14:textId="77777777" w:rsidTr="0057335B">
        <w:trPr>
          <w:trHeight w:val="340"/>
          <w:jc w:val="center"/>
        </w:trPr>
        <w:tc>
          <w:tcPr>
            <w:tcW w:w="4114" w:type="dxa"/>
          </w:tcPr>
          <w:p w14:paraId="6A06E985" w14:textId="77777777" w:rsidR="00F409E6" w:rsidRPr="0019371A" w:rsidRDefault="00F409E6" w:rsidP="0057335B">
            <w:pPr>
              <w:spacing w:after="60"/>
              <w:rPr>
                <w:szCs w:val="22"/>
              </w:rPr>
            </w:pPr>
            <w:r w:rsidRPr="0019371A">
              <w:rPr>
                <w:szCs w:val="22"/>
              </w:rPr>
              <w:t>UK Visas and Immigration</w:t>
            </w:r>
          </w:p>
        </w:tc>
        <w:tc>
          <w:tcPr>
            <w:tcW w:w="6358" w:type="dxa"/>
          </w:tcPr>
          <w:p w14:paraId="26399013" w14:textId="77777777" w:rsidR="00F409E6" w:rsidRPr="008C54D9" w:rsidRDefault="00E75B9B" w:rsidP="0057335B">
            <w:pPr>
              <w:spacing w:after="60"/>
              <w:rPr>
                <w:szCs w:val="22"/>
                <w:u w:val="single"/>
              </w:rPr>
            </w:pPr>
            <w:hyperlink r:id="rId73" w:history="1">
              <w:r w:rsidR="00F409E6" w:rsidRPr="0019371A">
                <w:rPr>
                  <w:rStyle w:val="Hyperlink"/>
                </w:rPr>
                <w:t>https://www.gov.uk/government/organisations/uk-visas-and-immigration</w:t>
              </w:r>
            </w:hyperlink>
            <w:r w:rsidR="00F409E6" w:rsidRPr="008C54D9">
              <w:t xml:space="preserve"> </w:t>
            </w:r>
          </w:p>
        </w:tc>
      </w:tr>
    </w:tbl>
    <w:p w14:paraId="33868A55" w14:textId="77777777" w:rsidR="00F409E6" w:rsidRPr="004E3E65" w:rsidRDefault="00F409E6" w:rsidP="00F409E6"/>
    <w:p w14:paraId="26F257E1" w14:textId="62C80C4E" w:rsidR="001F7B48" w:rsidRDefault="001F7B48" w:rsidP="00E4085D">
      <w:pPr>
        <w:spacing w:after="0"/>
      </w:pPr>
      <w:bookmarkStart w:id="152" w:name="_Appendix_3:_Self-Assessment"/>
      <w:bookmarkEnd w:id="3"/>
      <w:bookmarkEnd w:id="152"/>
    </w:p>
    <w:sectPr w:rsidR="001F7B48" w:rsidSect="005240EE">
      <w:footerReference w:type="default" r:id="rId74"/>
      <w:footerReference w:type="first" r:id="rId75"/>
      <w:pgSz w:w="11900" w:h="16840"/>
      <w:pgMar w:top="1413" w:right="851" w:bottom="1134"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B4EC" w14:textId="77777777" w:rsidR="00E75B9B" w:rsidRDefault="00E75B9B" w:rsidP="00AC72FD">
      <w:r>
        <w:separator/>
      </w:r>
    </w:p>
  </w:endnote>
  <w:endnote w:type="continuationSeparator" w:id="0">
    <w:p w14:paraId="3DEB0909" w14:textId="77777777" w:rsidR="00E75B9B" w:rsidRDefault="00E75B9B" w:rsidP="00AC72FD">
      <w:r>
        <w:continuationSeparator/>
      </w:r>
    </w:p>
  </w:endnote>
  <w:endnote w:type="continuationNotice" w:id="1">
    <w:p w14:paraId="662B4E22" w14:textId="77777777" w:rsidR="00E75B9B" w:rsidRDefault="00E75B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1178" w14:textId="77777777" w:rsidR="00766700" w:rsidRDefault="00766700"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5F7CC" w14:textId="77777777" w:rsidR="00766700" w:rsidRDefault="00766700"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AC8D" w14:textId="77777777" w:rsidR="00766700" w:rsidRPr="0091039C" w:rsidRDefault="00766700" w:rsidP="009D32F5">
    <w:pPr>
      <w:pStyle w:val="Footer"/>
      <w:framePr w:wrap="around" w:vAnchor="text" w:hAnchor="margin"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14:paraId="5D4A82F9" w14:textId="77777777" w:rsidR="00766700" w:rsidRDefault="00766700" w:rsidP="007631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B66E" w14:textId="77777777" w:rsidR="00766700" w:rsidRPr="006D3D9F" w:rsidRDefault="006D3D9F" w:rsidP="00971F14">
    <w:pPr>
      <w:pStyle w:val="Footer"/>
      <w:ind w:left="-851"/>
      <w:rPr>
        <w:b/>
        <w:bCs/>
      </w:rPr>
    </w:pPr>
    <w:r>
      <w:rPr>
        <w:noProof/>
        <w:lang w:val="en-US"/>
      </w:rPr>
      <w:drawing>
        <wp:inline distT="0" distB="0" distL="0" distR="0" wp14:anchorId="5C8A09C6" wp14:editId="36A5CBAB">
          <wp:extent cx="7748136" cy="923744"/>
          <wp:effectExtent l="0" t="0" r="0" b="3810"/>
          <wp:docPr id="20" name="Picture 20"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898896" cy="941718"/>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015E" w14:textId="77777777" w:rsidR="005240EE" w:rsidRPr="0091039C" w:rsidRDefault="005240EE" w:rsidP="009D32F5">
    <w:pPr>
      <w:pStyle w:val="Footer"/>
      <w:framePr w:wrap="around" w:vAnchor="text" w:hAnchor="margin"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14:paraId="3286487E" w14:textId="77777777" w:rsidR="005240EE" w:rsidRDefault="005240EE" w:rsidP="0076314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F714" w14:textId="77777777" w:rsidR="005240EE" w:rsidRPr="006D3D9F" w:rsidRDefault="005240EE" w:rsidP="00971F14">
    <w:pPr>
      <w:pStyle w:val="Footer"/>
      <w:ind w:left="-851"/>
      <w:rPr>
        <w:b/>
        <w:bCs/>
      </w:rPr>
    </w:pPr>
    <w:r>
      <w:rPr>
        <w:noProof/>
        <w:lang w:val="en-US"/>
      </w:rPr>
      <w:drawing>
        <wp:inline distT="0" distB="0" distL="0" distR="0" wp14:anchorId="118337B1" wp14:editId="71FC293C">
          <wp:extent cx="7748136" cy="923744"/>
          <wp:effectExtent l="0" t="0" r="0" b="3810"/>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898896" cy="9417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D6D9" w14:textId="77777777" w:rsidR="00E75B9B" w:rsidRDefault="00E75B9B" w:rsidP="00AC72FD">
      <w:r>
        <w:separator/>
      </w:r>
    </w:p>
  </w:footnote>
  <w:footnote w:type="continuationSeparator" w:id="0">
    <w:p w14:paraId="31E8DACE" w14:textId="77777777" w:rsidR="00E75B9B" w:rsidRDefault="00E75B9B" w:rsidP="00AC72FD">
      <w:r>
        <w:continuationSeparator/>
      </w:r>
    </w:p>
  </w:footnote>
  <w:footnote w:type="continuationNotice" w:id="1">
    <w:p w14:paraId="35E4431B" w14:textId="77777777" w:rsidR="00E75B9B" w:rsidRDefault="00E75B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FAD9" w14:textId="77777777" w:rsidR="00766700" w:rsidRPr="00AC72FD" w:rsidRDefault="00F409E6" w:rsidP="002D6889">
    <w:pPr>
      <w:pStyle w:val="Heading2"/>
      <w:spacing w:after="400"/>
      <w:jc w:val="right"/>
    </w:pPr>
    <w:r>
      <w:t>2022 Applicant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9D0E" w14:textId="77777777" w:rsidR="00766700" w:rsidRDefault="0004569C" w:rsidP="00946D88">
    <w:pPr>
      <w:pStyle w:val="Header"/>
      <w:jc w:val="right"/>
    </w:pPr>
    <w:r>
      <w:rPr>
        <w:noProof/>
      </w:rPr>
      <w:drawing>
        <wp:anchor distT="0" distB="0" distL="114300" distR="114300" simplePos="0" relativeHeight="251658240" behindDoc="1" locked="0" layoutInCell="1" allowOverlap="1" wp14:anchorId="5D3958D7" wp14:editId="7C1213AF">
          <wp:simplePos x="0" y="0"/>
          <wp:positionH relativeFrom="column">
            <wp:posOffset>3396664</wp:posOffset>
          </wp:positionH>
          <wp:positionV relativeFrom="paragraph">
            <wp:posOffset>-386080</wp:posOffset>
          </wp:positionV>
          <wp:extent cx="3784600" cy="1435100"/>
          <wp:effectExtent l="0" t="0" r="0" b="0"/>
          <wp:wrapNone/>
          <wp:docPr id="19" name="Picture 19"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A089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EEB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0EA1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908A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07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46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103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E17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AE3D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D83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996523"/>
    <w:multiLevelType w:val="hybridMultilevel"/>
    <w:tmpl w:val="B6021E8E"/>
    <w:lvl w:ilvl="0" w:tplc="A4ECA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9A477B"/>
    <w:multiLevelType w:val="hybridMultilevel"/>
    <w:tmpl w:val="8F681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7F0D6A"/>
    <w:multiLevelType w:val="hybridMultilevel"/>
    <w:tmpl w:val="BBE6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936E18"/>
    <w:multiLevelType w:val="hybridMultilevel"/>
    <w:tmpl w:val="D31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2B0BDB"/>
    <w:multiLevelType w:val="hybridMultilevel"/>
    <w:tmpl w:val="FB5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DD5435"/>
    <w:multiLevelType w:val="hybridMultilevel"/>
    <w:tmpl w:val="7AFA4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0507E7"/>
    <w:multiLevelType w:val="hybridMultilevel"/>
    <w:tmpl w:val="A22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BA0319"/>
    <w:multiLevelType w:val="hybridMultilevel"/>
    <w:tmpl w:val="06D21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24D6D1D"/>
    <w:multiLevelType w:val="multilevel"/>
    <w:tmpl w:val="6C14CA08"/>
    <w:styleLink w:val="List0"/>
    <w:lvl w:ilvl="0">
      <w:start w:val="1"/>
      <w:numFmt w:val="bullet"/>
      <w:lvlText w:val="•"/>
      <w:lvlJc w:val="left"/>
      <w:rPr>
        <w:i/>
        <w:iCs/>
        <w:position w:val="-2"/>
      </w:rPr>
    </w:lvl>
    <w:lvl w:ilv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26" w15:restartNumberingAfterBreak="0">
    <w:nsid w:val="34432F1C"/>
    <w:multiLevelType w:val="hybridMultilevel"/>
    <w:tmpl w:val="002A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052B6D"/>
    <w:multiLevelType w:val="hybridMultilevel"/>
    <w:tmpl w:val="BEFE8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FA7F61"/>
    <w:multiLevelType w:val="hybridMultilevel"/>
    <w:tmpl w:val="1ABA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D2008"/>
    <w:multiLevelType w:val="hybridMultilevel"/>
    <w:tmpl w:val="62666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3568A9"/>
    <w:multiLevelType w:val="hybridMultilevel"/>
    <w:tmpl w:val="D0B8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6E7F22"/>
    <w:multiLevelType w:val="multilevel"/>
    <w:tmpl w:val="F98ADBBE"/>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C45AE9"/>
    <w:multiLevelType w:val="hybridMultilevel"/>
    <w:tmpl w:val="AAC2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5A2EBA"/>
    <w:multiLevelType w:val="hybridMultilevel"/>
    <w:tmpl w:val="9E0CD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3806D3"/>
    <w:multiLevelType w:val="hybridMultilevel"/>
    <w:tmpl w:val="B7001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8129D"/>
    <w:multiLevelType w:val="hybridMultilevel"/>
    <w:tmpl w:val="700E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E0149"/>
    <w:multiLevelType w:val="hybridMultilevel"/>
    <w:tmpl w:val="F078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3"/>
  </w:num>
  <w:num w:numId="4">
    <w:abstractNumId w:val="43"/>
  </w:num>
  <w:num w:numId="5">
    <w:abstractNumId w:val="35"/>
  </w:num>
  <w:num w:numId="6">
    <w:abstractNumId w:val="37"/>
  </w:num>
  <w:num w:numId="7">
    <w:abstractNumId w:val="25"/>
  </w:num>
  <w:num w:numId="8">
    <w:abstractNumId w:val="34"/>
  </w:num>
  <w:num w:numId="9">
    <w:abstractNumId w:val="45"/>
  </w:num>
  <w:num w:numId="10">
    <w:abstractNumId w:val="36"/>
  </w:num>
  <w:num w:numId="11">
    <w:abstractNumId w:val="20"/>
  </w:num>
  <w:num w:numId="12">
    <w:abstractNumId w:val="17"/>
  </w:num>
  <w:num w:numId="13">
    <w:abstractNumId w:val="26"/>
  </w:num>
  <w:num w:numId="14">
    <w:abstractNumId w:val="22"/>
  </w:num>
  <w:num w:numId="15">
    <w:abstractNumId w:val="16"/>
  </w:num>
  <w:num w:numId="16">
    <w:abstractNumId w:val="10"/>
  </w:num>
  <w:num w:numId="17">
    <w:abstractNumId w:val="38"/>
  </w:num>
  <w:num w:numId="18">
    <w:abstractNumId w:val="19"/>
  </w:num>
  <w:num w:numId="19">
    <w:abstractNumId w:val="33"/>
  </w:num>
  <w:num w:numId="20">
    <w:abstractNumId w:val="28"/>
  </w:num>
  <w:num w:numId="21">
    <w:abstractNumId w:val="29"/>
  </w:num>
  <w:num w:numId="22">
    <w:abstractNumId w:val="40"/>
  </w:num>
  <w:num w:numId="23">
    <w:abstractNumId w:val="23"/>
  </w:num>
  <w:num w:numId="24">
    <w:abstractNumId w:val="21"/>
  </w:num>
  <w:num w:numId="25">
    <w:abstractNumId w:val="32"/>
  </w:num>
  <w:num w:numId="26">
    <w:abstractNumId w:val="14"/>
  </w:num>
  <w:num w:numId="27">
    <w:abstractNumId w:val="30"/>
  </w:num>
  <w:num w:numId="28">
    <w:abstractNumId w:val="11"/>
  </w:num>
  <w:num w:numId="29">
    <w:abstractNumId w:val="46"/>
  </w:num>
  <w:num w:numId="30">
    <w:abstractNumId w:val="18"/>
  </w:num>
  <w:num w:numId="31">
    <w:abstractNumId w:val="39"/>
  </w:num>
  <w:num w:numId="32">
    <w:abstractNumId w:val="12"/>
  </w:num>
  <w:num w:numId="33">
    <w:abstractNumId w:val="44"/>
  </w:num>
  <w:num w:numId="34">
    <w:abstractNumId w:val="1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1"/>
  </w:num>
  <w:num w:numId="46">
    <w:abstractNumId w:val="3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3Ax/kB8aPWs0aTZ2wK/yGI3p/HZsoDtlC3nmqxoo2vOxODnD99uAXPgcbeUaiMqPXmux6Xs8uvXb4F8OMxdtw==" w:salt="TesrphDs8xdMsD7Q3e5ai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6A"/>
    <w:rsid w:val="0002262D"/>
    <w:rsid w:val="00031D8E"/>
    <w:rsid w:val="00032124"/>
    <w:rsid w:val="0004569C"/>
    <w:rsid w:val="0007253C"/>
    <w:rsid w:val="00077864"/>
    <w:rsid w:val="00080BEB"/>
    <w:rsid w:val="000828DF"/>
    <w:rsid w:val="000837EE"/>
    <w:rsid w:val="000A5726"/>
    <w:rsid w:val="000B569D"/>
    <w:rsid w:val="000C012B"/>
    <w:rsid w:val="000C1D86"/>
    <w:rsid w:val="000C5817"/>
    <w:rsid w:val="000E71DA"/>
    <w:rsid w:val="000E7B90"/>
    <w:rsid w:val="00135BA5"/>
    <w:rsid w:val="00160786"/>
    <w:rsid w:val="00165875"/>
    <w:rsid w:val="00184133"/>
    <w:rsid w:val="0018616A"/>
    <w:rsid w:val="001A0C2D"/>
    <w:rsid w:val="001A2E63"/>
    <w:rsid w:val="001A58E7"/>
    <w:rsid w:val="001D26FF"/>
    <w:rsid w:val="001D4F3A"/>
    <w:rsid w:val="001F22C5"/>
    <w:rsid w:val="001F3729"/>
    <w:rsid w:val="001F4B4B"/>
    <w:rsid w:val="001F7B48"/>
    <w:rsid w:val="00203228"/>
    <w:rsid w:val="00244B8B"/>
    <w:rsid w:val="00245DD2"/>
    <w:rsid w:val="0025038D"/>
    <w:rsid w:val="00255475"/>
    <w:rsid w:val="002627C9"/>
    <w:rsid w:val="00266EE2"/>
    <w:rsid w:val="0027421A"/>
    <w:rsid w:val="00283B76"/>
    <w:rsid w:val="00284EFD"/>
    <w:rsid w:val="00285FC6"/>
    <w:rsid w:val="0028622B"/>
    <w:rsid w:val="002B1F1F"/>
    <w:rsid w:val="002D6889"/>
    <w:rsid w:val="002D7658"/>
    <w:rsid w:val="002E49BA"/>
    <w:rsid w:val="00313E86"/>
    <w:rsid w:val="003328C0"/>
    <w:rsid w:val="00344EEF"/>
    <w:rsid w:val="00345DB0"/>
    <w:rsid w:val="00352A53"/>
    <w:rsid w:val="0036266C"/>
    <w:rsid w:val="0036418F"/>
    <w:rsid w:val="003A3FC8"/>
    <w:rsid w:val="003D1B31"/>
    <w:rsid w:val="003E088B"/>
    <w:rsid w:val="003E6023"/>
    <w:rsid w:val="003F40C4"/>
    <w:rsid w:val="00413194"/>
    <w:rsid w:val="004322E0"/>
    <w:rsid w:val="00462439"/>
    <w:rsid w:val="004676F6"/>
    <w:rsid w:val="00471A2E"/>
    <w:rsid w:val="0047384A"/>
    <w:rsid w:val="00492960"/>
    <w:rsid w:val="004E483F"/>
    <w:rsid w:val="00505879"/>
    <w:rsid w:val="00512ABF"/>
    <w:rsid w:val="005200BD"/>
    <w:rsid w:val="005240EE"/>
    <w:rsid w:val="00535F3A"/>
    <w:rsid w:val="00562866"/>
    <w:rsid w:val="00564481"/>
    <w:rsid w:val="005823CE"/>
    <w:rsid w:val="005929C1"/>
    <w:rsid w:val="00597DA9"/>
    <w:rsid w:val="005B3C50"/>
    <w:rsid w:val="005E7C30"/>
    <w:rsid w:val="00600CC6"/>
    <w:rsid w:val="006421CF"/>
    <w:rsid w:val="00657FD1"/>
    <w:rsid w:val="00667C4C"/>
    <w:rsid w:val="0067088E"/>
    <w:rsid w:val="00670B35"/>
    <w:rsid w:val="00683506"/>
    <w:rsid w:val="006B175F"/>
    <w:rsid w:val="006B5F07"/>
    <w:rsid w:val="006C1DCC"/>
    <w:rsid w:val="006C5701"/>
    <w:rsid w:val="006D148C"/>
    <w:rsid w:val="006D3D9F"/>
    <w:rsid w:val="006E7C8E"/>
    <w:rsid w:val="007061AA"/>
    <w:rsid w:val="007222E3"/>
    <w:rsid w:val="00745BD0"/>
    <w:rsid w:val="00757E1F"/>
    <w:rsid w:val="00763141"/>
    <w:rsid w:val="00766700"/>
    <w:rsid w:val="00770FE0"/>
    <w:rsid w:val="00773A12"/>
    <w:rsid w:val="00792770"/>
    <w:rsid w:val="007D2437"/>
    <w:rsid w:val="007D42B1"/>
    <w:rsid w:val="007F2CB8"/>
    <w:rsid w:val="007F364D"/>
    <w:rsid w:val="007F6DDB"/>
    <w:rsid w:val="0080215D"/>
    <w:rsid w:val="00805517"/>
    <w:rsid w:val="00823C32"/>
    <w:rsid w:val="00825D1E"/>
    <w:rsid w:val="00832F64"/>
    <w:rsid w:val="0084312D"/>
    <w:rsid w:val="00861C74"/>
    <w:rsid w:val="0087180C"/>
    <w:rsid w:val="00877316"/>
    <w:rsid w:val="00885B27"/>
    <w:rsid w:val="008912D2"/>
    <w:rsid w:val="00891D5C"/>
    <w:rsid w:val="008A0E17"/>
    <w:rsid w:val="008C437E"/>
    <w:rsid w:val="00903C7B"/>
    <w:rsid w:val="009049C1"/>
    <w:rsid w:val="00906015"/>
    <w:rsid w:val="0091039C"/>
    <w:rsid w:val="00922FD8"/>
    <w:rsid w:val="00923990"/>
    <w:rsid w:val="00937BE1"/>
    <w:rsid w:val="00946D88"/>
    <w:rsid w:val="00971F14"/>
    <w:rsid w:val="009722CE"/>
    <w:rsid w:val="009738A6"/>
    <w:rsid w:val="00985675"/>
    <w:rsid w:val="00987C4D"/>
    <w:rsid w:val="009903E7"/>
    <w:rsid w:val="009963AE"/>
    <w:rsid w:val="009A5691"/>
    <w:rsid w:val="009B315E"/>
    <w:rsid w:val="009B48BD"/>
    <w:rsid w:val="009C3D56"/>
    <w:rsid w:val="009C462F"/>
    <w:rsid w:val="009C735C"/>
    <w:rsid w:val="009D32F5"/>
    <w:rsid w:val="009E2641"/>
    <w:rsid w:val="009F0F91"/>
    <w:rsid w:val="009F5C35"/>
    <w:rsid w:val="00A030ED"/>
    <w:rsid w:val="00A1115D"/>
    <w:rsid w:val="00A2610E"/>
    <w:rsid w:val="00A41FF0"/>
    <w:rsid w:val="00A541BC"/>
    <w:rsid w:val="00A6514C"/>
    <w:rsid w:val="00A76867"/>
    <w:rsid w:val="00A82184"/>
    <w:rsid w:val="00A84F76"/>
    <w:rsid w:val="00A91A12"/>
    <w:rsid w:val="00A934EC"/>
    <w:rsid w:val="00A96D46"/>
    <w:rsid w:val="00AC0373"/>
    <w:rsid w:val="00AC72FD"/>
    <w:rsid w:val="00AD3004"/>
    <w:rsid w:val="00AD5EF0"/>
    <w:rsid w:val="00AE6236"/>
    <w:rsid w:val="00AF4565"/>
    <w:rsid w:val="00AF47E8"/>
    <w:rsid w:val="00B14843"/>
    <w:rsid w:val="00B3126C"/>
    <w:rsid w:val="00B44DC5"/>
    <w:rsid w:val="00B506BD"/>
    <w:rsid w:val="00B661BD"/>
    <w:rsid w:val="00B7432A"/>
    <w:rsid w:val="00B76236"/>
    <w:rsid w:val="00B91596"/>
    <w:rsid w:val="00BA5852"/>
    <w:rsid w:val="00BC7493"/>
    <w:rsid w:val="00BD690D"/>
    <w:rsid w:val="00BE2EB1"/>
    <w:rsid w:val="00BE5FF8"/>
    <w:rsid w:val="00BF3BEA"/>
    <w:rsid w:val="00BF5EFE"/>
    <w:rsid w:val="00C00C30"/>
    <w:rsid w:val="00C10219"/>
    <w:rsid w:val="00C15181"/>
    <w:rsid w:val="00C17396"/>
    <w:rsid w:val="00C31E7D"/>
    <w:rsid w:val="00C6258F"/>
    <w:rsid w:val="00C65082"/>
    <w:rsid w:val="00C659CE"/>
    <w:rsid w:val="00C925A1"/>
    <w:rsid w:val="00CA6687"/>
    <w:rsid w:val="00CA7EEA"/>
    <w:rsid w:val="00CC0D16"/>
    <w:rsid w:val="00CE2C90"/>
    <w:rsid w:val="00CF0707"/>
    <w:rsid w:val="00D13064"/>
    <w:rsid w:val="00D17BE9"/>
    <w:rsid w:val="00D27802"/>
    <w:rsid w:val="00D330CD"/>
    <w:rsid w:val="00D333EF"/>
    <w:rsid w:val="00D43FD9"/>
    <w:rsid w:val="00D60797"/>
    <w:rsid w:val="00D62BCD"/>
    <w:rsid w:val="00D64E39"/>
    <w:rsid w:val="00D66398"/>
    <w:rsid w:val="00D77433"/>
    <w:rsid w:val="00D81A71"/>
    <w:rsid w:val="00D91C65"/>
    <w:rsid w:val="00D93125"/>
    <w:rsid w:val="00DA527C"/>
    <w:rsid w:val="00DC375C"/>
    <w:rsid w:val="00DE72EC"/>
    <w:rsid w:val="00DF6A80"/>
    <w:rsid w:val="00E150CC"/>
    <w:rsid w:val="00E25F03"/>
    <w:rsid w:val="00E4085D"/>
    <w:rsid w:val="00E75B9B"/>
    <w:rsid w:val="00EB6D6A"/>
    <w:rsid w:val="00EB7BE0"/>
    <w:rsid w:val="00ED2809"/>
    <w:rsid w:val="00EE7826"/>
    <w:rsid w:val="00F06CD8"/>
    <w:rsid w:val="00F409E6"/>
    <w:rsid w:val="00F57344"/>
    <w:rsid w:val="00F70F59"/>
    <w:rsid w:val="00FB1115"/>
    <w:rsid w:val="00FD33A2"/>
    <w:rsid w:val="00FD78F4"/>
    <w:rsid w:val="08B5BE01"/>
    <w:rsid w:val="0AC33143"/>
    <w:rsid w:val="387B1DDF"/>
    <w:rsid w:val="4626536B"/>
    <w:rsid w:val="6AF76A86"/>
    <w:rsid w:val="75E264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1FF7A"/>
  <w14:defaultImageDpi w14:val="300"/>
  <w15:docId w15:val="{C2476CF7-FB8C-46E6-AC85-11189FA7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9E6"/>
    <w:pPr>
      <w:spacing w:after="120"/>
    </w:pPr>
  </w:style>
  <w:style w:type="paragraph" w:styleId="Heading1">
    <w:name w:val="heading 1"/>
    <w:basedOn w:val="Normal"/>
    <w:next w:val="Normal"/>
    <w:link w:val="Heading1Char"/>
    <w:uiPriority w:val="9"/>
    <w:qFormat/>
    <w:rsid w:val="00C65082"/>
    <w:pPr>
      <w:keepNext/>
      <w:keepLines/>
      <w:spacing w:before="360"/>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C65082"/>
    <w:pPr>
      <w:keepNext/>
      <w:keepLines/>
      <w:spacing w:before="360"/>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C65082"/>
    <w:pPr>
      <w:spacing w:before="240"/>
      <w:outlineLvl w:val="2"/>
    </w:pPr>
    <w:rPr>
      <w:b/>
      <w:color w:val="005EB8" w:themeColor="text1"/>
      <w:szCs w:val="22"/>
    </w:rPr>
  </w:style>
  <w:style w:type="paragraph" w:styleId="Heading4">
    <w:name w:val="heading 4"/>
    <w:basedOn w:val="Normal"/>
    <w:next w:val="Normal"/>
    <w:link w:val="Heading4Char"/>
    <w:uiPriority w:val="9"/>
    <w:unhideWhenUsed/>
    <w:qFormat/>
    <w:rsid w:val="00C65082"/>
    <w:pPr>
      <w:keepNext/>
      <w:keepLines/>
      <w:spacing w:before="240"/>
      <w:outlineLvl w:val="3"/>
    </w:pPr>
    <w:rPr>
      <w:rFonts w:asciiTheme="majorHAnsi" w:eastAsiaTheme="majorEastAsia" w:hAnsiTheme="majorHAnsi" w:cstheme="majorBidi"/>
      <w:iCs/>
      <w:color w:val="00A9CE" w:themeColor="accent2"/>
    </w:rPr>
  </w:style>
  <w:style w:type="paragraph" w:styleId="Heading5">
    <w:name w:val="heading 5"/>
    <w:basedOn w:val="Normal"/>
    <w:next w:val="Normal"/>
    <w:link w:val="Heading5Char"/>
    <w:uiPriority w:val="9"/>
    <w:unhideWhenUsed/>
    <w:qFormat/>
    <w:rsid w:val="00F409E6"/>
    <w:pPr>
      <w:keepNext/>
      <w:keepLines/>
      <w:spacing w:before="200"/>
      <w:jc w:val="both"/>
      <w:outlineLvl w:val="4"/>
    </w:pPr>
    <w:rPr>
      <w:rFonts w:asciiTheme="majorHAnsi" w:eastAsiaTheme="majorEastAsia" w:hAnsiTheme="majorHAnsi" w:cstheme="majorBidi"/>
      <w:color w:val="116081" w:themeColor="accent1" w:themeShade="7F"/>
      <w:sz w:val="22"/>
    </w:rPr>
  </w:style>
  <w:style w:type="paragraph" w:styleId="Heading6">
    <w:name w:val="heading 6"/>
    <w:basedOn w:val="Normal"/>
    <w:next w:val="Normal"/>
    <w:link w:val="Heading6Char"/>
    <w:uiPriority w:val="9"/>
    <w:unhideWhenUsed/>
    <w:qFormat/>
    <w:rsid w:val="00F409E6"/>
    <w:pPr>
      <w:keepNext/>
      <w:keepLines/>
      <w:spacing w:before="200"/>
      <w:jc w:val="both"/>
      <w:outlineLvl w:val="5"/>
    </w:pPr>
    <w:rPr>
      <w:rFonts w:asciiTheme="majorHAnsi" w:eastAsiaTheme="majorEastAsia" w:hAnsiTheme="majorHAnsi" w:cstheme="majorBidi"/>
      <w:i/>
      <w:iCs/>
      <w:color w:val="116081" w:themeColor="accent1" w:themeShade="7F"/>
      <w:sz w:val="22"/>
    </w:rPr>
  </w:style>
  <w:style w:type="paragraph" w:styleId="Heading7">
    <w:name w:val="heading 7"/>
    <w:basedOn w:val="Normal"/>
    <w:next w:val="Normal"/>
    <w:link w:val="Heading7Char"/>
    <w:uiPriority w:val="9"/>
    <w:unhideWhenUsed/>
    <w:qFormat/>
    <w:rsid w:val="00F409E6"/>
    <w:pPr>
      <w:keepNext/>
      <w:keepLines/>
      <w:spacing w:before="200"/>
      <w:jc w:val="both"/>
      <w:outlineLvl w:val="6"/>
    </w:pPr>
    <w:rPr>
      <w:rFonts w:asciiTheme="majorHAnsi" w:eastAsiaTheme="majorEastAsia" w:hAnsiTheme="majorHAnsi" w:cstheme="majorBidi"/>
      <w:i/>
      <w:iCs/>
      <w:color w:val="0A87FF" w:themeColor="text1" w:themeTint="BF"/>
      <w:sz w:val="22"/>
    </w:rPr>
  </w:style>
  <w:style w:type="paragraph" w:styleId="Heading8">
    <w:name w:val="heading 8"/>
    <w:basedOn w:val="Normal"/>
    <w:next w:val="Normal"/>
    <w:link w:val="Heading8Char"/>
    <w:uiPriority w:val="9"/>
    <w:unhideWhenUsed/>
    <w:qFormat/>
    <w:rsid w:val="00F409E6"/>
    <w:pPr>
      <w:keepNext/>
      <w:keepLines/>
      <w:spacing w:before="200"/>
      <w:jc w:val="both"/>
      <w:outlineLvl w:val="7"/>
    </w:pPr>
    <w:rPr>
      <w:rFonts w:asciiTheme="majorHAnsi" w:eastAsiaTheme="majorEastAsia" w:hAnsiTheme="majorHAnsi" w:cstheme="majorBidi"/>
      <w:color w:val="0A87FF" w:themeColor="text1" w:themeTint="BF"/>
      <w:sz w:val="20"/>
      <w:szCs w:val="20"/>
    </w:rPr>
  </w:style>
  <w:style w:type="paragraph" w:styleId="Heading9">
    <w:name w:val="heading 9"/>
    <w:basedOn w:val="Normal"/>
    <w:next w:val="Normal"/>
    <w:link w:val="Heading9Char"/>
    <w:uiPriority w:val="9"/>
    <w:unhideWhenUsed/>
    <w:qFormat/>
    <w:rsid w:val="00F409E6"/>
    <w:pPr>
      <w:keepNext/>
      <w:keepLines/>
      <w:spacing w:before="200"/>
      <w:jc w:val="both"/>
      <w:outlineLvl w:val="8"/>
    </w:pPr>
    <w:rPr>
      <w:rFonts w:asciiTheme="majorHAnsi" w:eastAsiaTheme="majorEastAsia" w:hAnsiTheme="majorHAnsi" w:cstheme="majorBidi"/>
      <w:i/>
      <w:iCs/>
      <w:color w:val="0A87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C65082"/>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C65082"/>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C65082"/>
    <w:rPr>
      <w:b/>
      <w:color w:val="005EB8" w:themeColor="text1"/>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C00C30"/>
    <w:pPr>
      <w:spacing w:after="400"/>
    </w:pPr>
    <w:rPr>
      <w:color w:val="003087" w:themeColor="accent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C00C30"/>
    <w:pPr>
      <w:spacing w:after="100" w:afterAutospacing="1"/>
    </w:pPr>
    <w:rPr>
      <w:color w:val="AE2473" w:themeColor="accent5"/>
      <w:sz w:val="28"/>
      <w:szCs w:val="28"/>
    </w:rPr>
  </w:style>
  <w:style w:type="paragraph" w:customStyle="1" w:styleId="Reportcovertitle">
    <w:name w:val="Report cover title"/>
    <w:basedOn w:val="Normal"/>
    <w:qFormat/>
    <w:rsid w:val="00C00C30"/>
    <w:pPr>
      <w:spacing w:before="1200"/>
    </w:pPr>
    <w:rPr>
      <w:b/>
      <w:color w:val="AE2473" w:themeColor="accent5"/>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customStyle="1" w:styleId="Reportcoversubhead">
    <w:name w:val="Report cover subhead"/>
    <w:basedOn w:val="Normal"/>
    <w:qFormat/>
    <w:rsid w:val="00C00C30"/>
    <w:rPr>
      <w:b/>
      <w:color w:val="00A9CE" w:themeColor="accent2"/>
      <w:sz w:val="32"/>
      <w:szCs w:val="32"/>
    </w:rPr>
  </w:style>
  <w:style w:type="character" w:customStyle="1" w:styleId="Heading4Char">
    <w:name w:val="Heading 4 Char"/>
    <w:basedOn w:val="DefaultParagraphFont"/>
    <w:link w:val="Heading4"/>
    <w:uiPriority w:val="9"/>
    <w:rsid w:val="00C65082"/>
    <w:rPr>
      <w:rFonts w:asciiTheme="majorHAnsi" w:eastAsiaTheme="majorEastAsia" w:hAnsiTheme="majorHAnsi" w:cstheme="majorBidi"/>
      <w:iCs/>
      <w:color w:val="00A9CE" w:themeColor="accent2"/>
    </w:rPr>
  </w:style>
  <w:style w:type="paragraph" w:styleId="TOCHeading">
    <w:name w:val="TOC Heading"/>
    <w:basedOn w:val="Heading1"/>
    <w:next w:val="Normal"/>
    <w:uiPriority w:val="39"/>
    <w:unhideWhenUsed/>
    <w:qFormat/>
    <w:rsid w:val="001F7B48"/>
    <w:pPr>
      <w:spacing w:before="240" w:after="0" w:line="259" w:lineRule="auto"/>
      <w:outlineLvl w:val="9"/>
    </w:pPr>
    <w:rPr>
      <w:rFonts w:asciiTheme="majorHAnsi" w:hAnsiTheme="majorHAnsi" w:cstheme="majorBidi"/>
      <w:b w:val="0"/>
      <w:bCs w:val="0"/>
      <w:color w:val="1991C2" w:themeColor="accent1" w:themeShade="BF"/>
      <w:sz w:val="32"/>
      <w:szCs w:val="32"/>
      <w:lang w:val="en-US"/>
    </w:rPr>
  </w:style>
  <w:style w:type="paragraph" w:styleId="TOC1">
    <w:name w:val="toc 1"/>
    <w:basedOn w:val="Normal"/>
    <w:next w:val="Normal"/>
    <w:autoRedefine/>
    <w:uiPriority w:val="39"/>
    <w:unhideWhenUsed/>
    <w:rsid w:val="001F7B48"/>
    <w:pPr>
      <w:spacing w:after="100"/>
    </w:pPr>
  </w:style>
  <w:style w:type="paragraph" w:styleId="TOC2">
    <w:name w:val="toc 2"/>
    <w:basedOn w:val="Normal"/>
    <w:next w:val="Normal"/>
    <w:autoRedefine/>
    <w:uiPriority w:val="39"/>
    <w:unhideWhenUsed/>
    <w:rsid w:val="001F7B48"/>
    <w:pPr>
      <w:spacing w:after="100"/>
      <w:ind w:left="240"/>
    </w:pPr>
  </w:style>
  <w:style w:type="paragraph" w:styleId="TOC3">
    <w:name w:val="toc 3"/>
    <w:basedOn w:val="Normal"/>
    <w:next w:val="Normal"/>
    <w:autoRedefine/>
    <w:uiPriority w:val="39"/>
    <w:unhideWhenUsed/>
    <w:rsid w:val="001F7B48"/>
    <w:pPr>
      <w:spacing w:after="100"/>
      <w:ind w:left="480"/>
    </w:pPr>
  </w:style>
  <w:style w:type="character" w:styleId="Hyperlink">
    <w:name w:val="Hyperlink"/>
    <w:basedOn w:val="DefaultParagraphFont"/>
    <w:uiPriority w:val="99"/>
    <w:unhideWhenUsed/>
    <w:qFormat/>
    <w:rsid w:val="001F7B48"/>
    <w:rPr>
      <w:color w:val="0563C1" w:themeColor="hyperlink"/>
      <w:u w:val="single"/>
    </w:rPr>
  </w:style>
  <w:style w:type="paragraph" w:styleId="ListParagraph">
    <w:name w:val="List Paragraph"/>
    <w:basedOn w:val="Normal"/>
    <w:uiPriority w:val="34"/>
    <w:qFormat/>
    <w:rsid w:val="00F409E6"/>
    <w:pPr>
      <w:spacing w:before="120"/>
      <w:ind w:left="720"/>
      <w:contextualSpacing/>
      <w:jc w:val="both"/>
    </w:pPr>
    <w:rPr>
      <w:sz w:val="22"/>
    </w:rPr>
  </w:style>
  <w:style w:type="character" w:customStyle="1" w:styleId="Heading5Char">
    <w:name w:val="Heading 5 Char"/>
    <w:basedOn w:val="DefaultParagraphFont"/>
    <w:link w:val="Heading5"/>
    <w:uiPriority w:val="9"/>
    <w:rsid w:val="00F409E6"/>
    <w:rPr>
      <w:rFonts w:asciiTheme="majorHAnsi" w:eastAsiaTheme="majorEastAsia" w:hAnsiTheme="majorHAnsi" w:cstheme="majorBidi"/>
      <w:color w:val="116081" w:themeColor="accent1" w:themeShade="7F"/>
      <w:sz w:val="22"/>
    </w:rPr>
  </w:style>
  <w:style w:type="character" w:customStyle="1" w:styleId="Heading6Char">
    <w:name w:val="Heading 6 Char"/>
    <w:basedOn w:val="DefaultParagraphFont"/>
    <w:link w:val="Heading6"/>
    <w:uiPriority w:val="9"/>
    <w:rsid w:val="00F409E6"/>
    <w:rPr>
      <w:rFonts w:asciiTheme="majorHAnsi" w:eastAsiaTheme="majorEastAsia" w:hAnsiTheme="majorHAnsi" w:cstheme="majorBidi"/>
      <w:i/>
      <w:iCs/>
      <w:color w:val="116081" w:themeColor="accent1" w:themeShade="7F"/>
      <w:sz w:val="22"/>
    </w:rPr>
  </w:style>
  <w:style w:type="character" w:customStyle="1" w:styleId="Heading7Char">
    <w:name w:val="Heading 7 Char"/>
    <w:basedOn w:val="DefaultParagraphFont"/>
    <w:link w:val="Heading7"/>
    <w:uiPriority w:val="9"/>
    <w:rsid w:val="00F409E6"/>
    <w:rPr>
      <w:rFonts w:asciiTheme="majorHAnsi" w:eastAsiaTheme="majorEastAsia" w:hAnsiTheme="majorHAnsi" w:cstheme="majorBidi"/>
      <w:i/>
      <w:iCs/>
      <w:color w:val="0A87FF" w:themeColor="text1" w:themeTint="BF"/>
      <w:sz w:val="22"/>
    </w:rPr>
  </w:style>
  <w:style w:type="character" w:customStyle="1" w:styleId="Heading8Char">
    <w:name w:val="Heading 8 Char"/>
    <w:basedOn w:val="DefaultParagraphFont"/>
    <w:link w:val="Heading8"/>
    <w:uiPriority w:val="9"/>
    <w:rsid w:val="00F409E6"/>
    <w:rPr>
      <w:rFonts w:asciiTheme="majorHAnsi" w:eastAsiaTheme="majorEastAsia" w:hAnsiTheme="majorHAnsi" w:cstheme="majorBidi"/>
      <w:color w:val="0A87FF" w:themeColor="text1" w:themeTint="BF"/>
      <w:sz w:val="20"/>
      <w:szCs w:val="20"/>
    </w:rPr>
  </w:style>
  <w:style w:type="character" w:customStyle="1" w:styleId="Heading9Char">
    <w:name w:val="Heading 9 Char"/>
    <w:basedOn w:val="DefaultParagraphFont"/>
    <w:link w:val="Heading9"/>
    <w:uiPriority w:val="9"/>
    <w:rsid w:val="00F409E6"/>
    <w:rPr>
      <w:rFonts w:asciiTheme="majorHAnsi" w:eastAsiaTheme="majorEastAsia" w:hAnsiTheme="majorHAnsi" w:cstheme="majorBidi"/>
      <w:i/>
      <w:iCs/>
      <w:color w:val="0A87FF" w:themeColor="text1" w:themeTint="BF"/>
      <w:sz w:val="20"/>
      <w:szCs w:val="20"/>
    </w:rPr>
  </w:style>
  <w:style w:type="table" w:styleId="TableGrid">
    <w:name w:val="Table Grid"/>
    <w:basedOn w:val="TableNormal"/>
    <w:uiPriority w:val="59"/>
    <w:rsid w:val="00F4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E">
    <w:name w:val="HEE"/>
    <w:basedOn w:val="TableNormal"/>
    <w:uiPriority w:val="99"/>
    <w:rsid w:val="00F409E6"/>
    <w:pPr>
      <w:spacing w:before="60" w:after="60"/>
    </w:pPr>
    <w:rPr>
      <w:sz w:val="22"/>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FootnoteText">
    <w:name w:val="footnote text"/>
    <w:basedOn w:val="Normal"/>
    <w:link w:val="FootnoteTextChar"/>
    <w:uiPriority w:val="99"/>
    <w:semiHidden/>
    <w:unhideWhenUsed/>
    <w:rsid w:val="00F409E6"/>
    <w:pPr>
      <w:ind w:left="720" w:right="720"/>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F409E6"/>
    <w:rPr>
      <w:rFonts w:eastAsiaTheme="minorHAnsi"/>
      <w:sz w:val="20"/>
      <w:szCs w:val="20"/>
    </w:rPr>
  </w:style>
  <w:style w:type="character" w:styleId="FootnoteReference">
    <w:name w:val="footnote reference"/>
    <w:basedOn w:val="DefaultParagraphFont"/>
    <w:uiPriority w:val="99"/>
    <w:semiHidden/>
    <w:unhideWhenUsed/>
    <w:rsid w:val="00F409E6"/>
    <w:rPr>
      <w:vertAlign w:val="superscript"/>
    </w:rPr>
  </w:style>
  <w:style w:type="paragraph" w:styleId="Bibliography">
    <w:name w:val="Bibliography"/>
    <w:basedOn w:val="Normal"/>
    <w:next w:val="Normal"/>
    <w:uiPriority w:val="37"/>
    <w:unhideWhenUsed/>
    <w:rsid w:val="00F409E6"/>
    <w:pPr>
      <w:spacing w:line="276" w:lineRule="auto"/>
      <w:ind w:left="720" w:right="720"/>
      <w:jc w:val="both"/>
    </w:pPr>
    <w:rPr>
      <w:rFonts w:eastAsiaTheme="minorHAnsi"/>
      <w:sz w:val="22"/>
      <w:szCs w:val="22"/>
    </w:rPr>
  </w:style>
  <w:style w:type="character" w:styleId="FollowedHyperlink">
    <w:name w:val="FollowedHyperlink"/>
    <w:basedOn w:val="DefaultParagraphFont"/>
    <w:uiPriority w:val="99"/>
    <w:semiHidden/>
    <w:unhideWhenUsed/>
    <w:rsid w:val="00F409E6"/>
    <w:rPr>
      <w:color w:val="954F72" w:themeColor="followedHyperlink"/>
      <w:u w:val="single"/>
    </w:rPr>
  </w:style>
  <w:style w:type="character" w:customStyle="1" w:styleId="spelle">
    <w:name w:val="spelle"/>
    <w:basedOn w:val="DefaultParagraphFont"/>
    <w:rsid w:val="00F409E6"/>
  </w:style>
  <w:style w:type="character" w:styleId="Emphasis">
    <w:name w:val="Emphasis"/>
    <w:basedOn w:val="DefaultParagraphFont"/>
    <w:uiPriority w:val="20"/>
    <w:qFormat/>
    <w:rsid w:val="00F409E6"/>
    <w:rPr>
      <w:i/>
      <w:iCs/>
    </w:rPr>
  </w:style>
  <w:style w:type="numbering" w:customStyle="1" w:styleId="Bullet">
    <w:name w:val="Bullet"/>
    <w:rsid w:val="00F409E6"/>
    <w:pPr>
      <w:numPr>
        <w:numId w:val="6"/>
      </w:numPr>
    </w:pPr>
  </w:style>
  <w:style w:type="numbering" w:customStyle="1" w:styleId="List0">
    <w:name w:val="List 0"/>
    <w:basedOn w:val="Bullet"/>
    <w:rsid w:val="00F409E6"/>
    <w:pPr>
      <w:numPr>
        <w:numId w:val="7"/>
      </w:numPr>
    </w:pPr>
  </w:style>
  <w:style w:type="table" w:customStyle="1" w:styleId="TableGrid1">
    <w:name w:val="Table Grid1"/>
    <w:basedOn w:val="TableNormal"/>
    <w:next w:val="TableGrid"/>
    <w:uiPriority w:val="59"/>
    <w:rsid w:val="00F409E6"/>
    <w:rPr>
      <w:rFonts w:asciiTheme="minorHAnsi" w:eastAsia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09E6"/>
    <w:rPr>
      <w:rFonts w:eastAsiaTheme="minorHAnsi"/>
      <w:sz w:val="22"/>
      <w:szCs w:val="22"/>
    </w:rPr>
    <w:tblPr>
      <w:jc w:val="center"/>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Pr>
    <w:trPr>
      <w:jc w:val="center"/>
    </w:trPr>
    <w:tcPr>
      <w:vAlign w:val="center"/>
    </w:tcPr>
    <w:tblStylePr w:type="firstRow">
      <w:pPr>
        <w:jc w:val="left"/>
      </w:pPr>
      <w:rPr>
        <w:b/>
        <w:color w:val="FFFFFF" w:themeColor="background1"/>
      </w:rPr>
      <w:tblPr/>
      <w:tcPr>
        <w:tcBorders>
          <w:insideV w:val="single" w:sz="4" w:space="0" w:color="FFFFFF" w:themeColor="background1"/>
        </w:tcBorders>
        <w:shd w:val="clear" w:color="auto" w:fill="0091C9"/>
      </w:tcPr>
    </w:tblStylePr>
  </w:style>
  <w:style w:type="character" w:styleId="CommentReference">
    <w:name w:val="annotation reference"/>
    <w:basedOn w:val="DefaultParagraphFont"/>
    <w:uiPriority w:val="99"/>
    <w:semiHidden/>
    <w:unhideWhenUsed/>
    <w:rsid w:val="00F409E6"/>
    <w:rPr>
      <w:sz w:val="16"/>
      <w:szCs w:val="16"/>
    </w:rPr>
  </w:style>
  <w:style w:type="paragraph" w:styleId="CommentText">
    <w:name w:val="annotation text"/>
    <w:basedOn w:val="Normal"/>
    <w:link w:val="CommentTextChar"/>
    <w:uiPriority w:val="99"/>
    <w:semiHidden/>
    <w:unhideWhenUsed/>
    <w:rsid w:val="00F409E6"/>
    <w:pPr>
      <w:ind w:left="720" w:right="720"/>
      <w:jc w:val="both"/>
    </w:pPr>
    <w:rPr>
      <w:rFonts w:eastAsiaTheme="minorHAnsi"/>
      <w:sz w:val="20"/>
      <w:szCs w:val="20"/>
    </w:rPr>
  </w:style>
  <w:style w:type="character" w:customStyle="1" w:styleId="CommentTextChar">
    <w:name w:val="Comment Text Char"/>
    <w:basedOn w:val="DefaultParagraphFont"/>
    <w:link w:val="CommentText"/>
    <w:uiPriority w:val="99"/>
    <w:semiHidden/>
    <w:rsid w:val="00F409E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9E6"/>
    <w:rPr>
      <w:b/>
      <w:bCs/>
    </w:rPr>
  </w:style>
  <w:style w:type="character" w:customStyle="1" w:styleId="CommentSubjectChar">
    <w:name w:val="Comment Subject Char"/>
    <w:basedOn w:val="CommentTextChar"/>
    <w:link w:val="CommentSubject"/>
    <w:uiPriority w:val="99"/>
    <w:semiHidden/>
    <w:rsid w:val="00F409E6"/>
    <w:rPr>
      <w:rFonts w:eastAsiaTheme="minorHAnsi"/>
      <w:b/>
      <w:bCs/>
      <w:sz w:val="20"/>
      <w:szCs w:val="20"/>
    </w:rPr>
  </w:style>
  <w:style w:type="paragraph" w:styleId="BlockText">
    <w:name w:val="Block Text"/>
    <w:basedOn w:val="Normal"/>
    <w:uiPriority w:val="99"/>
    <w:semiHidden/>
    <w:unhideWhenUsed/>
    <w:rsid w:val="00F409E6"/>
    <w:pPr>
      <w:pBdr>
        <w:top w:val="single" w:sz="2" w:space="10" w:color="41B6E6" w:themeColor="accent1" w:shadow="1"/>
        <w:left w:val="single" w:sz="2" w:space="10" w:color="41B6E6" w:themeColor="accent1" w:shadow="1"/>
        <w:bottom w:val="single" w:sz="2" w:space="10" w:color="41B6E6" w:themeColor="accent1" w:shadow="1"/>
        <w:right w:val="single" w:sz="2" w:space="10" w:color="41B6E6" w:themeColor="accent1" w:shadow="1"/>
      </w:pBdr>
      <w:ind w:left="1152" w:right="1152"/>
      <w:jc w:val="both"/>
    </w:pPr>
    <w:rPr>
      <w:rFonts w:asciiTheme="minorHAnsi" w:hAnsiTheme="minorHAnsi"/>
      <w:i/>
      <w:iCs/>
      <w:color w:val="41B6E6" w:themeColor="accent1"/>
      <w:sz w:val="22"/>
    </w:rPr>
  </w:style>
  <w:style w:type="paragraph" w:styleId="BodyText">
    <w:name w:val="Body Text"/>
    <w:basedOn w:val="Normal"/>
    <w:link w:val="BodyTextChar"/>
    <w:uiPriority w:val="99"/>
    <w:semiHidden/>
    <w:unhideWhenUsed/>
    <w:rsid w:val="00F409E6"/>
    <w:pPr>
      <w:jc w:val="both"/>
    </w:pPr>
    <w:rPr>
      <w:sz w:val="22"/>
    </w:rPr>
  </w:style>
  <w:style w:type="character" w:customStyle="1" w:styleId="BodyTextChar">
    <w:name w:val="Body Text Char"/>
    <w:basedOn w:val="DefaultParagraphFont"/>
    <w:link w:val="BodyText"/>
    <w:uiPriority w:val="99"/>
    <w:semiHidden/>
    <w:rsid w:val="00F409E6"/>
    <w:rPr>
      <w:sz w:val="22"/>
    </w:rPr>
  </w:style>
  <w:style w:type="paragraph" w:styleId="BodyText2">
    <w:name w:val="Body Text 2"/>
    <w:basedOn w:val="Normal"/>
    <w:link w:val="BodyText2Char"/>
    <w:uiPriority w:val="99"/>
    <w:semiHidden/>
    <w:unhideWhenUsed/>
    <w:rsid w:val="00F409E6"/>
    <w:pPr>
      <w:spacing w:line="480" w:lineRule="auto"/>
      <w:jc w:val="both"/>
    </w:pPr>
    <w:rPr>
      <w:sz w:val="22"/>
    </w:rPr>
  </w:style>
  <w:style w:type="character" w:customStyle="1" w:styleId="BodyText2Char">
    <w:name w:val="Body Text 2 Char"/>
    <w:basedOn w:val="DefaultParagraphFont"/>
    <w:link w:val="BodyText2"/>
    <w:uiPriority w:val="99"/>
    <w:semiHidden/>
    <w:rsid w:val="00F409E6"/>
    <w:rPr>
      <w:sz w:val="22"/>
    </w:rPr>
  </w:style>
  <w:style w:type="paragraph" w:styleId="BodyText3">
    <w:name w:val="Body Text 3"/>
    <w:basedOn w:val="Normal"/>
    <w:link w:val="BodyText3Char"/>
    <w:uiPriority w:val="99"/>
    <w:semiHidden/>
    <w:unhideWhenUsed/>
    <w:rsid w:val="00F409E6"/>
    <w:pPr>
      <w:jc w:val="both"/>
    </w:pPr>
    <w:rPr>
      <w:sz w:val="16"/>
      <w:szCs w:val="16"/>
    </w:rPr>
  </w:style>
  <w:style w:type="character" w:customStyle="1" w:styleId="BodyText3Char">
    <w:name w:val="Body Text 3 Char"/>
    <w:basedOn w:val="DefaultParagraphFont"/>
    <w:link w:val="BodyText3"/>
    <w:uiPriority w:val="99"/>
    <w:semiHidden/>
    <w:rsid w:val="00F409E6"/>
    <w:rPr>
      <w:sz w:val="16"/>
      <w:szCs w:val="16"/>
    </w:rPr>
  </w:style>
  <w:style w:type="paragraph" w:styleId="BodyTextFirstIndent">
    <w:name w:val="Body Text First Indent"/>
    <w:basedOn w:val="BodyText"/>
    <w:link w:val="BodyTextFirstIndentChar"/>
    <w:uiPriority w:val="99"/>
    <w:semiHidden/>
    <w:unhideWhenUsed/>
    <w:rsid w:val="00F409E6"/>
    <w:pPr>
      <w:ind w:firstLine="360"/>
    </w:pPr>
  </w:style>
  <w:style w:type="character" w:customStyle="1" w:styleId="BodyTextFirstIndentChar">
    <w:name w:val="Body Text First Indent Char"/>
    <w:basedOn w:val="BodyTextChar"/>
    <w:link w:val="BodyTextFirstIndent"/>
    <w:uiPriority w:val="99"/>
    <w:semiHidden/>
    <w:rsid w:val="00F409E6"/>
    <w:rPr>
      <w:sz w:val="22"/>
    </w:rPr>
  </w:style>
  <w:style w:type="paragraph" w:styleId="BodyTextIndent">
    <w:name w:val="Body Text Indent"/>
    <w:basedOn w:val="Normal"/>
    <w:link w:val="BodyTextIndentChar"/>
    <w:uiPriority w:val="99"/>
    <w:semiHidden/>
    <w:unhideWhenUsed/>
    <w:rsid w:val="00F409E6"/>
    <w:pPr>
      <w:ind w:left="283"/>
      <w:jc w:val="both"/>
    </w:pPr>
    <w:rPr>
      <w:sz w:val="22"/>
    </w:rPr>
  </w:style>
  <w:style w:type="character" w:customStyle="1" w:styleId="BodyTextIndentChar">
    <w:name w:val="Body Text Indent Char"/>
    <w:basedOn w:val="DefaultParagraphFont"/>
    <w:link w:val="BodyTextIndent"/>
    <w:uiPriority w:val="99"/>
    <w:semiHidden/>
    <w:rsid w:val="00F409E6"/>
    <w:rPr>
      <w:sz w:val="22"/>
    </w:rPr>
  </w:style>
  <w:style w:type="paragraph" w:styleId="BodyTextFirstIndent2">
    <w:name w:val="Body Text First Indent 2"/>
    <w:basedOn w:val="BodyTextIndent"/>
    <w:link w:val="BodyTextFirstIndent2Char"/>
    <w:uiPriority w:val="99"/>
    <w:semiHidden/>
    <w:unhideWhenUsed/>
    <w:rsid w:val="00F409E6"/>
    <w:pPr>
      <w:ind w:left="360" w:firstLine="360"/>
    </w:pPr>
  </w:style>
  <w:style w:type="character" w:customStyle="1" w:styleId="BodyTextFirstIndent2Char">
    <w:name w:val="Body Text First Indent 2 Char"/>
    <w:basedOn w:val="BodyTextIndentChar"/>
    <w:link w:val="BodyTextFirstIndent2"/>
    <w:uiPriority w:val="99"/>
    <w:semiHidden/>
    <w:rsid w:val="00F409E6"/>
    <w:rPr>
      <w:sz w:val="22"/>
    </w:rPr>
  </w:style>
  <w:style w:type="paragraph" w:styleId="BodyTextIndent2">
    <w:name w:val="Body Text Indent 2"/>
    <w:basedOn w:val="Normal"/>
    <w:link w:val="BodyTextIndent2Char"/>
    <w:uiPriority w:val="99"/>
    <w:semiHidden/>
    <w:unhideWhenUsed/>
    <w:rsid w:val="00F409E6"/>
    <w:pPr>
      <w:spacing w:line="480" w:lineRule="auto"/>
      <w:ind w:left="283"/>
      <w:jc w:val="both"/>
    </w:pPr>
    <w:rPr>
      <w:sz w:val="22"/>
    </w:rPr>
  </w:style>
  <w:style w:type="character" w:customStyle="1" w:styleId="BodyTextIndent2Char">
    <w:name w:val="Body Text Indent 2 Char"/>
    <w:basedOn w:val="DefaultParagraphFont"/>
    <w:link w:val="BodyTextIndent2"/>
    <w:uiPriority w:val="99"/>
    <w:semiHidden/>
    <w:rsid w:val="00F409E6"/>
    <w:rPr>
      <w:sz w:val="22"/>
    </w:rPr>
  </w:style>
  <w:style w:type="paragraph" w:styleId="BodyTextIndent3">
    <w:name w:val="Body Text Indent 3"/>
    <w:basedOn w:val="Normal"/>
    <w:link w:val="BodyTextIndent3Char"/>
    <w:uiPriority w:val="99"/>
    <w:semiHidden/>
    <w:unhideWhenUsed/>
    <w:rsid w:val="00F409E6"/>
    <w:pPr>
      <w:ind w:left="283"/>
      <w:jc w:val="both"/>
    </w:pPr>
    <w:rPr>
      <w:sz w:val="16"/>
      <w:szCs w:val="16"/>
    </w:rPr>
  </w:style>
  <w:style w:type="character" w:customStyle="1" w:styleId="BodyTextIndent3Char">
    <w:name w:val="Body Text Indent 3 Char"/>
    <w:basedOn w:val="DefaultParagraphFont"/>
    <w:link w:val="BodyTextIndent3"/>
    <w:uiPriority w:val="99"/>
    <w:semiHidden/>
    <w:rsid w:val="00F409E6"/>
    <w:rPr>
      <w:sz w:val="16"/>
      <w:szCs w:val="16"/>
    </w:rPr>
  </w:style>
  <w:style w:type="paragraph" w:styleId="Caption">
    <w:name w:val="caption"/>
    <w:basedOn w:val="Normal"/>
    <w:next w:val="Normal"/>
    <w:uiPriority w:val="35"/>
    <w:semiHidden/>
    <w:unhideWhenUsed/>
    <w:qFormat/>
    <w:rsid w:val="00F409E6"/>
    <w:pPr>
      <w:spacing w:after="200"/>
      <w:jc w:val="both"/>
    </w:pPr>
    <w:rPr>
      <w:b/>
      <w:bCs/>
      <w:color w:val="41B6E6" w:themeColor="accent1"/>
      <w:sz w:val="18"/>
      <w:szCs w:val="18"/>
    </w:rPr>
  </w:style>
  <w:style w:type="paragraph" w:styleId="Closing">
    <w:name w:val="Closing"/>
    <w:basedOn w:val="Normal"/>
    <w:link w:val="ClosingChar"/>
    <w:uiPriority w:val="99"/>
    <w:semiHidden/>
    <w:unhideWhenUsed/>
    <w:rsid w:val="00F409E6"/>
    <w:pPr>
      <w:ind w:left="4252"/>
      <w:jc w:val="both"/>
    </w:pPr>
    <w:rPr>
      <w:sz w:val="22"/>
    </w:rPr>
  </w:style>
  <w:style w:type="character" w:customStyle="1" w:styleId="ClosingChar">
    <w:name w:val="Closing Char"/>
    <w:basedOn w:val="DefaultParagraphFont"/>
    <w:link w:val="Closing"/>
    <w:uiPriority w:val="99"/>
    <w:semiHidden/>
    <w:rsid w:val="00F409E6"/>
    <w:rPr>
      <w:sz w:val="22"/>
    </w:rPr>
  </w:style>
  <w:style w:type="paragraph" w:styleId="Date">
    <w:name w:val="Date"/>
    <w:basedOn w:val="Normal"/>
    <w:next w:val="Normal"/>
    <w:link w:val="DateChar"/>
    <w:uiPriority w:val="99"/>
    <w:semiHidden/>
    <w:unhideWhenUsed/>
    <w:rsid w:val="00F409E6"/>
    <w:pPr>
      <w:jc w:val="both"/>
    </w:pPr>
    <w:rPr>
      <w:sz w:val="22"/>
    </w:rPr>
  </w:style>
  <w:style w:type="character" w:customStyle="1" w:styleId="DateChar">
    <w:name w:val="Date Char"/>
    <w:basedOn w:val="DefaultParagraphFont"/>
    <w:link w:val="Date"/>
    <w:uiPriority w:val="99"/>
    <w:semiHidden/>
    <w:rsid w:val="00F409E6"/>
    <w:rPr>
      <w:sz w:val="22"/>
    </w:rPr>
  </w:style>
  <w:style w:type="paragraph" w:styleId="DocumentMap">
    <w:name w:val="Document Map"/>
    <w:basedOn w:val="Normal"/>
    <w:link w:val="DocumentMapChar"/>
    <w:uiPriority w:val="99"/>
    <w:semiHidden/>
    <w:unhideWhenUsed/>
    <w:rsid w:val="00F409E6"/>
    <w:pPr>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F409E6"/>
    <w:rPr>
      <w:rFonts w:ascii="Tahoma" w:hAnsi="Tahoma" w:cs="Tahoma"/>
      <w:sz w:val="16"/>
      <w:szCs w:val="16"/>
    </w:rPr>
  </w:style>
  <w:style w:type="paragraph" w:styleId="E-mailSignature">
    <w:name w:val="E-mail Signature"/>
    <w:basedOn w:val="Normal"/>
    <w:link w:val="E-mailSignatureChar"/>
    <w:uiPriority w:val="99"/>
    <w:semiHidden/>
    <w:unhideWhenUsed/>
    <w:rsid w:val="00F409E6"/>
    <w:pPr>
      <w:jc w:val="both"/>
    </w:pPr>
    <w:rPr>
      <w:sz w:val="22"/>
    </w:rPr>
  </w:style>
  <w:style w:type="character" w:customStyle="1" w:styleId="E-mailSignatureChar">
    <w:name w:val="E-mail Signature Char"/>
    <w:basedOn w:val="DefaultParagraphFont"/>
    <w:link w:val="E-mailSignature"/>
    <w:uiPriority w:val="99"/>
    <w:semiHidden/>
    <w:rsid w:val="00F409E6"/>
    <w:rPr>
      <w:sz w:val="22"/>
    </w:rPr>
  </w:style>
  <w:style w:type="paragraph" w:styleId="EndnoteText">
    <w:name w:val="endnote text"/>
    <w:basedOn w:val="Normal"/>
    <w:link w:val="EndnoteTextChar"/>
    <w:uiPriority w:val="99"/>
    <w:semiHidden/>
    <w:unhideWhenUsed/>
    <w:rsid w:val="00F409E6"/>
    <w:pPr>
      <w:jc w:val="both"/>
    </w:pPr>
    <w:rPr>
      <w:sz w:val="20"/>
      <w:szCs w:val="20"/>
    </w:rPr>
  </w:style>
  <w:style w:type="character" w:customStyle="1" w:styleId="EndnoteTextChar">
    <w:name w:val="Endnote Text Char"/>
    <w:basedOn w:val="DefaultParagraphFont"/>
    <w:link w:val="EndnoteText"/>
    <w:uiPriority w:val="99"/>
    <w:semiHidden/>
    <w:rsid w:val="00F409E6"/>
    <w:rPr>
      <w:sz w:val="20"/>
      <w:szCs w:val="20"/>
    </w:rPr>
  </w:style>
  <w:style w:type="paragraph" w:styleId="EnvelopeAddress">
    <w:name w:val="envelope address"/>
    <w:basedOn w:val="Normal"/>
    <w:uiPriority w:val="99"/>
    <w:semiHidden/>
    <w:unhideWhenUsed/>
    <w:rsid w:val="00F409E6"/>
    <w:pPr>
      <w:framePr w:w="7920" w:h="1980" w:hRule="exact" w:hSpace="180" w:wrap="auto" w:hAnchor="page" w:xAlign="center" w:yAlign="bottom"/>
      <w:ind w:left="2880"/>
      <w:jc w:val="both"/>
    </w:pPr>
    <w:rPr>
      <w:rFonts w:asciiTheme="majorHAnsi" w:eastAsiaTheme="majorEastAsia" w:hAnsiTheme="majorHAnsi" w:cstheme="majorBidi"/>
    </w:rPr>
  </w:style>
  <w:style w:type="paragraph" w:styleId="EnvelopeReturn">
    <w:name w:val="envelope return"/>
    <w:basedOn w:val="Normal"/>
    <w:uiPriority w:val="99"/>
    <w:semiHidden/>
    <w:unhideWhenUsed/>
    <w:rsid w:val="00F409E6"/>
    <w:pPr>
      <w:jc w:val="both"/>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409E6"/>
    <w:pPr>
      <w:jc w:val="both"/>
    </w:pPr>
    <w:rPr>
      <w:i/>
      <w:iCs/>
      <w:sz w:val="22"/>
    </w:rPr>
  </w:style>
  <w:style w:type="character" w:customStyle="1" w:styleId="HTMLAddressChar">
    <w:name w:val="HTML Address Char"/>
    <w:basedOn w:val="DefaultParagraphFont"/>
    <w:link w:val="HTMLAddress"/>
    <w:uiPriority w:val="99"/>
    <w:semiHidden/>
    <w:rsid w:val="00F409E6"/>
    <w:rPr>
      <w:i/>
      <w:iCs/>
      <w:sz w:val="22"/>
    </w:rPr>
  </w:style>
  <w:style w:type="paragraph" w:styleId="HTMLPreformatted">
    <w:name w:val="HTML Preformatted"/>
    <w:basedOn w:val="Normal"/>
    <w:link w:val="HTMLPreformattedChar"/>
    <w:uiPriority w:val="99"/>
    <w:semiHidden/>
    <w:unhideWhenUsed/>
    <w:rsid w:val="00F409E6"/>
    <w:pPr>
      <w:jc w:val="both"/>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409E6"/>
    <w:rPr>
      <w:rFonts w:ascii="Consolas" w:hAnsi="Consolas" w:cs="Consolas"/>
      <w:sz w:val="20"/>
      <w:szCs w:val="20"/>
    </w:rPr>
  </w:style>
  <w:style w:type="paragraph" w:styleId="Index1">
    <w:name w:val="index 1"/>
    <w:basedOn w:val="Normal"/>
    <w:next w:val="Normal"/>
    <w:autoRedefine/>
    <w:uiPriority w:val="99"/>
    <w:semiHidden/>
    <w:unhideWhenUsed/>
    <w:rsid w:val="00F409E6"/>
    <w:pPr>
      <w:ind w:left="220" w:hanging="220"/>
      <w:jc w:val="both"/>
    </w:pPr>
    <w:rPr>
      <w:sz w:val="22"/>
    </w:rPr>
  </w:style>
  <w:style w:type="paragraph" w:styleId="Index2">
    <w:name w:val="index 2"/>
    <w:basedOn w:val="Normal"/>
    <w:next w:val="Normal"/>
    <w:autoRedefine/>
    <w:uiPriority w:val="99"/>
    <w:semiHidden/>
    <w:unhideWhenUsed/>
    <w:rsid w:val="00F409E6"/>
    <w:pPr>
      <w:ind w:left="440" w:hanging="220"/>
      <w:jc w:val="both"/>
    </w:pPr>
    <w:rPr>
      <w:sz w:val="22"/>
    </w:rPr>
  </w:style>
  <w:style w:type="paragraph" w:styleId="Index3">
    <w:name w:val="index 3"/>
    <w:basedOn w:val="Normal"/>
    <w:next w:val="Normal"/>
    <w:autoRedefine/>
    <w:uiPriority w:val="99"/>
    <w:semiHidden/>
    <w:unhideWhenUsed/>
    <w:rsid w:val="00F409E6"/>
    <w:pPr>
      <w:ind w:left="660" w:hanging="220"/>
      <w:jc w:val="both"/>
    </w:pPr>
    <w:rPr>
      <w:sz w:val="22"/>
    </w:rPr>
  </w:style>
  <w:style w:type="paragraph" w:styleId="Index4">
    <w:name w:val="index 4"/>
    <w:basedOn w:val="Normal"/>
    <w:next w:val="Normal"/>
    <w:autoRedefine/>
    <w:uiPriority w:val="99"/>
    <w:semiHidden/>
    <w:unhideWhenUsed/>
    <w:rsid w:val="00F409E6"/>
    <w:pPr>
      <w:ind w:left="880" w:hanging="220"/>
      <w:jc w:val="both"/>
    </w:pPr>
    <w:rPr>
      <w:sz w:val="22"/>
    </w:rPr>
  </w:style>
  <w:style w:type="paragraph" w:styleId="Index5">
    <w:name w:val="index 5"/>
    <w:basedOn w:val="Normal"/>
    <w:next w:val="Normal"/>
    <w:autoRedefine/>
    <w:uiPriority w:val="99"/>
    <w:semiHidden/>
    <w:unhideWhenUsed/>
    <w:rsid w:val="00F409E6"/>
    <w:pPr>
      <w:ind w:left="1100" w:hanging="220"/>
      <w:jc w:val="both"/>
    </w:pPr>
    <w:rPr>
      <w:sz w:val="22"/>
    </w:rPr>
  </w:style>
  <w:style w:type="paragraph" w:styleId="Index6">
    <w:name w:val="index 6"/>
    <w:basedOn w:val="Normal"/>
    <w:next w:val="Normal"/>
    <w:autoRedefine/>
    <w:uiPriority w:val="99"/>
    <w:semiHidden/>
    <w:unhideWhenUsed/>
    <w:rsid w:val="00F409E6"/>
    <w:pPr>
      <w:ind w:left="1320" w:hanging="220"/>
      <w:jc w:val="both"/>
    </w:pPr>
    <w:rPr>
      <w:sz w:val="22"/>
    </w:rPr>
  </w:style>
  <w:style w:type="paragraph" w:styleId="Index7">
    <w:name w:val="index 7"/>
    <w:basedOn w:val="Normal"/>
    <w:next w:val="Normal"/>
    <w:autoRedefine/>
    <w:uiPriority w:val="99"/>
    <w:semiHidden/>
    <w:unhideWhenUsed/>
    <w:rsid w:val="00F409E6"/>
    <w:pPr>
      <w:ind w:left="1540" w:hanging="220"/>
      <w:jc w:val="both"/>
    </w:pPr>
    <w:rPr>
      <w:sz w:val="22"/>
    </w:rPr>
  </w:style>
  <w:style w:type="paragraph" w:styleId="Index8">
    <w:name w:val="index 8"/>
    <w:basedOn w:val="Normal"/>
    <w:next w:val="Normal"/>
    <w:autoRedefine/>
    <w:uiPriority w:val="99"/>
    <w:semiHidden/>
    <w:unhideWhenUsed/>
    <w:rsid w:val="00F409E6"/>
    <w:pPr>
      <w:ind w:left="1760" w:hanging="220"/>
      <w:jc w:val="both"/>
    </w:pPr>
    <w:rPr>
      <w:sz w:val="22"/>
    </w:rPr>
  </w:style>
  <w:style w:type="paragraph" w:styleId="Index9">
    <w:name w:val="index 9"/>
    <w:basedOn w:val="Normal"/>
    <w:next w:val="Normal"/>
    <w:autoRedefine/>
    <w:uiPriority w:val="99"/>
    <w:semiHidden/>
    <w:unhideWhenUsed/>
    <w:rsid w:val="00F409E6"/>
    <w:pPr>
      <w:ind w:left="1980" w:hanging="220"/>
      <w:jc w:val="both"/>
    </w:pPr>
    <w:rPr>
      <w:sz w:val="22"/>
    </w:rPr>
  </w:style>
  <w:style w:type="paragraph" w:styleId="IndexHeading">
    <w:name w:val="index heading"/>
    <w:basedOn w:val="Normal"/>
    <w:next w:val="Index1"/>
    <w:uiPriority w:val="99"/>
    <w:semiHidden/>
    <w:unhideWhenUsed/>
    <w:rsid w:val="00F409E6"/>
    <w:pPr>
      <w:jc w:val="both"/>
    </w:pPr>
    <w:rPr>
      <w:rFonts w:asciiTheme="majorHAnsi" w:eastAsiaTheme="majorEastAsia" w:hAnsiTheme="majorHAnsi" w:cstheme="majorBidi"/>
      <w:b/>
      <w:bCs/>
      <w:sz w:val="22"/>
    </w:rPr>
  </w:style>
  <w:style w:type="paragraph" w:styleId="IntenseQuote">
    <w:name w:val="Intense Quote"/>
    <w:basedOn w:val="Normal"/>
    <w:next w:val="Normal"/>
    <w:link w:val="IntenseQuoteChar"/>
    <w:uiPriority w:val="30"/>
    <w:qFormat/>
    <w:rsid w:val="00F409E6"/>
    <w:pPr>
      <w:pBdr>
        <w:bottom w:val="single" w:sz="4" w:space="4" w:color="41B6E6" w:themeColor="accent1"/>
      </w:pBdr>
      <w:spacing w:before="200" w:after="280"/>
      <w:ind w:left="936" w:right="936"/>
      <w:jc w:val="both"/>
    </w:pPr>
    <w:rPr>
      <w:b/>
      <w:bCs/>
      <w:i/>
      <w:iCs/>
      <w:color w:val="41B6E6" w:themeColor="accent1"/>
      <w:sz w:val="22"/>
    </w:rPr>
  </w:style>
  <w:style w:type="character" w:customStyle="1" w:styleId="IntenseQuoteChar">
    <w:name w:val="Intense Quote Char"/>
    <w:basedOn w:val="DefaultParagraphFont"/>
    <w:link w:val="IntenseQuote"/>
    <w:uiPriority w:val="30"/>
    <w:rsid w:val="00F409E6"/>
    <w:rPr>
      <w:b/>
      <w:bCs/>
      <w:i/>
      <w:iCs/>
      <w:color w:val="41B6E6" w:themeColor="accent1"/>
      <w:sz w:val="22"/>
    </w:rPr>
  </w:style>
  <w:style w:type="paragraph" w:styleId="List">
    <w:name w:val="List"/>
    <w:basedOn w:val="Normal"/>
    <w:uiPriority w:val="99"/>
    <w:semiHidden/>
    <w:unhideWhenUsed/>
    <w:rsid w:val="00F409E6"/>
    <w:pPr>
      <w:ind w:left="283" w:hanging="283"/>
      <w:contextualSpacing/>
      <w:jc w:val="both"/>
    </w:pPr>
    <w:rPr>
      <w:sz w:val="22"/>
    </w:rPr>
  </w:style>
  <w:style w:type="paragraph" w:styleId="List2">
    <w:name w:val="List 2"/>
    <w:basedOn w:val="Normal"/>
    <w:uiPriority w:val="99"/>
    <w:semiHidden/>
    <w:unhideWhenUsed/>
    <w:rsid w:val="00F409E6"/>
    <w:pPr>
      <w:ind w:left="566" w:hanging="283"/>
      <w:contextualSpacing/>
      <w:jc w:val="both"/>
    </w:pPr>
    <w:rPr>
      <w:sz w:val="22"/>
    </w:rPr>
  </w:style>
  <w:style w:type="paragraph" w:styleId="List3">
    <w:name w:val="List 3"/>
    <w:basedOn w:val="Normal"/>
    <w:uiPriority w:val="99"/>
    <w:semiHidden/>
    <w:unhideWhenUsed/>
    <w:rsid w:val="00F409E6"/>
    <w:pPr>
      <w:ind w:left="849" w:hanging="283"/>
      <w:contextualSpacing/>
      <w:jc w:val="both"/>
    </w:pPr>
    <w:rPr>
      <w:sz w:val="22"/>
    </w:rPr>
  </w:style>
  <w:style w:type="paragraph" w:styleId="List4">
    <w:name w:val="List 4"/>
    <w:basedOn w:val="Normal"/>
    <w:uiPriority w:val="99"/>
    <w:semiHidden/>
    <w:unhideWhenUsed/>
    <w:rsid w:val="00F409E6"/>
    <w:pPr>
      <w:ind w:left="1132" w:hanging="283"/>
      <w:contextualSpacing/>
      <w:jc w:val="both"/>
    </w:pPr>
    <w:rPr>
      <w:sz w:val="22"/>
    </w:rPr>
  </w:style>
  <w:style w:type="paragraph" w:styleId="List5">
    <w:name w:val="List 5"/>
    <w:basedOn w:val="Normal"/>
    <w:uiPriority w:val="99"/>
    <w:semiHidden/>
    <w:unhideWhenUsed/>
    <w:rsid w:val="00F409E6"/>
    <w:pPr>
      <w:ind w:left="1415" w:hanging="283"/>
      <w:contextualSpacing/>
      <w:jc w:val="both"/>
    </w:pPr>
    <w:rPr>
      <w:sz w:val="22"/>
    </w:rPr>
  </w:style>
  <w:style w:type="paragraph" w:styleId="ListBullet">
    <w:name w:val="List Bullet"/>
    <w:basedOn w:val="Normal"/>
    <w:uiPriority w:val="99"/>
    <w:semiHidden/>
    <w:unhideWhenUsed/>
    <w:rsid w:val="00F409E6"/>
    <w:pPr>
      <w:numPr>
        <w:numId w:val="35"/>
      </w:numPr>
      <w:contextualSpacing/>
      <w:jc w:val="both"/>
    </w:pPr>
    <w:rPr>
      <w:sz w:val="22"/>
    </w:rPr>
  </w:style>
  <w:style w:type="paragraph" w:styleId="ListBullet2">
    <w:name w:val="List Bullet 2"/>
    <w:basedOn w:val="Normal"/>
    <w:uiPriority w:val="99"/>
    <w:semiHidden/>
    <w:unhideWhenUsed/>
    <w:rsid w:val="00F409E6"/>
    <w:pPr>
      <w:numPr>
        <w:numId w:val="36"/>
      </w:numPr>
      <w:contextualSpacing/>
      <w:jc w:val="both"/>
    </w:pPr>
    <w:rPr>
      <w:sz w:val="22"/>
    </w:rPr>
  </w:style>
  <w:style w:type="paragraph" w:styleId="ListBullet3">
    <w:name w:val="List Bullet 3"/>
    <w:basedOn w:val="Normal"/>
    <w:uiPriority w:val="99"/>
    <w:semiHidden/>
    <w:unhideWhenUsed/>
    <w:rsid w:val="00F409E6"/>
    <w:pPr>
      <w:numPr>
        <w:numId w:val="37"/>
      </w:numPr>
      <w:contextualSpacing/>
      <w:jc w:val="both"/>
    </w:pPr>
    <w:rPr>
      <w:sz w:val="22"/>
    </w:rPr>
  </w:style>
  <w:style w:type="paragraph" w:styleId="ListBullet4">
    <w:name w:val="List Bullet 4"/>
    <w:basedOn w:val="Normal"/>
    <w:uiPriority w:val="99"/>
    <w:semiHidden/>
    <w:unhideWhenUsed/>
    <w:rsid w:val="00F409E6"/>
    <w:pPr>
      <w:numPr>
        <w:numId w:val="38"/>
      </w:numPr>
      <w:contextualSpacing/>
      <w:jc w:val="both"/>
    </w:pPr>
    <w:rPr>
      <w:sz w:val="22"/>
    </w:rPr>
  </w:style>
  <w:style w:type="paragraph" w:styleId="ListBullet5">
    <w:name w:val="List Bullet 5"/>
    <w:basedOn w:val="Normal"/>
    <w:uiPriority w:val="99"/>
    <w:semiHidden/>
    <w:unhideWhenUsed/>
    <w:rsid w:val="00F409E6"/>
    <w:pPr>
      <w:numPr>
        <w:numId w:val="39"/>
      </w:numPr>
      <w:contextualSpacing/>
      <w:jc w:val="both"/>
    </w:pPr>
    <w:rPr>
      <w:sz w:val="22"/>
    </w:rPr>
  </w:style>
  <w:style w:type="paragraph" w:styleId="ListContinue">
    <w:name w:val="List Continue"/>
    <w:basedOn w:val="Normal"/>
    <w:uiPriority w:val="99"/>
    <w:semiHidden/>
    <w:unhideWhenUsed/>
    <w:rsid w:val="00F409E6"/>
    <w:pPr>
      <w:ind w:left="283"/>
      <w:contextualSpacing/>
      <w:jc w:val="both"/>
    </w:pPr>
    <w:rPr>
      <w:sz w:val="22"/>
    </w:rPr>
  </w:style>
  <w:style w:type="paragraph" w:styleId="ListContinue2">
    <w:name w:val="List Continue 2"/>
    <w:basedOn w:val="Normal"/>
    <w:uiPriority w:val="99"/>
    <w:semiHidden/>
    <w:unhideWhenUsed/>
    <w:rsid w:val="00F409E6"/>
    <w:pPr>
      <w:ind w:left="566"/>
      <w:contextualSpacing/>
      <w:jc w:val="both"/>
    </w:pPr>
    <w:rPr>
      <w:sz w:val="22"/>
    </w:rPr>
  </w:style>
  <w:style w:type="paragraph" w:styleId="ListContinue3">
    <w:name w:val="List Continue 3"/>
    <w:basedOn w:val="Normal"/>
    <w:uiPriority w:val="99"/>
    <w:semiHidden/>
    <w:unhideWhenUsed/>
    <w:rsid w:val="00F409E6"/>
    <w:pPr>
      <w:ind w:left="849"/>
      <w:contextualSpacing/>
      <w:jc w:val="both"/>
    </w:pPr>
    <w:rPr>
      <w:sz w:val="22"/>
    </w:rPr>
  </w:style>
  <w:style w:type="paragraph" w:styleId="ListContinue4">
    <w:name w:val="List Continue 4"/>
    <w:basedOn w:val="Normal"/>
    <w:uiPriority w:val="99"/>
    <w:semiHidden/>
    <w:unhideWhenUsed/>
    <w:rsid w:val="00F409E6"/>
    <w:pPr>
      <w:ind w:left="1132"/>
      <w:contextualSpacing/>
      <w:jc w:val="both"/>
    </w:pPr>
    <w:rPr>
      <w:sz w:val="22"/>
    </w:rPr>
  </w:style>
  <w:style w:type="paragraph" w:styleId="ListContinue5">
    <w:name w:val="List Continue 5"/>
    <w:basedOn w:val="Normal"/>
    <w:uiPriority w:val="99"/>
    <w:semiHidden/>
    <w:unhideWhenUsed/>
    <w:rsid w:val="00F409E6"/>
    <w:pPr>
      <w:ind w:left="1415"/>
      <w:contextualSpacing/>
      <w:jc w:val="both"/>
    </w:pPr>
    <w:rPr>
      <w:sz w:val="22"/>
    </w:rPr>
  </w:style>
  <w:style w:type="paragraph" w:styleId="ListNumber">
    <w:name w:val="List Number"/>
    <w:basedOn w:val="Normal"/>
    <w:uiPriority w:val="99"/>
    <w:semiHidden/>
    <w:unhideWhenUsed/>
    <w:rsid w:val="00F409E6"/>
    <w:pPr>
      <w:numPr>
        <w:numId w:val="40"/>
      </w:numPr>
      <w:contextualSpacing/>
      <w:jc w:val="both"/>
    </w:pPr>
    <w:rPr>
      <w:sz w:val="22"/>
    </w:rPr>
  </w:style>
  <w:style w:type="paragraph" w:styleId="ListNumber2">
    <w:name w:val="List Number 2"/>
    <w:basedOn w:val="Normal"/>
    <w:uiPriority w:val="99"/>
    <w:semiHidden/>
    <w:unhideWhenUsed/>
    <w:rsid w:val="00F409E6"/>
    <w:pPr>
      <w:numPr>
        <w:numId w:val="41"/>
      </w:numPr>
      <w:contextualSpacing/>
      <w:jc w:val="both"/>
    </w:pPr>
    <w:rPr>
      <w:sz w:val="22"/>
    </w:rPr>
  </w:style>
  <w:style w:type="paragraph" w:styleId="ListNumber3">
    <w:name w:val="List Number 3"/>
    <w:basedOn w:val="Normal"/>
    <w:uiPriority w:val="99"/>
    <w:semiHidden/>
    <w:unhideWhenUsed/>
    <w:rsid w:val="00F409E6"/>
    <w:pPr>
      <w:numPr>
        <w:numId w:val="42"/>
      </w:numPr>
      <w:contextualSpacing/>
      <w:jc w:val="both"/>
    </w:pPr>
    <w:rPr>
      <w:sz w:val="22"/>
    </w:rPr>
  </w:style>
  <w:style w:type="paragraph" w:styleId="ListNumber4">
    <w:name w:val="List Number 4"/>
    <w:basedOn w:val="Normal"/>
    <w:uiPriority w:val="99"/>
    <w:semiHidden/>
    <w:unhideWhenUsed/>
    <w:rsid w:val="00F409E6"/>
    <w:pPr>
      <w:numPr>
        <w:numId w:val="43"/>
      </w:numPr>
      <w:contextualSpacing/>
      <w:jc w:val="both"/>
    </w:pPr>
    <w:rPr>
      <w:sz w:val="22"/>
    </w:rPr>
  </w:style>
  <w:style w:type="paragraph" w:styleId="ListNumber5">
    <w:name w:val="List Number 5"/>
    <w:basedOn w:val="Normal"/>
    <w:uiPriority w:val="99"/>
    <w:semiHidden/>
    <w:unhideWhenUsed/>
    <w:rsid w:val="00F409E6"/>
    <w:pPr>
      <w:numPr>
        <w:numId w:val="44"/>
      </w:numPr>
      <w:contextualSpacing/>
      <w:jc w:val="both"/>
    </w:pPr>
    <w:rPr>
      <w:sz w:val="22"/>
    </w:rPr>
  </w:style>
  <w:style w:type="paragraph" w:styleId="MacroText">
    <w:name w:val="macro"/>
    <w:link w:val="MacroTextChar"/>
    <w:uiPriority w:val="99"/>
    <w:semiHidden/>
    <w:unhideWhenUsed/>
    <w:rsid w:val="00F409E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F409E6"/>
    <w:rPr>
      <w:rFonts w:ascii="Consolas" w:hAnsi="Consolas" w:cs="Consolas"/>
      <w:sz w:val="20"/>
      <w:szCs w:val="20"/>
    </w:rPr>
  </w:style>
  <w:style w:type="paragraph" w:styleId="MessageHeader">
    <w:name w:val="Message Header"/>
    <w:basedOn w:val="Normal"/>
    <w:link w:val="MessageHeaderChar"/>
    <w:uiPriority w:val="99"/>
    <w:semiHidden/>
    <w:unhideWhenUsed/>
    <w:rsid w:val="00F409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409E6"/>
    <w:rPr>
      <w:rFonts w:asciiTheme="majorHAnsi" w:eastAsiaTheme="majorEastAsia" w:hAnsiTheme="majorHAnsi" w:cstheme="majorBidi"/>
      <w:shd w:val="pct20" w:color="auto" w:fill="auto"/>
    </w:rPr>
  </w:style>
  <w:style w:type="paragraph" w:styleId="NoSpacing">
    <w:name w:val="No Spacing"/>
    <w:uiPriority w:val="1"/>
    <w:qFormat/>
    <w:rsid w:val="00F409E6"/>
    <w:pPr>
      <w:jc w:val="both"/>
    </w:pPr>
    <w:rPr>
      <w:sz w:val="22"/>
    </w:rPr>
  </w:style>
  <w:style w:type="paragraph" w:styleId="NormalIndent">
    <w:name w:val="Normal Indent"/>
    <w:basedOn w:val="Normal"/>
    <w:uiPriority w:val="99"/>
    <w:semiHidden/>
    <w:unhideWhenUsed/>
    <w:rsid w:val="00F409E6"/>
    <w:pPr>
      <w:ind w:left="720"/>
      <w:jc w:val="both"/>
    </w:pPr>
    <w:rPr>
      <w:sz w:val="22"/>
    </w:rPr>
  </w:style>
  <w:style w:type="paragraph" w:styleId="NoteHeading">
    <w:name w:val="Note Heading"/>
    <w:basedOn w:val="Normal"/>
    <w:next w:val="Normal"/>
    <w:link w:val="NoteHeadingChar"/>
    <w:uiPriority w:val="99"/>
    <w:semiHidden/>
    <w:unhideWhenUsed/>
    <w:rsid w:val="00F409E6"/>
    <w:pPr>
      <w:jc w:val="both"/>
    </w:pPr>
    <w:rPr>
      <w:sz w:val="22"/>
    </w:rPr>
  </w:style>
  <w:style w:type="character" w:customStyle="1" w:styleId="NoteHeadingChar">
    <w:name w:val="Note Heading Char"/>
    <w:basedOn w:val="DefaultParagraphFont"/>
    <w:link w:val="NoteHeading"/>
    <w:uiPriority w:val="99"/>
    <w:semiHidden/>
    <w:rsid w:val="00F409E6"/>
    <w:rPr>
      <w:sz w:val="22"/>
    </w:rPr>
  </w:style>
  <w:style w:type="paragraph" w:styleId="PlainText">
    <w:name w:val="Plain Text"/>
    <w:basedOn w:val="Normal"/>
    <w:link w:val="PlainTextChar"/>
    <w:uiPriority w:val="99"/>
    <w:semiHidden/>
    <w:unhideWhenUsed/>
    <w:rsid w:val="00F409E6"/>
    <w:pPr>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F409E6"/>
    <w:rPr>
      <w:rFonts w:ascii="Consolas" w:hAnsi="Consolas" w:cs="Consolas"/>
      <w:sz w:val="21"/>
      <w:szCs w:val="21"/>
    </w:rPr>
  </w:style>
  <w:style w:type="paragraph" w:styleId="Quote">
    <w:name w:val="Quote"/>
    <w:basedOn w:val="Normal"/>
    <w:next w:val="Normal"/>
    <w:link w:val="QuoteChar"/>
    <w:uiPriority w:val="29"/>
    <w:qFormat/>
    <w:rsid w:val="00F409E6"/>
    <w:pPr>
      <w:jc w:val="both"/>
    </w:pPr>
    <w:rPr>
      <w:i/>
      <w:iCs/>
      <w:color w:val="005EB8" w:themeColor="text1"/>
      <w:sz w:val="22"/>
    </w:rPr>
  </w:style>
  <w:style w:type="character" w:customStyle="1" w:styleId="QuoteChar">
    <w:name w:val="Quote Char"/>
    <w:basedOn w:val="DefaultParagraphFont"/>
    <w:link w:val="Quote"/>
    <w:uiPriority w:val="29"/>
    <w:rsid w:val="00F409E6"/>
    <w:rPr>
      <w:i/>
      <w:iCs/>
      <w:color w:val="005EB8" w:themeColor="text1"/>
      <w:sz w:val="22"/>
    </w:rPr>
  </w:style>
  <w:style w:type="paragraph" w:styleId="Salutation">
    <w:name w:val="Salutation"/>
    <w:basedOn w:val="Normal"/>
    <w:next w:val="Normal"/>
    <w:link w:val="SalutationChar"/>
    <w:uiPriority w:val="99"/>
    <w:semiHidden/>
    <w:unhideWhenUsed/>
    <w:rsid w:val="00F409E6"/>
    <w:pPr>
      <w:jc w:val="both"/>
    </w:pPr>
    <w:rPr>
      <w:sz w:val="22"/>
    </w:rPr>
  </w:style>
  <w:style w:type="character" w:customStyle="1" w:styleId="SalutationChar">
    <w:name w:val="Salutation Char"/>
    <w:basedOn w:val="DefaultParagraphFont"/>
    <w:link w:val="Salutation"/>
    <w:uiPriority w:val="99"/>
    <w:semiHidden/>
    <w:rsid w:val="00F409E6"/>
    <w:rPr>
      <w:sz w:val="22"/>
    </w:rPr>
  </w:style>
  <w:style w:type="paragraph" w:styleId="Signature">
    <w:name w:val="Signature"/>
    <w:basedOn w:val="Normal"/>
    <w:link w:val="SignatureChar"/>
    <w:uiPriority w:val="99"/>
    <w:semiHidden/>
    <w:unhideWhenUsed/>
    <w:rsid w:val="00F409E6"/>
    <w:pPr>
      <w:ind w:left="4252"/>
      <w:jc w:val="both"/>
    </w:pPr>
    <w:rPr>
      <w:sz w:val="22"/>
    </w:rPr>
  </w:style>
  <w:style w:type="character" w:customStyle="1" w:styleId="SignatureChar">
    <w:name w:val="Signature Char"/>
    <w:basedOn w:val="DefaultParagraphFont"/>
    <w:link w:val="Signature"/>
    <w:uiPriority w:val="99"/>
    <w:semiHidden/>
    <w:rsid w:val="00F409E6"/>
    <w:rPr>
      <w:sz w:val="22"/>
    </w:rPr>
  </w:style>
  <w:style w:type="paragraph" w:styleId="Subtitle">
    <w:name w:val="Subtitle"/>
    <w:basedOn w:val="Normal"/>
    <w:next w:val="Normal"/>
    <w:link w:val="SubtitleChar"/>
    <w:uiPriority w:val="11"/>
    <w:qFormat/>
    <w:rsid w:val="00F409E6"/>
    <w:pPr>
      <w:numPr>
        <w:ilvl w:val="1"/>
      </w:numPr>
      <w:jc w:val="both"/>
    </w:pPr>
    <w:rPr>
      <w:rFonts w:asciiTheme="majorHAnsi" w:eastAsiaTheme="majorEastAsia" w:hAnsiTheme="majorHAnsi" w:cstheme="majorBidi"/>
      <w:i/>
      <w:iCs/>
      <w:color w:val="41B6E6" w:themeColor="accent1"/>
      <w:spacing w:val="15"/>
    </w:rPr>
  </w:style>
  <w:style w:type="character" w:customStyle="1" w:styleId="SubtitleChar">
    <w:name w:val="Subtitle Char"/>
    <w:basedOn w:val="DefaultParagraphFont"/>
    <w:link w:val="Subtitle"/>
    <w:uiPriority w:val="11"/>
    <w:rsid w:val="00F409E6"/>
    <w:rPr>
      <w:rFonts w:asciiTheme="majorHAnsi" w:eastAsiaTheme="majorEastAsia" w:hAnsiTheme="majorHAnsi" w:cstheme="majorBidi"/>
      <w:i/>
      <w:iCs/>
      <w:color w:val="41B6E6" w:themeColor="accent1"/>
      <w:spacing w:val="15"/>
    </w:rPr>
  </w:style>
  <w:style w:type="paragraph" w:styleId="TableofAuthorities">
    <w:name w:val="table of authorities"/>
    <w:basedOn w:val="Normal"/>
    <w:next w:val="Normal"/>
    <w:uiPriority w:val="99"/>
    <w:semiHidden/>
    <w:unhideWhenUsed/>
    <w:rsid w:val="00F409E6"/>
    <w:pPr>
      <w:ind w:left="220" w:hanging="220"/>
      <w:jc w:val="both"/>
    </w:pPr>
    <w:rPr>
      <w:sz w:val="22"/>
    </w:rPr>
  </w:style>
  <w:style w:type="paragraph" w:styleId="TableofFigures">
    <w:name w:val="table of figures"/>
    <w:basedOn w:val="Normal"/>
    <w:next w:val="Normal"/>
    <w:uiPriority w:val="99"/>
    <w:semiHidden/>
    <w:unhideWhenUsed/>
    <w:rsid w:val="00F409E6"/>
    <w:pPr>
      <w:jc w:val="both"/>
    </w:pPr>
    <w:rPr>
      <w:sz w:val="22"/>
    </w:rPr>
  </w:style>
  <w:style w:type="paragraph" w:styleId="Title">
    <w:name w:val="Title"/>
    <w:basedOn w:val="Normal"/>
    <w:next w:val="Normal"/>
    <w:link w:val="TitleChar"/>
    <w:uiPriority w:val="10"/>
    <w:qFormat/>
    <w:rsid w:val="00F409E6"/>
    <w:pPr>
      <w:pBdr>
        <w:bottom w:val="single" w:sz="8" w:space="4" w:color="41B6E6" w:themeColor="accent1"/>
      </w:pBdr>
      <w:spacing w:after="300"/>
      <w:contextualSpacing/>
      <w:jc w:val="both"/>
    </w:pPr>
    <w:rPr>
      <w:rFonts w:asciiTheme="majorHAnsi" w:eastAsiaTheme="majorEastAsia" w:hAnsiTheme="majorHAnsi" w:cstheme="majorBidi"/>
      <w:color w:val="00539A" w:themeColor="text2" w:themeShade="BF"/>
      <w:spacing w:val="5"/>
      <w:kern w:val="28"/>
      <w:sz w:val="52"/>
      <w:szCs w:val="52"/>
    </w:rPr>
  </w:style>
  <w:style w:type="character" w:customStyle="1" w:styleId="TitleChar">
    <w:name w:val="Title Char"/>
    <w:basedOn w:val="DefaultParagraphFont"/>
    <w:link w:val="Title"/>
    <w:uiPriority w:val="10"/>
    <w:rsid w:val="00F409E6"/>
    <w:rPr>
      <w:rFonts w:asciiTheme="majorHAnsi" w:eastAsiaTheme="majorEastAsia" w:hAnsiTheme="majorHAnsi" w:cstheme="majorBidi"/>
      <w:color w:val="00539A" w:themeColor="text2" w:themeShade="BF"/>
      <w:spacing w:val="5"/>
      <w:kern w:val="28"/>
      <w:sz w:val="52"/>
      <w:szCs w:val="52"/>
    </w:rPr>
  </w:style>
  <w:style w:type="paragraph" w:styleId="TOAHeading">
    <w:name w:val="toa heading"/>
    <w:basedOn w:val="Normal"/>
    <w:next w:val="Normal"/>
    <w:uiPriority w:val="99"/>
    <w:semiHidden/>
    <w:unhideWhenUsed/>
    <w:rsid w:val="00F409E6"/>
    <w:pPr>
      <w:spacing w:before="120"/>
      <w:jc w:val="both"/>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F409E6"/>
    <w:pPr>
      <w:spacing w:after="100"/>
      <w:ind w:left="660"/>
      <w:jc w:val="both"/>
    </w:pPr>
    <w:rPr>
      <w:sz w:val="22"/>
    </w:rPr>
  </w:style>
  <w:style w:type="paragraph" w:styleId="TOC5">
    <w:name w:val="toc 5"/>
    <w:basedOn w:val="Normal"/>
    <w:next w:val="Normal"/>
    <w:autoRedefine/>
    <w:uiPriority w:val="39"/>
    <w:semiHidden/>
    <w:unhideWhenUsed/>
    <w:rsid w:val="00F409E6"/>
    <w:pPr>
      <w:spacing w:after="100"/>
      <w:ind w:left="880"/>
      <w:jc w:val="both"/>
    </w:pPr>
    <w:rPr>
      <w:sz w:val="22"/>
    </w:rPr>
  </w:style>
  <w:style w:type="paragraph" w:styleId="TOC6">
    <w:name w:val="toc 6"/>
    <w:basedOn w:val="Normal"/>
    <w:next w:val="Normal"/>
    <w:autoRedefine/>
    <w:uiPriority w:val="39"/>
    <w:semiHidden/>
    <w:unhideWhenUsed/>
    <w:rsid w:val="00F409E6"/>
    <w:pPr>
      <w:spacing w:after="100"/>
      <w:ind w:left="1100"/>
      <w:jc w:val="both"/>
    </w:pPr>
    <w:rPr>
      <w:sz w:val="22"/>
    </w:rPr>
  </w:style>
  <w:style w:type="paragraph" w:styleId="TOC7">
    <w:name w:val="toc 7"/>
    <w:basedOn w:val="Normal"/>
    <w:next w:val="Normal"/>
    <w:autoRedefine/>
    <w:uiPriority w:val="39"/>
    <w:semiHidden/>
    <w:unhideWhenUsed/>
    <w:rsid w:val="00F409E6"/>
    <w:pPr>
      <w:spacing w:after="100"/>
      <w:ind w:left="1320"/>
      <w:jc w:val="both"/>
    </w:pPr>
    <w:rPr>
      <w:sz w:val="22"/>
    </w:rPr>
  </w:style>
  <w:style w:type="paragraph" w:styleId="TOC8">
    <w:name w:val="toc 8"/>
    <w:basedOn w:val="Normal"/>
    <w:next w:val="Normal"/>
    <w:autoRedefine/>
    <w:uiPriority w:val="39"/>
    <w:semiHidden/>
    <w:unhideWhenUsed/>
    <w:rsid w:val="00F409E6"/>
    <w:pPr>
      <w:spacing w:after="100"/>
      <w:ind w:left="1540"/>
      <w:jc w:val="both"/>
    </w:pPr>
    <w:rPr>
      <w:sz w:val="22"/>
    </w:rPr>
  </w:style>
  <w:style w:type="paragraph" w:styleId="TOC9">
    <w:name w:val="toc 9"/>
    <w:basedOn w:val="Normal"/>
    <w:next w:val="Normal"/>
    <w:autoRedefine/>
    <w:uiPriority w:val="39"/>
    <w:semiHidden/>
    <w:unhideWhenUsed/>
    <w:rsid w:val="00F409E6"/>
    <w:pPr>
      <w:spacing w:after="100"/>
      <w:ind w:left="1760"/>
      <w:jc w:val="both"/>
    </w:pPr>
    <w:rPr>
      <w:sz w:val="22"/>
    </w:rPr>
  </w:style>
  <w:style w:type="character" w:styleId="UnresolvedMention">
    <w:name w:val="Unresolved Mention"/>
    <w:basedOn w:val="DefaultParagraphFont"/>
    <w:uiPriority w:val="99"/>
    <w:semiHidden/>
    <w:unhideWhenUsed/>
    <w:rsid w:val="00F409E6"/>
    <w:rPr>
      <w:color w:val="808080"/>
      <w:shd w:val="clear" w:color="auto" w:fill="E6E6E6"/>
    </w:rPr>
  </w:style>
  <w:style w:type="paragraph" w:styleId="Revision">
    <w:name w:val="Revision"/>
    <w:hidden/>
    <w:uiPriority w:val="99"/>
    <w:semiHidden/>
    <w:rsid w:val="00F409E6"/>
    <w:rPr>
      <w:sz w:val="22"/>
    </w:rPr>
  </w:style>
  <w:style w:type="character" w:customStyle="1" w:styleId="normaltextrun">
    <w:name w:val="normaltextrun"/>
    <w:basedOn w:val="DefaultParagraphFont"/>
    <w:rsid w:val="00F409E6"/>
  </w:style>
  <w:style w:type="character" w:customStyle="1" w:styleId="spellingerror">
    <w:name w:val="spellingerror"/>
    <w:basedOn w:val="DefaultParagraphFont"/>
    <w:rsid w:val="00F409E6"/>
  </w:style>
  <w:style w:type="character" w:customStyle="1" w:styleId="findhit">
    <w:name w:val="findhit"/>
    <w:basedOn w:val="DefaultParagraphFont"/>
    <w:rsid w:val="00F409E6"/>
  </w:style>
  <w:style w:type="character" w:customStyle="1" w:styleId="eop">
    <w:name w:val="eop"/>
    <w:basedOn w:val="DefaultParagraphFont"/>
    <w:rsid w:val="00F409E6"/>
  </w:style>
  <w:style w:type="character" w:styleId="EndnoteReference">
    <w:name w:val="endnote reference"/>
    <w:basedOn w:val="DefaultParagraphFont"/>
    <w:uiPriority w:val="99"/>
    <w:semiHidden/>
    <w:unhideWhenUsed/>
    <w:rsid w:val="00F40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52895409">
      <w:bodyDiv w:val="1"/>
      <w:marLeft w:val="0"/>
      <w:marRight w:val="0"/>
      <w:marTop w:val="0"/>
      <w:marBottom w:val="0"/>
      <w:divBdr>
        <w:top w:val="none" w:sz="0" w:space="0" w:color="auto"/>
        <w:left w:val="none" w:sz="0" w:space="0" w:color="auto"/>
        <w:bottom w:val="none" w:sz="0" w:space="0" w:color="auto"/>
        <w:right w:val="none" w:sz="0" w:space="0" w:color="auto"/>
      </w:divBdr>
    </w:div>
    <w:div w:id="1076198884">
      <w:bodyDiv w:val="1"/>
      <w:marLeft w:val="0"/>
      <w:marRight w:val="0"/>
      <w:marTop w:val="0"/>
      <w:marBottom w:val="0"/>
      <w:divBdr>
        <w:top w:val="none" w:sz="0" w:space="0" w:color="auto"/>
        <w:left w:val="none" w:sz="0" w:space="0" w:color="auto"/>
        <w:bottom w:val="none" w:sz="0" w:space="0" w:color="auto"/>
        <w:right w:val="none" w:sz="0" w:space="0" w:color="auto"/>
      </w:divBdr>
    </w:div>
    <w:div w:id="1136220362">
      <w:bodyDiv w:val="1"/>
      <w:marLeft w:val="0"/>
      <w:marRight w:val="0"/>
      <w:marTop w:val="0"/>
      <w:marBottom w:val="0"/>
      <w:divBdr>
        <w:top w:val="none" w:sz="0" w:space="0" w:color="auto"/>
        <w:left w:val="none" w:sz="0" w:space="0" w:color="auto"/>
        <w:bottom w:val="none" w:sz="0" w:space="0" w:color="auto"/>
        <w:right w:val="none" w:sz="0" w:space="0" w:color="auto"/>
      </w:divBdr>
    </w:div>
    <w:div w:id="1471049793">
      <w:bodyDiv w:val="1"/>
      <w:marLeft w:val="0"/>
      <w:marRight w:val="0"/>
      <w:marTop w:val="0"/>
      <w:marBottom w:val="0"/>
      <w:divBdr>
        <w:top w:val="none" w:sz="0" w:space="0" w:color="auto"/>
        <w:left w:val="none" w:sz="0" w:space="0" w:color="auto"/>
        <w:bottom w:val="none" w:sz="0" w:space="0" w:color="auto"/>
        <w:right w:val="none" w:sz="0" w:space="0" w:color="auto"/>
      </w:divBdr>
    </w:div>
    <w:div w:id="191839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urologyrec.yh@hee.nhs.uk" TargetMode="External"/><Relationship Id="rId21" Type="http://schemas.openxmlformats.org/officeDocument/2006/relationships/hyperlink" Target="https://www.oriel.nhs.uk/Web/ResourceBank" TargetMode="External"/><Relationship Id="rId42" Type="http://schemas.openxmlformats.org/officeDocument/2006/relationships/hyperlink" Target="https://new.oriel.nhs.uk/Web" TargetMode="External"/><Relationship Id="rId47" Type="http://schemas.openxmlformats.org/officeDocument/2006/relationships/hyperlink" Target="https://www.oriel.nhs.uk/web/" TargetMode="External"/><Relationship Id="rId63" Type="http://schemas.openxmlformats.org/officeDocument/2006/relationships/hyperlink" Target="http://www.westmidlandsdeanery.nhs.uk/" TargetMode="External"/><Relationship Id="rId68" Type="http://schemas.openxmlformats.org/officeDocument/2006/relationships/hyperlink" Target="http://www.nhsemployers.org/" TargetMode="External"/><Relationship Id="rId16" Type="http://schemas.openxmlformats.org/officeDocument/2006/relationships/hyperlink" Target="http://specialtytraining.hee.nhs.uk/" TargetMode="External"/><Relationship Id="rId11" Type="http://schemas.openxmlformats.org/officeDocument/2006/relationships/header" Target="header1.xml"/><Relationship Id="rId24" Type="http://schemas.openxmlformats.org/officeDocument/2006/relationships/hyperlink" Target="https://specialtytraining.hee.nhs.uk/Recruitment/Person-specifications" TargetMode="External"/><Relationship Id="rId32" Type="http://schemas.openxmlformats.org/officeDocument/2006/relationships/hyperlink" Target="http://www.copmed.org.uk/publications/the-gold-guide" TargetMode="External"/><Relationship Id="rId37" Type="http://schemas.openxmlformats.org/officeDocument/2006/relationships/hyperlink" Target="mailto:Urologyrec.yh@hee.nhs.uk" TargetMode="External"/><Relationship Id="rId40" Type="http://schemas.openxmlformats.org/officeDocument/2006/relationships/hyperlink" Target="https://new.oriel.nhs.uk/Web" TargetMode="External"/><Relationship Id="rId45" Type="http://schemas.openxmlformats.org/officeDocument/2006/relationships/hyperlink" Target="https://www.oriel.nhs.uk/Web/ResourceBank" TargetMode="External"/><Relationship Id="rId53" Type="http://schemas.openxmlformats.org/officeDocument/2006/relationships/hyperlink" Target="http://www.nwpgmd.nhs.uk/" TargetMode="External"/><Relationship Id="rId58" Type="http://schemas.openxmlformats.org/officeDocument/2006/relationships/hyperlink" Target="http://www.severndeanery.nhs.uk/" TargetMode="External"/><Relationship Id="rId66" Type="http://schemas.openxmlformats.org/officeDocument/2006/relationships/hyperlink" Target="http://specialtytraining.hee.nhs.uk" TargetMode="External"/><Relationship Id="rId74"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s://heiw.nhs.wales/" TargetMode="External"/><Relationship Id="rId19" Type="http://schemas.openxmlformats.org/officeDocument/2006/relationships/hyperlink" Target="http://www.yorksandhumberdeanery.nhs.uk/recruitment/national_recruitment/national_urology_st3_recruitment/" TargetMode="External"/><Relationship Id="rId14" Type="http://schemas.openxmlformats.org/officeDocument/2006/relationships/header" Target="header2.xml"/><Relationship Id="rId22" Type="http://schemas.openxmlformats.org/officeDocument/2006/relationships/hyperlink" Target="https://specialtytraining.hee.nhs.uk/Resources-Bank" TargetMode="External"/><Relationship Id="rId27" Type="http://schemas.openxmlformats.org/officeDocument/2006/relationships/hyperlink" Target="https://www.oriel.nhs.uk/Web/ResourceBank" TargetMode="External"/><Relationship Id="rId30" Type="http://schemas.openxmlformats.org/officeDocument/2006/relationships/hyperlink" Target="https://www.oriel.nhs.uk/Web/ResourceBank" TargetMode="External"/><Relationship Id="rId35" Type="http://schemas.openxmlformats.org/officeDocument/2006/relationships/hyperlink" Target="https://www.oriel.nhs.uk/Web/ResourceBank" TargetMode="External"/><Relationship Id="rId43" Type="http://schemas.openxmlformats.org/officeDocument/2006/relationships/hyperlink" Target="https://www.oriel.nhs.uk/Web/ResourceBank" TargetMode="External"/><Relationship Id="rId48" Type="http://schemas.openxmlformats.org/officeDocument/2006/relationships/hyperlink" Target="https://www.eastmidlandsdeanery.nhs.uk/" TargetMode="External"/><Relationship Id="rId56" Type="http://schemas.openxmlformats.org/officeDocument/2006/relationships/hyperlink" Target="http://www.scotmt.scot.nhs.uk/" TargetMode="External"/><Relationship Id="rId64" Type="http://schemas.openxmlformats.org/officeDocument/2006/relationships/hyperlink" Target="http://www.yorksandhumberdeanery.nhs.uk/" TargetMode="External"/><Relationship Id="rId69" Type="http://schemas.openxmlformats.org/officeDocument/2006/relationships/hyperlink" Target="http://www.rcseng.ac.uk/"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lpmde.ac.uk/" TargetMode="External"/><Relationship Id="rId72" Type="http://schemas.openxmlformats.org/officeDocument/2006/relationships/hyperlink" Target="http://www.scotmt.scot.nhs.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oriel.nhs.uk/Web/ResourceBank" TargetMode="External"/><Relationship Id="rId25" Type="http://schemas.openxmlformats.org/officeDocument/2006/relationships/hyperlink" Target="https://specialtytraining.hee.nhs.uk/Recruitment/Person-specifications" TargetMode="External"/><Relationship Id="rId33" Type="http://schemas.openxmlformats.org/officeDocument/2006/relationships/hyperlink" Target="http://www.copmed.org.uk/publications/the-gold-guide" TargetMode="External"/><Relationship Id="rId38" Type="http://schemas.openxmlformats.org/officeDocument/2006/relationships/hyperlink" Target="mailto:urologyrec.yh@hee.nhs.uk" TargetMode="External"/><Relationship Id="rId46" Type="http://schemas.openxmlformats.org/officeDocument/2006/relationships/hyperlink" Target="mailto:mdrs.confidential@hee.nhs.uk" TargetMode="External"/><Relationship Id="rId59" Type="http://schemas.openxmlformats.org/officeDocument/2006/relationships/hyperlink" Target="http://www.peninsuladeanery.nhs.uk/" TargetMode="External"/><Relationship Id="rId67" Type="http://schemas.openxmlformats.org/officeDocument/2006/relationships/hyperlink" Target="https://www.iscp.ac.uk/" TargetMode="External"/><Relationship Id="rId20" Type="http://schemas.openxmlformats.org/officeDocument/2006/relationships/hyperlink" Target="https://www.oriel.nhs.uk/" TargetMode="External"/><Relationship Id="rId41" Type="http://schemas.openxmlformats.org/officeDocument/2006/relationships/hyperlink" Target="https://www.oriel.nhs.uk/Web/ResourceBank" TargetMode="External"/><Relationship Id="rId54" Type="http://schemas.openxmlformats.org/officeDocument/2006/relationships/hyperlink" Target="http://www.lpmde.ac.uk/" TargetMode="External"/><Relationship Id="rId62" Type="http://schemas.openxmlformats.org/officeDocument/2006/relationships/hyperlink" Target="http://www.wessexdeanery.nhs.uk/" TargetMode="External"/><Relationship Id="rId70" Type="http://schemas.openxmlformats.org/officeDocument/2006/relationships/hyperlink" Target="http://www.rcsed.ac.uk/"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oriel.nhs.uk/Web/ResourceBank" TargetMode="External"/><Relationship Id="rId28" Type="http://schemas.openxmlformats.org/officeDocument/2006/relationships/hyperlink" Target="https://www.oriel.nhs.uk/Web/ResourceBank" TargetMode="External"/><Relationship Id="rId36" Type="http://schemas.openxmlformats.org/officeDocument/2006/relationships/hyperlink" Target="mailto:Urologyrec.yh@hee.nhs.uk" TargetMode="External"/><Relationship Id="rId49" Type="http://schemas.openxmlformats.org/officeDocument/2006/relationships/hyperlink" Target="https://heeoe.hee.nhs.uk/" TargetMode="External"/><Relationship Id="rId57" Type="http://schemas.openxmlformats.org/officeDocument/2006/relationships/hyperlink" Target="http://www.lpmde.ac.uk/" TargetMode="External"/><Relationship Id="rId10" Type="http://schemas.openxmlformats.org/officeDocument/2006/relationships/endnotes" Target="endnotes.xml"/><Relationship Id="rId31" Type="http://schemas.openxmlformats.org/officeDocument/2006/relationships/hyperlink" Target="mailto:ftprec.yh@hee.nhs.uk" TargetMode="External"/><Relationship Id="rId44" Type="http://schemas.openxmlformats.org/officeDocument/2006/relationships/hyperlink" Target="https://www.hee.nhs.uk/about/privacy-notice" TargetMode="External"/><Relationship Id="rId52" Type="http://schemas.openxmlformats.org/officeDocument/2006/relationships/hyperlink" Target="http://www.northerndeanery.nhs.uk/" TargetMode="External"/><Relationship Id="rId60" Type="http://schemas.openxmlformats.org/officeDocument/2006/relationships/hyperlink" Target="http://www.oxforddeanery.nhs.uk/" TargetMode="External"/><Relationship Id="rId65" Type="http://schemas.openxmlformats.org/officeDocument/2006/relationships/hyperlink" Target="http://www.gmc-uk.org/" TargetMode="External"/><Relationship Id="rId73" Type="http://schemas.openxmlformats.org/officeDocument/2006/relationships/hyperlink" Target="https://www.gov.uk/government/organisations/uk-visas-and-immigrat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urologyrec.yh@hee.nhs.uk" TargetMode="External"/><Relationship Id="rId39" Type="http://schemas.openxmlformats.org/officeDocument/2006/relationships/hyperlink" Target="https://www.oriel.nhs.uk/Web/ResourceBank" TargetMode="External"/><Relationship Id="rId34" Type="http://schemas.openxmlformats.org/officeDocument/2006/relationships/hyperlink" Target="https://www.yorksandhumberdeanery.nhs.uk/recruitment/national-recruitment/national-urology-st3-recruitment" TargetMode="External"/><Relationship Id="rId50" Type="http://schemas.openxmlformats.org/officeDocument/2006/relationships/hyperlink" Target="https://www.kssdeanery.ac.uk/" TargetMode="External"/><Relationship Id="rId55" Type="http://schemas.openxmlformats.org/officeDocument/2006/relationships/hyperlink" Target="http://www.nimdta.gov.uk/"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rcpsg.ac.uk/" TargetMode="External"/><Relationship Id="rId2" Type="http://schemas.openxmlformats.org/officeDocument/2006/relationships/customXml" Target="../customXml/item2.xml"/><Relationship Id="rId29" Type="http://schemas.openxmlformats.org/officeDocument/2006/relationships/hyperlink" Target="https://www.oriel.nhs.uk/Web/ResourceBan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mckenzie\Downloads\2022%20Applicant%20Handbook%20Template.dotx" TargetMode="Externa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C0B292F373494387CE5FF125192C64" ma:contentTypeVersion="6" ma:contentTypeDescription="Create a new document." ma:contentTypeScope="" ma:versionID="eb59fc0f5e4813108ce0ed07b09c4ad2">
  <xsd:schema xmlns:xsd="http://www.w3.org/2001/XMLSchema" xmlns:xs="http://www.w3.org/2001/XMLSchema" xmlns:p="http://schemas.microsoft.com/office/2006/metadata/properties" xmlns:ns2="26e4d5f7-a83c-4946-b43e-cc45c08d7a49" targetNamespace="http://schemas.microsoft.com/office/2006/metadata/properties" ma:root="true" ma:fieldsID="16f55aa260a6ddc9fb3235dd3937c591" ns2:_="">
    <xsd:import namespace="26e4d5f7-a83c-4946-b43e-cc45c08d7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d5f7-a83c-4946-b43e-cc45c08d7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C7FB-D630-4CC2-8168-AA24DAB1B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EB631-16D9-4ECF-AF73-1E2FB0C6E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d5f7-a83c-4946-b43e-cc45c08d7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1C966-131D-4AFD-A7DC-674FFD396915}">
  <ds:schemaRefs>
    <ds:schemaRef ds:uri="http://schemas.microsoft.com/sharepoint/v3/contenttype/forms"/>
  </ds:schemaRefs>
</ds:datastoreItem>
</file>

<file path=customXml/itemProps4.xml><?xml version="1.0" encoding="utf-8"?>
<ds:datastoreItem xmlns:ds="http://schemas.openxmlformats.org/officeDocument/2006/customXml" ds:itemID="{13514980-15FD-0B49-A268-ACF1700E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Applicant Handbook Template.dotx</Template>
  <TotalTime>2</TotalTime>
  <Pages>18</Pages>
  <Words>5678</Words>
  <Characters>32366</Characters>
  <Application>Microsoft Office Word</Application>
  <DocSecurity>8</DocSecurity>
  <Lines>269</Lines>
  <Paragraphs>75</Paragraphs>
  <ScaleCrop>false</ScaleCrop>
  <HeadingPairs>
    <vt:vector size="2" baseType="variant">
      <vt:variant>
        <vt:lpstr>Title</vt:lpstr>
      </vt:variant>
      <vt:variant>
        <vt:i4>1</vt:i4>
      </vt:variant>
    </vt:vector>
  </HeadingPairs>
  <TitlesOfParts>
    <vt:vector size="1" baseType="lpstr">
      <vt:lpstr>Report template</vt:lpstr>
    </vt:vector>
  </TitlesOfParts>
  <Company>Whatever</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Ryan Mckenzie</dc:creator>
  <cp:lastModifiedBy>Ryan Mckenzie</cp:lastModifiedBy>
  <cp:revision>4</cp:revision>
  <cp:lastPrinted>2021-02-09T19:14:00Z</cp:lastPrinted>
  <dcterms:created xsi:type="dcterms:W3CDTF">2021-10-25T11:50:00Z</dcterms:created>
  <dcterms:modified xsi:type="dcterms:W3CDTF">2021-10-25T11:50:00Z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0x0101004CC0B292F373494387CE5FF125192C64</vt:lpwstr>
  </property>
</Properties>
</file>