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B32F" w14:textId="77777777" w:rsidR="00933394" w:rsidRPr="00297789" w:rsidRDefault="008D79CE" w:rsidP="0078712E">
      <w:pPr>
        <w:pStyle w:val="Heading1"/>
        <w:spacing w:before="0" w:after="200" w:afterAutospacing="0"/>
      </w:pPr>
      <w:r w:rsidRPr="00297789">
        <w:t>Trauma &amp; Orthopaedic Surgery</w:t>
      </w:r>
      <w:r w:rsidRPr="00297789">
        <w:br/>
        <w:t>2019 National Recruitment</w:t>
      </w:r>
    </w:p>
    <w:p w14:paraId="4DA8DD74" w14:textId="089F06C8" w:rsidR="00933394" w:rsidRPr="00297789" w:rsidRDefault="00297789" w:rsidP="0078712E">
      <w:pPr>
        <w:pStyle w:val="Heading2"/>
        <w:spacing w:after="200" w:afterAutospacing="0"/>
        <w:rPr>
          <w:sz w:val="40"/>
          <w:szCs w:val="40"/>
        </w:rPr>
      </w:pPr>
      <w:r w:rsidRPr="00297789">
        <w:rPr>
          <w:sz w:val="40"/>
          <w:szCs w:val="40"/>
        </w:rPr>
        <w:t>Portfolio Cover Sheet</w:t>
      </w:r>
    </w:p>
    <w:p w14:paraId="26C6181C" w14:textId="77777777" w:rsidR="00297789" w:rsidRPr="00DC2F17" w:rsidRDefault="00297789" w:rsidP="0078712E">
      <w:pPr>
        <w:pStyle w:val="Heading3"/>
        <w:spacing w:after="200" w:afterAutospacing="0"/>
        <w:rPr>
          <w:rFonts w:eastAsiaTheme="minorHAnsi"/>
          <w:b w:val="0"/>
        </w:rPr>
      </w:pPr>
      <w:bookmarkStart w:id="0" w:name="_Hlk531695915"/>
      <w:r>
        <w:rPr>
          <w:rFonts w:eastAsiaTheme="minorHAnsi"/>
          <w:b w:val="0"/>
        </w:rPr>
        <w:t>This cover sheet should be placed at the front of your portfolio. For each of the Self-Assessment questions on the application form, please tick to indicate whether you have included evidence in your portfolio, provide a brief description of the evidence you have and indicate where the evidence can be found in your portfolio.</w:t>
      </w:r>
    </w:p>
    <w:tbl>
      <w:tblPr>
        <w:tblStyle w:val="NHS"/>
        <w:tblW w:w="5000" w:type="pct"/>
        <w:tblLook w:val="04A0" w:firstRow="1" w:lastRow="0" w:firstColumn="1" w:lastColumn="0" w:noHBand="0" w:noVBand="1"/>
      </w:tblPr>
      <w:tblGrid>
        <w:gridCol w:w="2172"/>
        <w:gridCol w:w="8016"/>
      </w:tblGrid>
      <w:tr w:rsidR="00297789" w14:paraId="1293405C" w14:textId="77777777" w:rsidTr="0081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gridSpan w:val="2"/>
          </w:tcPr>
          <w:p w14:paraId="527CA358" w14:textId="77777777" w:rsidR="00297789" w:rsidRDefault="00297789" w:rsidP="00464F9F">
            <w:bookmarkStart w:id="1" w:name="_Hlk531695926"/>
            <w:bookmarkEnd w:id="0"/>
            <w:r>
              <w:t>Applicant Details</w:t>
            </w:r>
          </w:p>
        </w:tc>
      </w:tr>
      <w:tr w:rsidR="00297789" w14:paraId="4882566D" w14:textId="77777777" w:rsidTr="00814462">
        <w:trPr>
          <w:trHeight w:val="397"/>
        </w:trPr>
        <w:tc>
          <w:tcPr>
            <w:tcW w:w="2235" w:type="dxa"/>
          </w:tcPr>
          <w:p w14:paraId="3618D7A6" w14:textId="77777777" w:rsidR="00297789" w:rsidRDefault="00297789" w:rsidP="00464F9F">
            <w:r>
              <w:t>Applicant Name</w:t>
            </w:r>
          </w:p>
        </w:tc>
        <w:tc>
          <w:tcPr>
            <w:tcW w:w="8447" w:type="dxa"/>
          </w:tcPr>
          <w:p w14:paraId="7215C70E" w14:textId="77777777" w:rsidR="00297789" w:rsidRDefault="00297789" w:rsidP="00464F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97789" w14:paraId="3A77DF51" w14:textId="77777777" w:rsidTr="00814462">
        <w:trPr>
          <w:trHeight w:val="397"/>
        </w:trPr>
        <w:tc>
          <w:tcPr>
            <w:tcW w:w="2235" w:type="dxa"/>
          </w:tcPr>
          <w:p w14:paraId="4B3A74A1" w14:textId="77777777" w:rsidR="00297789" w:rsidRDefault="00297789" w:rsidP="00464F9F">
            <w:r>
              <w:t>GMC Number</w:t>
            </w:r>
          </w:p>
        </w:tc>
        <w:tc>
          <w:tcPr>
            <w:tcW w:w="8447" w:type="dxa"/>
          </w:tcPr>
          <w:p w14:paraId="1C9926F2" w14:textId="77777777" w:rsidR="00297789" w:rsidRDefault="00297789" w:rsidP="00464F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bookmarkEnd w:id="1"/>
    </w:tbl>
    <w:p w14:paraId="401E3009" w14:textId="23BEF241" w:rsidR="00933394" w:rsidRPr="0078712E" w:rsidRDefault="00933394" w:rsidP="00AF4DC3">
      <w:pPr>
        <w:rPr>
          <w:b/>
          <w:color w:val="41B6E6" w:themeColor="accent3"/>
          <w:sz w:val="20"/>
        </w:rPr>
      </w:pPr>
    </w:p>
    <w:tbl>
      <w:tblPr>
        <w:tblStyle w:val="NHS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5375"/>
        <w:gridCol w:w="1841"/>
      </w:tblGrid>
      <w:tr w:rsidR="00297789" w14:paraId="1D6AE8C4" w14:textId="77777777" w:rsidTr="00AF4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4D6DF88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/>
                <w:color w:val="003A9D"/>
              </w:rPr>
            </w:pPr>
            <w:bookmarkStart w:id="4" w:name="_Hlk531695942"/>
            <w:r w:rsidRPr="00A82FFC">
              <w:rPr>
                <w:b/>
              </w:rPr>
              <w:t>Self-Assessment Question</w:t>
            </w:r>
          </w:p>
        </w:tc>
        <w:tc>
          <w:tcPr>
            <w:tcW w:w="1417" w:type="dxa"/>
          </w:tcPr>
          <w:p w14:paraId="024A4CA3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/>
                <w:color w:val="003A9D"/>
              </w:rPr>
            </w:pPr>
            <w:r w:rsidRPr="00A82FFC">
              <w:rPr>
                <w:b/>
              </w:rPr>
              <w:t>Evidence Provided</w:t>
            </w:r>
            <w:r>
              <w:rPr>
                <w:b/>
              </w:rPr>
              <w:t xml:space="preserve"> </w:t>
            </w:r>
            <w:r w:rsidRPr="00AF4DC3">
              <w:rPr>
                <w:b/>
                <w:sz w:val="18"/>
              </w:rPr>
              <w:t>(please tick)</w:t>
            </w:r>
          </w:p>
        </w:tc>
        <w:tc>
          <w:tcPr>
            <w:tcW w:w="5375" w:type="dxa"/>
          </w:tcPr>
          <w:p w14:paraId="776AAFBA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/>
              </w:rPr>
            </w:pPr>
            <w:r>
              <w:rPr>
                <w:b/>
              </w:rPr>
              <w:t>Brief Description of Evidence Provided</w:t>
            </w:r>
          </w:p>
        </w:tc>
        <w:tc>
          <w:tcPr>
            <w:tcW w:w="1841" w:type="dxa"/>
          </w:tcPr>
          <w:p w14:paraId="52E45A59" w14:textId="6CF57080" w:rsidR="00297789" w:rsidRPr="00A82FFC" w:rsidRDefault="00297789" w:rsidP="00464F9F">
            <w:pPr>
              <w:pStyle w:val="Heading3"/>
              <w:jc w:val="center"/>
              <w:outlineLvl w:val="2"/>
              <w:rPr>
                <w:b/>
              </w:rPr>
            </w:pPr>
            <w:r>
              <w:rPr>
                <w:b/>
              </w:rPr>
              <w:t>Portfolio Section</w:t>
            </w:r>
            <w:r w:rsidR="00AF4DC3">
              <w:rPr>
                <w:b/>
              </w:rPr>
              <w:t xml:space="preserve"> </w:t>
            </w:r>
            <w:r>
              <w:rPr>
                <w:b/>
              </w:rPr>
              <w:t>/ Page Number</w:t>
            </w:r>
          </w:p>
        </w:tc>
      </w:tr>
      <w:tr w:rsidR="00297789" w14:paraId="6076A781" w14:textId="77777777" w:rsidTr="00AF4DC3">
        <w:trPr>
          <w:trHeight w:val="482"/>
        </w:trPr>
        <w:tc>
          <w:tcPr>
            <w:tcW w:w="1555" w:type="dxa"/>
          </w:tcPr>
          <w:p w14:paraId="29707847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1</w:t>
            </w:r>
          </w:p>
        </w:tc>
        <w:tc>
          <w:tcPr>
            <w:tcW w:w="1417" w:type="dxa"/>
          </w:tcPr>
          <w:p w14:paraId="5AC303CC" w14:textId="74C875C2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b w:val="0"/>
                <w:color w:val="003A9D"/>
              </w:rPr>
              <w:instrText xml:space="preserve"> FORMCHECKBOX </w:instrText>
            </w:r>
            <w:r w:rsidR="002B06C8">
              <w:rPr>
                <w:b w:val="0"/>
                <w:color w:val="003A9D"/>
              </w:rPr>
            </w:r>
            <w:r w:rsidR="002B06C8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  <w:bookmarkEnd w:id="5"/>
          </w:p>
        </w:tc>
        <w:tc>
          <w:tcPr>
            <w:tcW w:w="5375" w:type="dxa"/>
          </w:tcPr>
          <w:p w14:paraId="0675984F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bookmarkStart w:id="7" w:name="_GoBack"/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bookmarkEnd w:id="7"/>
            <w:r>
              <w:rPr>
                <w:b w:val="0"/>
                <w:color w:val="003A9D"/>
              </w:rPr>
              <w:fldChar w:fldCharType="end"/>
            </w:r>
            <w:bookmarkEnd w:id="6"/>
          </w:p>
        </w:tc>
        <w:tc>
          <w:tcPr>
            <w:tcW w:w="1841" w:type="dxa"/>
          </w:tcPr>
          <w:p w14:paraId="6860B117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19F06B94" w14:textId="77777777" w:rsidTr="00AF4DC3">
        <w:trPr>
          <w:trHeight w:val="482"/>
        </w:trPr>
        <w:tc>
          <w:tcPr>
            <w:tcW w:w="1555" w:type="dxa"/>
          </w:tcPr>
          <w:p w14:paraId="4304EC23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2</w:t>
            </w:r>
          </w:p>
        </w:tc>
        <w:tc>
          <w:tcPr>
            <w:tcW w:w="1417" w:type="dxa"/>
          </w:tcPr>
          <w:p w14:paraId="2EE3C040" w14:textId="52AD54FA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2B06C8">
              <w:rPr>
                <w:b w:val="0"/>
                <w:color w:val="003A9D"/>
              </w:rPr>
            </w:r>
            <w:r w:rsidR="002B06C8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7253204D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8"/>
          </w:p>
        </w:tc>
        <w:tc>
          <w:tcPr>
            <w:tcW w:w="1841" w:type="dxa"/>
          </w:tcPr>
          <w:p w14:paraId="7A0B2DFE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0B1F5BB4" w14:textId="77777777" w:rsidTr="00AF4DC3">
        <w:trPr>
          <w:trHeight w:val="482"/>
        </w:trPr>
        <w:tc>
          <w:tcPr>
            <w:tcW w:w="1555" w:type="dxa"/>
          </w:tcPr>
          <w:p w14:paraId="375BBB72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3</w:t>
            </w:r>
          </w:p>
        </w:tc>
        <w:tc>
          <w:tcPr>
            <w:tcW w:w="1417" w:type="dxa"/>
          </w:tcPr>
          <w:p w14:paraId="5532E479" w14:textId="60028C19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2B06C8">
              <w:rPr>
                <w:b w:val="0"/>
                <w:color w:val="003A9D"/>
              </w:rPr>
            </w:r>
            <w:r w:rsidR="002B06C8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1C73CA8E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9"/>
          </w:p>
        </w:tc>
        <w:tc>
          <w:tcPr>
            <w:tcW w:w="1841" w:type="dxa"/>
          </w:tcPr>
          <w:p w14:paraId="212E5FD6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7846E498" w14:textId="77777777" w:rsidTr="00AF4DC3">
        <w:trPr>
          <w:trHeight w:val="482"/>
        </w:trPr>
        <w:tc>
          <w:tcPr>
            <w:tcW w:w="1555" w:type="dxa"/>
          </w:tcPr>
          <w:p w14:paraId="4D0DBC64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4</w:t>
            </w:r>
          </w:p>
        </w:tc>
        <w:tc>
          <w:tcPr>
            <w:tcW w:w="1417" w:type="dxa"/>
          </w:tcPr>
          <w:p w14:paraId="2301246B" w14:textId="0EFD5911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2B06C8">
              <w:rPr>
                <w:b w:val="0"/>
                <w:color w:val="003A9D"/>
              </w:rPr>
            </w:r>
            <w:r w:rsidR="002B06C8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7DDED969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0"/>
          </w:p>
        </w:tc>
        <w:tc>
          <w:tcPr>
            <w:tcW w:w="1841" w:type="dxa"/>
          </w:tcPr>
          <w:p w14:paraId="6947885A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46A92" w14:paraId="266A5ACA" w14:textId="77777777" w:rsidTr="00AF4DC3">
        <w:trPr>
          <w:trHeight w:val="482"/>
        </w:trPr>
        <w:tc>
          <w:tcPr>
            <w:tcW w:w="1555" w:type="dxa"/>
            <w:vMerge w:val="restart"/>
          </w:tcPr>
          <w:p w14:paraId="52BC9DBE" w14:textId="77777777" w:rsidR="00A46A92" w:rsidRPr="000F5205" w:rsidRDefault="00A46A92" w:rsidP="00464F9F">
            <w:pPr>
              <w:pStyle w:val="Heading3"/>
              <w:jc w:val="center"/>
              <w:outlineLvl w:val="2"/>
            </w:pPr>
            <w:r w:rsidRPr="000F5205">
              <w:t>5</w:t>
            </w:r>
            <w:r>
              <w:t>a</w:t>
            </w:r>
          </w:p>
        </w:tc>
        <w:tc>
          <w:tcPr>
            <w:tcW w:w="1417" w:type="dxa"/>
          </w:tcPr>
          <w:p w14:paraId="28FC6C0C" w14:textId="4F0BEA3C" w:rsidR="00A46A92" w:rsidRPr="00A82FFC" w:rsidRDefault="00A46A92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76C9E305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1"/>
          </w:p>
        </w:tc>
        <w:tc>
          <w:tcPr>
            <w:tcW w:w="1841" w:type="dxa"/>
            <w:vMerge w:val="restart"/>
          </w:tcPr>
          <w:p w14:paraId="3A172EC7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46A92" w14:paraId="4D061FA2" w14:textId="77777777" w:rsidTr="00A46A92">
        <w:trPr>
          <w:trHeight w:val="283"/>
        </w:trPr>
        <w:tc>
          <w:tcPr>
            <w:tcW w:w="1555" w:type="dxa"/>
            <w:vMerge/>
          </w:tcPr>
          <w:p w14:paraId="58E15251" w14:textId="77777777" w:rsidR="00A46A92" w:rsidRPr="000F5205" w:rsidRDefault="00A46A92" w:rsidP="00464F9F">
            <w:pPr>
              <w:pStyle w:val="Heading3"/>
              <w:jc w:val="center"/>
              <w:outlineLvl w:val="2"/>
            </w:pPr>
          </w:p>
        </w:tc>
        <w:tc>
          <w:tcPr>
            <w:tcW w:w="6792" w:type="dxa"/>
            <w:gridSpan w:val="2"/>
            <w:vAlign w:val="top"/>
          </w:tcPr>
          <w:p w14:paraId="7AECB932" w14:textId="0FD4E125" w:rsidR="00A46A92" w:rsidRPr="007B3575" w:rsidRDefault="007B3575" w:rsidP="00A46A92">
            <w:pPr>
              <w:pStyle w:val="Heading3"/>
              <w:outlineLvl w:val="2"/>
              <w:rPr>
                <w:color w:val="003A9D"/>
              </w:rPr>
            </w:pPr>
            <w:r w:rsidRPr="007B3575">
              <w:rPr>
                <w:rFonts w:eastAsiaTheme="minorHAnsi"/>
                <w:sz w:val="18"/>
              </w:rPr>
              <w:t xml:space="preserve">You may include up to 20 </w:t>
            </w:r>
            <w:r>
              <w:rPr>
                <w:rFonts w:eastAsiaTheme="minorHAnsi"/>
                <w:sz w:val="18"/>
              </w:rPr>
              <w:t>first</w:t>
            </w:r>
            <w:r w:rsidRPr="007B3575">
              <w:rPr>
                <w:rFonts w:eastAsiaTheme="minorHAnsi"/>
                <w:sz w:val="18"/>
              </w:rPr>
              <w:t xml:space="preserve"> author publications.</w:t>
            </w:r>
          </w:p>
        </w:tc>
        <w:tc>
          <w:tcPr>
            <w:tcW w:w="1841" w:type="dxa"/>
            <w:vMerge/>
          </w:tcPr>
          <w:p w14:paraId="6689BC35" w14:textId="77777777" w:rsidR="00A46A92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</w:p>
        </w:tc>
      </w:tr>
      <w:tr w:rsidR="00A46A92" w14:paraId="2BE029A7" w14:textId="77777777" w:rsidTr="00AF4DC3">
        <w:trPr>
          <w:trHeight w:val="482"/>
        </w:trPr>
        <w:tc>
          <w:tcPr>
            <w:tcW w:w="1555" w:type="dxa"/>
            <w:vMerge w:val="restart"/>
          </w:tcPr>
          <w:p w14:paraId="5929D0B2" w14:textId="77777777" w:rsidR="00A46A92" w:rsidRPr="000F5205" w:rsidRDefault="00A46A92" w:rsidP="00464F9F">
            <w:pPr>
              <w:pStyle w:val="Heading3"/>
              <w:jc w:val="center"/>
              <w:outlineLvl w:val="2"/>
            </w:pPr>
            <w:r>
              <w:t>5b</w:t>
            </w:r>
          </w:p>
        </w:tc>
        <w:tc>
          <w:tcPr>
            <w:tcW w:w="1417" w:type="dxa"/>
          </w:tcPr>
          <w:p w14:paraId="34382A49" w14:textId="6FBC8468" w:rsidR="00A46A92" w:rsidRPr="00A82FFC" w:rsidRDefault="00A46A92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69BB0264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2"/>
          </w:p>
        </w:tc>
        <w:tc>
          <w:tcPr>
            <w:tcW w:w="1841" w:type="dxa"/>
            <w:vMerge w:val="restart"/>
          </w:tcPr>
          <w:p w14:paraId="4657A84B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46A92" w14:paraId="02CBA9C0" w14:textId="77777777" w:rsidTr="00A46A92">
        <w:trPr>
          <w:trHeight w:val="283"/>
        </w:trPr>
        <w:tc>
          <w:tcPr>
            <w:tcW w:w="1555" w:type="dxa"/>
            <w:vMerge/>
          </w:tcPr>
          <w:p w14:paraId="1B152B73" w14:textId="77777777" w:rsidR="00A46A92" w:rsidRDefault="00A46A92" w:rsidP="00464F9F">
            <w:pPr>
              <w:pStyle w:val="Heading3"/>
              <w:jc w:val="center"/>
              <w:outlineLvl w:val="2"/>
            </w:pPr>
          </w:p>
        </w:tc>
        <w:tc>
          <w:tcPr>
            <w:tcW w:w="6792" w:type="dxa"/>
            <w:gridSpan w:val="2"/>
          </w:tcPr>
          <w:p w14:paraId="642C52FA" w14:textId="5D831B0D" w:rsidR="00A46A92" w:rsidRPr="007B3575" w:rsidRDefault="007B3575" w:rsidP="00464F9F">
            <w:pPr>
              <w:pStyle w:val="Heading3"/>
              <w:outlineLvl w:val="2"/>
              <w:rPr>
                <w:color w:val="003A9D"/>
              </w:rPr>
            </w:pPr>
            <w:r w:rsidRPr="007B3575">
              <w:rPr>
                <w:rFonts w:eastAsiaTheme="minorHAnsi"/>
                <w:sz w:val="18"/>
              </w:rPr>
              <w:t>You may include up to 40 other publications.</w:t>
            </w:r>
          </w:p>
        </w:tc>
        <w:tc>
          <w:tcPr>
            <w:tcW w:w="1841" w:type="dxa"/>
            <w:vMerge/>
          </w:tcPr>
          <w:p w14:paraId="13782261" w14:textId="77777777" w:rsidR="00A46A92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</w:p>
        </w:tc>
      </w:tr>
      <w:tr w:rsidR="00A46A92" w14:paraId="29F3BE2E" w14:textId="77777777" w:rsidTr="00AF4DC3">
        <w:trPr>
          <w:trHeight w:val="482"/>
        </w:trPr>
        <w:tc>
          <w:tcPr>
            <w:tcW w:w="1555" w:type="dxa"/>
            <w:vMerge w:val="restart"/>
          </w:tcPr>
          <w:p w14:paraId="51AAAE6E" w14:textId="77777777" w:rsidR="00A46A92" w:rsidRPr="000F5205" w:rsidRDefault="00A46A92" w:rsidP="00464F9F">
            <w:pPr>
              <w:pStyle w:val="Heading3"/>
              <w:jc w:val="center"/>
              <w:outlineLvl w:val="2"/>
            </w:pPr>
            <w:r>
              <w:t>6</w:t>
            </w:r>
          </w:p>
        </w:tc>
        <w:tc>
          <w:tcPr>
            <w:tcW w:w="1417" w:type="dxa"/>
          </w:tcPr>
          <w:p w14:paraId="1BF285BC" w14:textId="5400225C" w:rsidR="00A46A92" w:rsidRPr="00A82FFC" w:rsidRDefault="00A46A92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4201339F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3"/>
          </w:p>
        </w:tc>
        <w:tc>
          <w:tcPr>
            <w:tcW w:w="1841" w:type="dxa"/>
            <w:vMerge w:val="restart"/>
          </w:tcPr>
          <w:p w14:paraId="432628B0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46A92" w14:paraId="39A4B823" w14:textId="77777777" w:rsidTr="00A46A92">
        <w:trPr>
          <w:trHeight w:val="283"/>
        </w:trPr>
        <w:tc>
          <w:tcPr>
            <w:tcW w:w="1555" w:type="dxa"/>
            <w:vMerge/>
          </w:tcPr>
          <w:p w14:paraId="71CE3F17" w14:textId="77777777" w:rsidR="00A46A92" w:rsidRDefault="00A46A92" w:rsidP="00464F9F">
            <w:pPr>
              <w:pStyle w:val="Heading3"/>
              <w:jc w:val="center"/>
              <w:outlineLvl w:val="2"/>
            </w:pPr>
          </w:p>
        </w:tc>
        <w:tc>
          <w:tcPr>
            <w:tcW w:w="6792" w:type="dxa"/>
            <w:gridSpan w:val="2"/>
            <w:vAlign w:val="top"/>
          </w:tcPr>
          <w:p w14:paraId="7F15DC50" w14:textId="43DDF534" w:rsidR="00A46A92" w:rsidRPr="007B3575" w:rsidRDefault="007B3575" w:rsidP="00A46A92">
            <w:pPr>
              <w:pStyle w:val="Heading3"/>
              <w:outlineLvl w:val="2"/>
              <w:rPr>
                <w:color w:val="003A9D"/>
              </w:rPr>
            </w:pPr>
            <w:r w:rsidRPr="007B3575">
              <w:rPr>
                <w:rFonts w:eastAsiaTheme="minorHAnsi"/>
                <w:sz w:val="18"/>
              </w:rPr>
              <w:t>You</w:t>
            </w:r>
            <w:r w:rsidRPr="007B3575">
              <w:rPr>
                <w:rFonts w:eastAsiaTheme="minorHAnsi"/>
                <w:sz w:val="18"/>
              </w:rPr>
              <w:t xml:space="preserve"> may include up to 10 presentations.</w:t>
            </w:r>
          </w:p>
        </w:tc>
        <w:tc>
          <w:tcPr>
            <w:tcW w:w="1841" w:type="dxa"/>
            <w:vMerge/>
          </w:tcPr>
          <w:p w14:paraId="04B1F22F" w14:textId="77777777" w:rsidR="00A46A92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</w:p>
        </w:tc>
      </w:tr>
      <w:tr w:rsidR="00A46A92" w14:paraId="5F69F2B9" w14:textId="77777777" w:rsidTr="00AF4DC3">
        <w:trPr>
          <w:trHeight w:val="482"/>
        </w:trPr>
        <w:tc>
          <w:tcPr>
            <w:tcW w:w="1555" w:type="dxa"/>
            <w:vMerge w:val="restart"/>
          </w:tcPr>
          <w:p w14:paraId="06D3C72D" w14:textId="77777777" w:rsidR="00A46A92" w:rsidRPr="000F5205" w:rsidRDefault="00A46A92" w:rsidP="00464F9F">
            <w:pPr>
              <w:pStyle w:val="Heading3"/>
              <w:jc w:val="center"/>
              <w:outlineLvl w:val="2"/>
            </w:pPr>
            <w:r>
              <w:t>7</w:t>
            </w:r>
          </w:p>
        </w:tc>
        <w:tc>
          <w:tcPr>
            <w:tcW w:w="1417" w:type="dxa"/>
          </w:tcPr>
          <w:p w14:paraId="058CC25F" w14:textId="48E37D14" w:rsidR="00A46A92" w:rsidRPr="00A82FFC" w:rsidRDefault="00A46A92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040972C2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4"/>
          </w:p>
        </w:tc>
        <w:tc>
          <w:tcPr>
            <w:tcW w:w="1841" w:type="dxa"/>
            <w:vMerge w:val="restart"/>
          </w:tcPr>
          <w:p w14:paraId="79843173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46A92" w14:paraId="42123C90" w14:textId="77777777" w:rsidTr="00A46A92">
        <w:trPr>
          <w:trHeight w:val="283"/>
        </w:trPr>
        <w:tc>
          <w:tcPr>
            <w:tcW w:w="1555" w:type="dxa"/>
            <w:vMerge/>
          </w:tcPr>
          <w:p w14:paraId="44C651F8" w14:textId="77777777" w:rsidR="00A46A92" w:rsidRDefault="00A46A92" w:rsidP="00464F9F">
            <w:pPr>
              <w:pStyle w:val="Heading3"/>
              <w:jc w:val="center"/>
              <w:outlineLvl w:val="2"/>
            </w:pPr>
          </w:p>
        </w:tc>
        <w:tc>
          <w:tcPr>
            <w:tcW w:w="6792" w:type="dxa"/>
            <w:gridSpan w:val="2"/>
            <w:vAlign w:val="top"/>
          </w:tcPr>
          <w:p w14:paraId="4352DB59" w14:textId="62E9B244" w:rsidR="00A46A92" w:rsidRPr="007B3575" w:rsidRDefault="007B3575" w:rsidP="00A46A92">
            <w:pPr>
              <w:pStyle w:val="Heading3"/>
              <w:outlineLvl w:val="2"/>
              <w:rPr>
                <w:color w:val="003A9D"/>
              </w:rPr>
            </w:pPr>
            <w:r w:rsidRPr="007B3575">
              <w:rPr>
                <w:rFonts w:eastAsiaTheme="minorHAnsi"/>
                <w:sz w:val="18"/>
              </w:rPr>
              <w:t>You may include up to 10 audits.</w:t>
            </w:r>
          </w:p>
        </w:tc>
        <w:tc>
          <w:tcPr>
            <w:tcW w:w="1841" w:type="dxa"/>
            <w:vMerge/>
          </w:tcPr>
          <w:p w14:paraId="5CB5B5F4" w14:textId="77777777" w:rsidR="00A46A92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</w:p>
        </w:tc>
      </w:tr>
      <w:tr w:rsidR="00297789" w14:paraId="51E37CAE" w14:textId="77777777" w:rsidTr="00AF4DC3">
        <w:trPr>
          <w:trHeight w:val="482"/>
        </w:trPr>
        <w:tc>
          <w:tcPr>
            <w:tcW w:w="1555" w:type="dxa"/>
          </w:tcPr>
          <w:p w14:paraId="7E919D69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8</w:t>
            </w:r>
          </w:p>
        </w:tc>
        <w:tc>
          <w:tcPr>
            <w:tcW w:w="1417" w:type="dxa"/>
          </w:tcPr>
          <w:p w14:paraId="3350CF2A" w14:textId="5544B8E9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2B06C8">
              <w:rPr>
                <w:b w:val="0"/>
                <w:color w:val="003A9D"/>
              </w:rPr>
            </w:r>
            <w:r w:rsidR="002B06C8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3E284836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5"/>
          </w:p>
        </w:tc>
        <w:tc>
          <w:tcPr>
            <w:tcW w:w="1841" w:type="dxa"/>
          </w:tcPr>
          <w:p w14:paraId="2A67242C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4AF3EAC2" w14:textId="77777777" w:rsidTr="00AF4DC3">
        <w:trPr>
          <w:trHeight w:val="482"/>
        </w:trPr>
        <w:tc>
          <w:tcPr>
            <w:tcW w:w="1555" w:type="dxa"/>
          </w:tcPr>
          <w:p w14:paraId="1F33111B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9</w:t>
            </w:r>
          </w:p>
        </w:tc>
        <w:tc>
          <w:tcPr>
            <w:tcW w:w="1417" w:type="dxa"/>
          </w:tcPr>
          <w:p w14:paraId="0523EFE3" w14:textId="72317565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2B06C8">
              <w:rPr>
                <w:b w:val="0"/>
                <w:color w:val="003A9D"/>
              </w:rPr>
            </w:r>
            <w:r w:rsidR="002B06C8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4EB677FC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6"/>
          </w:p>
        </w:tc>
        <w:tc>
          <w:tcPr>
            <w:tcW w:w="1841" w:type="dxa"/>
          </w:tcPr>
          <w:p w14:paraId="4925D1F1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06CC0CA2" w14:textId="77777777" w:rsidTr="00AF4DC3">
        <w:trPr>
          <w:trHeight w:val="482"/>
        </w:trPr>
        <w:tc>
          <w:tcPr>
            <w:tcW w:w="1555" w:type="dxa"/>
          </w:tcPr>
          <w:p w14:paraId="0A81F703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10a</w:t>
            </w:r>
          </w:p>
        </w:tc>
        <w:tc>
          <w:tcPr>
            <w:tcW w:w="1417" w:type="dxa"/>
          </w:tcPr>
          <w:p w14:paraId="36EDDC19" w14:textId="71C92BD9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2B06C8">
              <w:rPr>
                <w:b w:val="0"/>
                <w:color w:val="003A9D"/>
              </w:rPr>
            </w:r>
            <w:r w:rsidR="002B06C8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5E2172C9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7"/>
          </w:p>
        </w:tc>
        <w:tc>
          <w:tcPr>
            <w:tcW w:w="1841" w:type="dxa"/>
          </w:tcPr>
          <w:p w14:paraId="443D82B4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37E37173" w14:textId="77777777" w:rsidTr="00AF4DC3">
        <w:trPr>
          <w:trHeight w:val="482"/>
        </w:trPr>
        <w:tc>
          <w:tcPr>
            <w:tcW w:w="1555" w:type="dxa"/>
          </w:tcPr>
          <w:p w14:paraId="5D0D6323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10b</w:t>
            </w:r>
          </w:p>
        </w:tc>
        <w:tc>
          <w:tcPr>
            <w:tcW w:w="1417" w:type="dxa"/>
          </w:tcPr>
          <w:p w14:paraId="65A13012" w14:textId="385AB436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2B06C8">
              <w:rPr>
                <w:b w:val="0"/>
                <w:color w:val="003A9D"/>
              </w:rPr>
            </w:r>
            <w:r w:rsidR="002B06C8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73BE1421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1841" w:type="dxa"/>
          </w:tcPr>
          <w:p w14:paraId="5E171DEA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bookmarkEnd w:id="4"/>
    </w:tbl>
    <w:p w14:paraId="6F607A8E" w14:textId="77777777" w:rsidR="00297789" w:rsidRPr="0078712E" w:rsidRDefault="00297789" w:rsidP="00933394">
      <w:pPr>
        <w:rPr>
          <w:b/>
          <w:color w:val="41B6E6" w:themeColor="accent3"/>
          <w:sz w:val="20"/>
        </w:rPr>
      </w:pPr>
    </w:p>
    <w:tbl>
      <w:tblPr>
        <w:tblStyle w:val="NHS"/>
        <w:tblW w:w="5000" w:type="pct"/>
        <w:tblLook w:val="04A0" w:firstRow="1" w:lastRow="0" w:firstColumn="1" w:lastColumn="0" w:noHBand="0" w:noVBand="1"/>
      </w:tblPr>
      <w:tblGrid>
        <w:gridCol w:w="5100"/>
        <w:gridCol w:w="5088"/>
      </w:tblGrid>
      <w:tr w:rsidR="00297789" w14:paraId="3ECA370F" w14:textId="77777777" w:rsidTr="0081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gridSpan w:val="2"/>
          </w:tcPr>
          <w:p w14:paraId="65D1DAF8" w14:textId="77777777" w:rsidR="00297789" w:rsidRDefault="00297789" w:rsidP="00464F9F">
            <w:bookmarkStart w:id="18" w:name="_Hlk531695985"/>
            <w:r>
              <w:t>Declaration</w:t>
            </w:r>
          </w:p>
        </w:tc>
      </w:tr>
      <w:tr w:rsidR="00297789" w14:paraId="3FEA1E5B" w14:textId="77777777" w:rsidTr="00814462">
        <w:tc>
          <w:tcPr>
            <w:tcW w:w="10682" w:type="dxa"/>
            <w:gridSpan w:val="2"/>
          </w:tcPr>
          <w:p w14:paraId="63B8B44F" w14:textId="336D11EA" w:rsidR="00297789" w:rsidRDefault="00297789" w:rsidP="00AF4DC3">
            <w:r w:rsidRPr="00AF4DC3">
              <w:rPr>
                <w:b/>
              </w:rPr>
              <w:t>I confirm that</w:t>
            </w:r>
            <w:r w:rsidR="00AF4DC3">
              <w:t xml:space="preserve"> w</w:t>
            </w:r>
            <w:r>
              <w:t>here applicable, I have provided the evidence listed above to substantiate my responses to the Self-Assessment questions on the application form.</w:t>
            </w:r>
            <w:r w:rsidR="00AF4DC3">
              <w:t xml:space="preserve"> </w:t>
            </w:r>
            <w:r>
              <w:t>I understand that if the interviewers are unable to verify that the evidence in my portfolio matches the responses I provided on my application form, I will not be awarded any marks for that question.</w:t>
            </w:r>
          </w:p>
        </w:tc>
      </w:tr>
      <w:tr w:rsidR="00297789" w14:paraId="7C468D81" w14:textId="77777777" w:rsidTr="00814462">
        <w:trPr>
          <w:trHeight w:val="500"/>
        </w:trPr>
        <w:tc>
          <w:tcPr>
            <w:tcW w:w="5341" w:type="dxa"/>
          </w:tcPr>
          <w:p w14:paraId="139B52DE" w14:textId="77777777" w:rsidR="00297789" w:rsidRDefault="00297789" w:rsidP="00464F9F">
            <w:r>
              <w:t>Signed:</w:t>
            </w:r>
          </w:p>
          <w:p w14:paraId="48C6BEE7" w14:textId="77777777" w:rsidR="00297789" w:rsidRDefault="00297789" w:rsidP="00464F9F"/>
        </w:tc>
        <w:tc>
          <w:tcPr>
            <w:tcW w:w="5341" w:type="dxa"/>
          </w:tcPr>
          <w:p w14:paraId="0B967CDD" w14:textId="77777777" w:rsidR="00297789" w:rsidRDefault="00297789" w:rsidP="00464F9F">
            <w:r>
              <w:t>Date:</w:t>
            </w:r>
          </w:p>
          <w:p w14:paraId="2740CEB4" w14:textId="77777777" w:rsidR="00297789" w:rsidRDefault="00297789" w:rsidP="00464F9F"/>
        </w:tc>
      </w:tr>
      <w:bookmarkEnd w:id="18"/>
    </w:tbl>
    <w:p w14:paraId="488234D8" w14:textId="77777777" w:rsidR="003C79A7" w:rsidRPr="0078712E" w:rsidRDefault="003C79A7" w:rsidP="0078712E">
      <w:pPr>
        <w:rPr>
          <w:sz w:val="2"/>
        </w:rPr>
      </w:pPr>
    </w:p>
    <w:sectPr w:rsidR="003C79A7" w:rsidRPr="0078712E" w:rsidSect="003C79A7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851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EBF2" w14:textId="77777777" w:rsidR="00297789" w:rsidRDefault="00297789" w:rsidP="00AC72FD">
      <w:r>
        <w:separator/>
      </w:r>
    </w:p>
  </w:endnote>
  <w:endnote w:type="continuationSeparator" w:id="0">
    <w:p w14:paraId="2EE909FD" w14:textId="77777777" w:rsidR="00297789" w:rsidRDefault="00297789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1BFA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020A2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F48A" w14:textId="64659763" w:rsidR="00ED2809" w:rsidRPr="003C79A7" w:rsidRDefault="003C79A7" w:rsidP="007F2CB8">
    <w:pPr>
      <w:pStyle w:val="Footer"/>
      <w:ind w:right="360" w:firstLine="360"/>
      <w:jc w:val="center"/>
      <w:rPr>
        <w:b/>
        <w:color w:val="003087"/>
      </w:rPr>
    </w:pPr>
    <w:r w:rsidRPr="003C79A7">
      <w:rPr>
        <w:b/>
        <w:color w:val="003087"/>
      </w:rPr>
      <w:t xml:space="preserve">Page </w:t>
    </w:r>
    <w:r w:rsidRPr="003C79A7">
      <w:rPr>
        <w:b/>
        <w:color w:val="003087"/>
      </w:rPr>
      <w:fldChar w:fldCharType="begin"/>
    </w:r>
    <w:r w:rsidRPr="003C79A7">
      <w:rPr>
        <w:b/>
        <w:color w:val="003087"/>
      </w:rPr>
      <w:instrText xml:space="preserve"> PAGE   \* MERGEFORMAT </w:instrText>
    </w:r>
    <w:r w:rsidRPr="003C79A7">
      <w:rPr>
        <w:b/>
        <w:color w:val="003087"/>
      </w:rPr>
      <w:fldChar w:fldCharType="separate"/>
    </w:r>
    <w:r w:rsidRPr="003C79A7">
      <w:rPr>
        <w:b/>
        <w:noProof/>
        <w:color w:val="003087"/>
      </w:rPr>
      <w:t>2</w:t>
    </w:r>
    <w:r w:rsidRPr="003C79A7">
      <w:rPr>
        <w:b/>
        <w:color w:val="00308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835D" w14:textId="553F7B39" w:rsidR="003C79A7" w:rsidRPr="003C79A7" w:rsidRDefault="003C79A7" w:rsidP="003C79A7">
    <w:pPr>
      <w:pStyle w:val="Footer"/>
      <w:ind w:right="360" w:firstLine="360"/>
      <w:jc w:val="center"/>
      <w:rPr>
        <w:b/>
        <w:color w:val="003087"/>
      </w:rPr>
    </w:pPr>
    <w:r w:rsidRPr="003C79A7">
      <w:rPr>
        <w:b/>
        <w:color w:val="003087"/>
      </w:rPr>
      <w:t xml:space="preserve">Page </w:t>
    </w:r>
    <w:r w:rsidRPr="003C79A7">
      <w:rPr>
        <w:b/>
        <w:color w:val="003087"/>
      </w:rPr>
      <w:fldChar w:fldCharType="begin"/>
    </w:r>
    <w:r w:rsidRPr="003C79A7">
      <w:rPr>
        <w:b/>
        <w:color w:val="003087"/>
      </w:rPr>
      <w:instrText xml:space="preserve"> PAGE   \* MERGEFORMAT </w:instrText>
    </w:r>
    <w:r w:rsidRPr="003C79A7">
      <w:rPr>
        <w:b/>
        <w:color w:val="003087"/>
      </w:rPr>
      <w:fldChar w:fldCharType="separate"/>
    </w:r>
    <w:r>
      <w:rPr>
        <w:b/>
        <w:color w:val="003087"/>
      </w:rPr>
      <w:t>2</w:t>
    </w:r>
    <w:r w:rsidRPr="003C79A7">
      <w:rPr>
        <w:b/>
        <w:color w:val="00308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9DE9" w14:textId="77777777" w:rsidR="00297789" w:rsidRDefault="00297789" w:rsidP="00AC72FD">
      <w:r>
        <w:separator/>
      </w:r>
    </w:p>
  </w:footnote>
  <w:footnote w:type="continuationSeparator" w:id="0">
    <w:p w14:paraId="06B19619" w14:textId="77777777" w:rsidR="00297789" w:rsidRDefault="00297789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D302" w14:textId="225D84A1" w:rsidR="003C79A7" w:rsidRPr="003C79A7" w:rsidRDefault="003C79A7" w:rsidP="003C79A7">
    <w:pPr>
      <w:pStyle w:val="Header"/>
      <w:jc w:val="right"/>
      <w:rPr>
        <w:b/>
        <w:color w:val="003087"/>
      </w:rPr>
    </w:pPr>
    <w:r w:rsidRPr="003C79A7">
      <w:rPr>
        <w:b/>
        <w:color w:val="003087"/>
      </w:rPr>
      <w:t>Portfolio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186"/>
    <w:multiLevelType w:val="hybridMultilevel"/>
    <w:tmpl w:val="A64AF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csFjufPjsq9/LsdbgXWzSnBfecvyCg7uGbIjSh9i3UWiI8p3KyaVOQf9lOPofr/xHxVC58ZfNaG5vlVvF2wvbg==" w:salt="nVAstldE7INclX7lLMw97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89"/>
    <w:rsid w:val="00051CC4"/>
    <w:rsid w:val="000955A9"/>
    <w:rsid w:val="000A62B1"/>
    <w:rsid w:val="000B0739"/>
    <w:rsid w:val="000D1FD7"/>
    <w:rsid w:val="000E7CE8"/>
    <w:rsid w:val="001314B1"/>
    <w:rsid w:val="00131B4E"/>
    <w:rsid w:val="00174153"/>
    <w:rsid w:val="00184133"/>
    <w:rsid w:val="001A2702"/>
    <w:rsid w:val="001D4F3A"/>
    <w:rsid w:val="001F0D82"/>
    <w:rsid w:val="00202B31"/>
    <w:rsid w:val="00210AD3"/>
    <w:rsid w:val="00216910"/>
    <w:rsid w:val="002471CE"/>
    <w:rsid w:val="0025038D"/>
    <w:rsid w:val="00263BFE"/>
    <w:rsid w:val="00297789"/>
    <w:rsid w:val="002B06C8"/>
    <w:rsid w:val="002D0315"/>
    <w:rsid w:val="002D38DC"/>
    <w:rsid w:val="002D6889"/>
    <w:rsid w:val="002E49BA"/>
    <w:rsid w:val="003035C6"/>
    <w:rsid w:val="00303C7C"/>
    <w:rsid w:val="0031536E"/>
    <w:rsid w:val="003229E1"/>
    <w:rsid w:val="00340232"/>
    <w:rsid w:val="00375539"/>
    <w:rsid w:val="0039011C"/>
    <w:rsid w:val="003B024D"/>
    <w:rsid w:val="003B14C9"/>
    <w:rsid w:val="003C79A7"/>
    <w:rsid w:val="00401793"/>
    <w:rsid w:val="004417D4"/>
    <w:rsid w:val="00456A5E"/>
    <w:rsid w:val="00466C1E"/>
    <w:rsid w:val="0048491E"/>
    <w:rsid w:val="004A6A15"/>
    <w:rsid w:val="004E3C41"/>
    <w:rsid w:val="00520C6B"/>
    <w:rsid w:val="00523E28"/>
    <w:rsid w:val="00591BEF"/>
    <w:rsid w:val="005953E8"/>
    <w:rsid w:val="005A0701"/>
    <w:rsid w:val="005F1603"/>
    <w:rsid w:val="005F695C"/>
    <w:rsid w:val="00632624"/>
    <w:rsid w:val="006409A6"/>
    <w:rsid w:val="00643FE4"/>
    <w:rsid w:val="00692B0C"/>
    <w:rsid w:val="0069690E"/>
    <w:rsid w:val="006A52D7"/>
    <w:rsid w:val="006A5841"/>
    <w:rsid w:val="006B5F9C"/>
    <w:rsid w:val="006F5CC0"/>
    <w:rsid w:val="00701FBB"/>
    <w:rsid w:val="0077513D"/>
    <w:rsid w:val="00782FA7"/>
    <w:rsid w:val="0078712E"/>
    <w:rsid w:val="007927B8"/>
    <w:rsid w:val="007A5AEB"/>
    <w:rsid w:val="007B1409"/>
    <w:rsid w:val="007B3575"/>
    <w:rsid w:val="007E48EC"/>
    <w:rsid w:val="007F2CB8"/>
    <w:rsid w:val="00814462"/>
    <w:rsid w:val="00814F0D"/>
    <w:rsid w:val="00826931"/>
    <w:rsid w:val="00832F64"/>
    <w:rsid w:val="00841260"/>
    <w:rsid w:val="00861C74"/>
    <w:rsid w:val="008919E6"/>
    <w:rsid w:val="008D65DE"/>
    <w:rsid w:val="008D79CE"/>
    <w:rsid w:val="008F0774"/>
    <w:rsid w:val="008F3092"/>
    <w:rsid w:val="00903CA2"/>
    <w:rsid w:val="00906015"/>
    <w:rsid w:val="0091039C"/>
    <w:rsid w:val="00917D63"/>
    <w:rsid w:val="00924300"/>
    <w:rsid w:val="00926B84"/>
    <w:rsid w:val="00933394"/>
    <w:rsid w:val="009361DE"/>
    <w:rsid w:val="00954E54"/>
    <w:rsid w:val="00993292"/>
    <w:rsid w:val="009A2E5E"/>
    <w:rsid w:val="009C6DD8"/>
    <w:rsid w:val="009D32F5"/>
    <w:rsid w:val="009D655A"/>
    <w:rsid w:val="009E2641"/>
    <w:rsid w:val="009E632A"/>
    <w:rsid w:val="00A030ED"/>
    <w:rsid w:val="00A0435F"/>
    <w:rsid w:val="00A155B1"/>
    <w:rsid w:val="00A16184"/>
    <w:rsid w:val="00A37217"/>
    <w:rsid w:val="00A41F17"/>
    <w:rsid w:val="00A46A92"/>
    <w:rsid w:val="00A57D0F"/>
    <w:rsid w:val="00A61B2D"/>
    <w:rsid w:val="00A64489"/>
    <w:rsid w:val="00A76867"/>
    <w:rsid w:val="00A902F8"/>
    <w:rsid w:val="00A9173B"/>
    <w:rsid w:val="00AA2912"/>
    <w:rsid w:val="00AC72FD"/>
    <w:rsid w:val="00AD3004"/>
    <w:rsid w:val="00AF4DC3"/>
    <w:rsid w:val="00B44DC5"/>
    <w:rsid w:val="00B47AC9"/>
    <w:rsid w:val="00B71463"/>
    <w:rsid w:val="00B92869"/>
    <w:rsid w:val="00B92E3B"/>
    <w:rsid w:val="00BC187F"/>
    <w:rsid w:val="00C0089F"/>
    <w:rsid w:val="00C61ADF"/>
    <w:rsid w:val="00CA4684"/>
    <w:rsid w:val="00CA5193"/>
    <w:rsid w:val="00CA5DAE"/>
    <w:rsid w:val="00CA7EEA"/>
    <w:rsid w:val="00CB12A6"/>
    <w:rsid w:val="00CE3430"/>
    <w:rsid w:val="00CF21FD"/>
    <w:rsid w:val="00D86893"/>
    <w:rsid w:val="00DA527C"/>
    <w:rsid w:val="00DC1996"/>
    <w:rsid w:val="00DF1F8D"/>
    <w:rsid w:val="00DF3DEF"/>
    <w:rsid w:val="00DF6A80"/>
    <w:rsid w:val="00E53C8F"/>
    <w:rsid w:val="00E74C9E"/>
    <w:rsid w:val="00E91D7E"/>
    <w:rsid w:val="00ED2809"/>
    <w:rsid w:val="00ED5A44"/>
    <w:rsid w:val="00EF21F3"/>
    <w:rsid w:val="00EF489C"/>
    <w:rsid w:val="00F04D89"/>
    <w:rsid w:val="00F121AE"/>
    <w:rsid w:val="00F3103C"/>
    <w:rsid w:val="00F5019B"/>
    <w:rsid w:val="00F5485E"/>
    <w:rsid w:val="00F5593D"/>
    <w:rsid w:val="00F6311C"/>
    <w:rsid w:val="00FA368E"/>
    <w:rsid w:val="00FC43DC"/>
    <w:rsid w:val="00FF530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5BDABF"/>
  <w14:defaultImageDpi w14:val="300"/>
  <w15:docId w15:val="{750A7013-08FF-4086-A2EE-FFF1765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29778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92E3B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005EB8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B92E3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lock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locked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B92E3B"/>
    <w:rPr>
      <w:rFonts w:eastAsiaTheme="majorEastAsia" w:cs="Arial"/>
      <w:b/>
      <w:bCs/>
      <w:color w:val="005EB8" w:themeColor="accen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92E3B"/>
    <w:rPr>
      <w:rFonts w:eastAsiaTheme="majorEastAsia" w:cstheme="majorBidi"/>
      <w:b/>
      <w:bCs/>
      <w:color w:val="003087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locked/>
    <w:rsid w:val="00B92E3B"/>
    <w:rPr>
      <w:color w:val="005EB8" w:themeColor="accent2"/>
    </w:rPr>
  </w:style>
  <w:style w:type="paragraph" w:customStyle="1" w:styleId="Introductionparagraphblue">
    <w:name w:val="Introduction paragraph blue"/>
    <w:basedOn w:val="Normal"/>
    <w:qFormat/>
    <w:locked/>
    <w:rsid w:val="00B92E3B"/>
    <w:pPr>
      <w:spacing w:after="400"/>
    </w:pPr>
    <w:rPr>
      <w:color w:val="003087" w:themeColor="accent1"/>
      <w:sz w:val="32"/>
      <w:szCs w:val="32"/>
    </w:rPr>
  </w:style>
  <w:style w:type="paragraph" w:customStyle="1" w:styleId="Reporttitleinheader">
    <w:name w:val="Report title in header"/>
    <w:basedOn w:val="Heading2"/>
    <w:qFormat/>
    <w:locked/>
    <w:rsid w:val="00B92E3B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lock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locked/>
    <w:rsid w:val="00B92E3B"/>
    <w:pPr>
      <w:spacing w:after="100" w:afterAutospacing="1"/>
    </w:pPr>
    <w:rPr>
      <w:color w:val="005EB8" w:themeColor="accent2"/>
      <w:sz w:val="28"/>
      <w:szCs w:val="28"/>
    </w:rPr>
  </w:style>
  <w:style w:type="paragraph" w:customStyle="1" w:styleId="Reportcovertitle">
    <w:name w:val="Report cover title"/>
    <w:basedOn w:val="Normal"/>
    <w:qFormat/>
    <w:locked/>
    <w:rsid w:val="00B92E3B"/>
    <w:pPr>
      <w:spacing w:before="1200"/>
    </w:pPr>
    <w:rPr>
      <w:b/>
      <w:color w:val="005EB8" w:themeColor="accent2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locked/>
    <w:rsid w:val="000D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9E632A"/>
    <w:rPr>
      <w:color w:val="005E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9E632A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locked/>
    <w:rsid w:val="00D86893"/>
    <w:rPr>
      <w:i/>
      <w:iCs/>
      <w:color w:val="41B6E6" w:themeColor="accent3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B1409"/>
    <w:pPr>
      <w:pBdr>
        <w:top w:val="single" w:sz="4" w:space="10" w:color="41B6E6" w:themeColor="accent3"/>
        <w:bottom w:val="single" w:sz="4" w:space="10" w:color="41B6E6" w:themeColor="accent3"/>
      </w:pBdr>
      <w:spacing w:before="360" w:after="360"/>
      <w:ind w:left="864" w:right="864"/>
      <w:jc w:val="center"/>
    </w:pPr>
    <w:rPr>
      <w:i/>
      <w:iCs/>
      <w:color w:val="41B6E6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409"/>
    <w:rPr>
      <w:i/>
      <w:iCs/>
      <w:color w:val="41B6E6" w:themeColor="accent3"/>
    </w:rPr>
  </w:style>
  <w:style w:type="character" w:styleId="IntenseReference">
    <w:name w:val="Intense Reference"/>
    <w:basedOn w:val="DefaultParagraphFont"/>
    <w:uiPriority w:val="32"/>
    <w:qFormat/>
    <w:locked/>
    <w:rsid w:val="007B1409"/>
    <w:rPr>
      <w:b/>
      <w:bCs/>
      <w:smallCaps/>
      <w:color w:val="41B6E6" w:themeColor="accent3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644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NHS">
    <w:name w:val="NHS"/>
    <w:basedOn w:val="TableNormal"/>
    <w:uiPriority w:val="99"/>
    <w:locked/>
    <w:rsid w:val="00CA5193"/>
    <w:pPr>
      <w:spacing w:before="60" w:after="60"/>
    </w:pPr>
    <w:rPr>
      <w:sz w:val="22"/>
    </w:rPr>
    <w:tblPr>
      <w:tblBorders>
        <w:top w:val="single" w:sz="4" w:space="0" w:color="005EB8" w:themeColor="accent2"/>
        <w:left w:val="single" w:sz="4" w:space="0" w:color="005EB8" w:themeColor="accent2"/>
        <w:bottom w:val="single" w:sz="4" w:space="0" w:color="005EB8" w:themeColor="accent2"/>
        <w:right w:val="single" w:sz="4" w:space="0" w:color="005EB8" w:themeColor="accent2"/>
        <w:insideH w:val="single" w:sz="4" w:space="0" w:color="005EB8" w:themeColor="accent2"/>
        <w:insideV w:val="single" w:sz="4" w:space="0" w:color="005EB8" w:themeColor="accent2"/>
      </w:tblBorders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cPr>
        <w:shd w:val="clear" w:color="auto" w:fill="005EB8" w:themeFill="accent2"/>
      </w:tcPr>
    </w:tblStylePr>
    <w:tblStylePr w:type="lastRow">
      <w:rPr>
        <w:b/>
      </w:rPr>
    </w:tblStylePr>
  </w:style>
  <w:style w:type="table" w:customStyle="1" w:styleId="HEE">
    <w:name w:val="HEE"/>
    <w:basedOn w:val="TableNormal"/>
    <w:uiPriority w:val="99"/>
    <w:locked/>
    <w:rsid w:val="00297789"/>
    <w:pPr>
      <w:spacing w:before="60" w:after="60"/>
    </w:pPr>
    <w:rPr>
      <w:sz w:val="22"/>
    </w:rPr>
    <w:tblPr>
      <w:tblBorders>
        <w:top w:val="single" w:sz="4" w:space="0" w:color="A00054"/>
        <w:left w:val="single" w:sz="4" w:space="0" w:color="A00054"/>
        <w:bottom w:val="single" w:sz="4" w:space="0" w:color="A00054"/>
        <w:right w:val="single" w:sz="4" w:space="0" w:color="A00054"/>
        <w:insideH w:val="single" w:sz="4" w:space="0" w:color="A00054"/>
        <w:insideV w:val="single" w:sz="4" w:space="0" w:color="A0005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paragraph" w:styleId="ListParagraph">
    <w:name w:val="List Paragraph"/>
    <w:basedOn w:val="Normal"/>
    <w:uiPriority w:val="34"/>
    <w:qFormat/>
    <w:locked/>
    <w:rsid w:val="00297789"/>
    <w:pPr>
      <w:spacing w:before="120" w:after="12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HS Brand">
      <a:dk1>
        <a:srgbClr val="231F20"/>
      </a:dk1>
      <a:lt1>
        <a:sysClr val="window" lastClr="FFFFFF"/>
      </a:lt1>
      <a:dk2>
        <a:srgbClr val="425563"/>
      </a:dk2>
      <a:lt2>
        <a:srgbClr val="E8EDEE"/>
      </a:lt2>
      <a:accent1>
        <a:srgbClr val="003087"/>
      </a:accent1>
      <a:accent2>
        <a:srgbClr val="005EB8"/>
      </a:accent2>
      <a:accent3>
        <a:srgbClr val="41B6E6"/>
      </a:accent3>
      <a:accent4>
        <a:srgbClr val="009639"/>
      </a:accent4>
      <a:accent5>
        <a:srgbClr val="DA291C"/>
      </a:accent5>
      <a:accent6>
        <a:srgbClr val="ED8B00"/>
      </a:accent6>
      <a:hlink>
        <a:srgbClr val="005EB8"/>
      </a:hlink>
      <a:folHlink>
        <a:srgbClr val="005EB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FE9C6-F4ED-4D2E-8A7C-C3A109C2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andrew.wild3</dc:creator>
  <cp:lastModifiedBy>Andrew Wild</cp:lastModifiedBy>
  <cp:revision>16</cp:revision>
  <dcterms:created xsi:type="dcterms:W3CDTF">2018-12-04T14:13:00Z</dcterms:created>
  <dcterms:modified xsi:type="dcterms:W3CDTF">2019-01-29T11:49:00Z</dcterms:modified>
</cp:coreProperties>
</file>