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D0" w:rsidRDefault="00BA3AD0" w:rsidP="00EC03A0">
      <w:pPr>
        <w:pStyle w:val="Reportcovertitle"/>
        <w:rPr>
          <w:bCs/>
          <w:i/>
        </w:rPr>
      </w:pPr>
      <w:bookmarkStart w:id="0" w:name="_GoBack"/>
      <w:bookmarkEnd w:id="0"/>
      <w:r>
        <w:t xml:space="preserve">Review of </w:t>
      </w:r>
      <w:r w:rsidR="00EC03A0">
        <w:t>Airedale NHS Foundation Trust</w:t>
      </w:r>
      <w:r w:rsidR="00C33E70">
        <w:rPr>
          <w:i/>
        </w:rPr>
        <w:t xml:space="preserve"> (Postgraduate Medical)</w:t>
      </w:r>
      <w:r>
        <w:rPr>
          <w:noProof/>
          <w:lang w:eastAsia="en-GB"/>
        </w:rPr>
        <w:drawing>
          <wp:anchor distT="0" distB="0" distL="114300" distR="114300" simplePos="0" relativeHeight="251663360" behindDoc="0" locked="0" layoutInCell="1" allowOverlap="1" wp14:anchorId="25106594" wp14:editId="0115AF8B">
            <wp:simplePos x="0" y="0"/>
            <wp:positionH relativeFrom="column">
              <wp:posOffset>-588010</wp:posOffset>
            </wp:positionH>
            <wp:positionV relativeFrom="paragraph">
              <wp:posOffset>410210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9">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3AD0" w:rsidRDefault="00EC03A0" w:rsidP="00BA3AD0">
      <w:pPr>
        <w:pStyle w:val="Heading2"/>
        <w:rPr>
          <w:rFonts w:eastAsiaTheme="minorEastAsia" w:cstheme="minorBidi"/>
          <w:bCs w:val="0"/>
          <w:i/>
          <w:color w:val="A00054"/>
          <w:sz w:val="72"/>
          <w:szCs w:val="72"/>
        </w:rPr>
      </w:pPr>
      <w:r>
        <w:rPr>
          <w:noProof/>
          <w:lang w:eastAsia="en-GB"/>
        </w:rPr>
        <mc:AlternateContent>
          <mc:Choice Requires="wps">
            <w:drawing>
              <wp:anchor distT="0" distB="0" distL="114300" distR="114300" simplePos="0" relativeHeight="251662336" behindDoc="0" locked="0" layoutInCell="1" allowOverlap="1" wp14:anchorId="2AE86AE7" wp14:editId="3159FA6F">
                <wp:simplePos x="0" y="0"/>
                <wp:positionH relativeFrom="column">
                  <wp:posOffset>-16510</wp:posOffset>
                </wp:positionH>
                <wp:positionV relativeFrom="paragraph">
                  <wp:posOffset>375920</wp:posOffset>
                </wp:positionV>
                <wp:extent cx="6457950" cy="3128010"/>
                <wp:effectExtent l="0" t="0" r="0" b="0"/>
                <wp:wrapNone/>
                <wp:docPr id="10" name="Rectangle 9"/>
                <wp:cNvGraphicFramePr/>
                <a:graphic xmlns:a="http://schemas.openxmlformats.org/drawingml/2006/main">
                  <a:graphicData uri="http://schemas.microsoft.com/office/word/2010/wordprocessingShape">
                    <wps:wsp>
                      <wps:cNvSpPr/>
                      <wps:spPr>
                        <a:xfrm>
                          <a:off x="0" y="0"/>
                          <a:ext cx="6457950" cy="3128010"/>
                        </a:xfrm>
                        <a:prstGeom prst="rect">
                          <a:avLst/>
                        </a:prstGeom>
                        <a:blipFill rotWithShape="1">
                          <a:blip r:embed="rId10"/>
                          <a:srcRect/>
                          <a:stretch>
                            <a:fillRect b="-7154"/>
                          </a:stretch>
                        </a:blip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3pt;margin-top:29.6pt;width:508.5pt;height:2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i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JYAAAABAAIAlg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KKAAAAAFJnaHRsb25nAAAF3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I4QklNBAwAAAAADHAAAAABAAAAoAAAAEUAAAHgAACBYAAADFQAGAAB/9j/7QAM&#10;QWRvYmVfQ00AAf/uAA5BZG9iZQBkgAAAAAH/2wCEAAwICAgJCAwJCQwRCwoLERUPDAwPFRgTExUT&#10;ExgRDAwMDAwMEQwMDAwMDAwMDAwMDAwMDAwMDAwMDAwMDAwMDAwBDQsLDQ4NEA4OEBQODg4UFA4O&#10;Dg4UEQwMDAwMEREMDAwMDAwRDAwMDAwMDAwMDAwMDAwMDAwMDAwMDAwMDAwMDP/AABEIAE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CAgIDAgMEAgIEBQQDBAUGBQUFBQYIBwcHBwcICwkJCQkJCQsL&#10;CwsLCwsLDAwMDAwMDAwMDAwMDAwMDAwMDAwMAQMDAwcEBw0HBw0PDQ0NDw8ODg4ODw8MDAwMDA8P&#10;DAwMDAwMDwwMDAwMDAwMDAwMDAwMDAwMDAwMDAwMDAwMDAz/wAARCAKKBdwDAREAAhEBAxEB/90A&#10;BAC8/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" stroked="f">
                <v:fill r:id="rId11" o:title="" recolor="t" rotate="t" type="frame"/>
              </v:rect>
            </w:pict>
          </mc:Fallback>
        </mc:AlternateContent>
      </w: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Pr="00BA3AD0" w:rsidRDefault="00BA3AD0" w:rsidP="00BA3AD0">
      <w:pPr>
        <w:pStyle w:val="Heading2"/>
      </w:pPr>
      <w:r>
        <w:t>Quality Assurance of Local Education and Training Providers</w:t>
      </w:r>
    </w:p>
    <w:p w:rsidR="00DA527C" w:rsidRPr="00DA527C" w:rsidRDefault="00DA527C" w:rsidP="00DA527C"/>
    <w:p w:rsidR="00BA3AD0" w:rsidRDefault="00BA3AD0"/>
    <w:p w:rsidR="00BA3AD0" w:rsidRDefault="00BA3AD0"/>
    <w:p w:rsidR="00BA3AD0" w:rsidRDefault="00BA3AD0"/>
    <w:p w:rsidR="00BA3AD0" w:rsidRDefault="00BA3AD0"/>
    <w:p w:rsidR="00BA3AD0" w:rsidRDefault="00BA3AD0" w:rsidP="00BA3AD0">
      <w:pPr>
        <w:pStyle w:val="Heading2"/>
        <w:sectPr w:rsidR="00BA3AD0" w:rsidSect="009E2641">
          <w:headerReference w:type="default" r:id="rId12"/>
          <w:footerReference w:type="even" r:id="rId13"/>
          <w:footerReference w:type="default" r:id="rId14"/>
          <w:headerReference w:type="first" r:id="rId15"/>
          <w:footerReference w:type="first" r:id="rId16"/>
          <w:pgSz w:w="11900" w:h="16840"/>
          <w:pgMar w:top="1134" w:right="851" w:bottom="1134" w:left="851" w:header="567" w:footer="567" w:gutter="0"/>
          <w:cols w:space="708"/>
          <w:titlePg/>
          <w:docGrid w:linePitch="360"/>
        </w:sectPr>
      </w:pPr>
    </w:p>
    <w:p w:rsidR="00BA3AD0" w:rsidRPr="00D31A90" w:rsidRDefault="00BA3AD0" w:rsidP="00BF0672">
      <w:pPr>
        <w:pStyle w:val="Heading2"/>
        <w:rPr>
          <w:sz w:val="24"/>
          <w:szCs w:val="24"/>
        </w:rPr>
      </w:pPr>
      <w:r w:rsidRPr="00D31A90">
        <w:rPr>
          <w:sz w:val="24"/>
          <w:szCs w:val="24"/>
        </w:rPr>
        <w:lastRenderedPageBreak/>
        <w:t>Guidance</w:t>
      </w:r>
    </w:p>
    <w:p w:rsidR="00BA3AD0" w:rsidRPr="00D31A90" w:rsidRDefault="00BA3AD0" w:rsidP="00BF0672">
      <w:pPr>
        <w:rPr>
          <w:rFonts w:eastAsia="Times New Roman" w:cs="Arial"/>
          <w:sz w:val="20"/>
          <w:szCs w:val="20"/>
          <w:lang w:eastAsia="en-GB"/>
        </w:rPr>
      </w:pPr>
      <w:r w:rsidRPr="00D31A90">
        <w:rPr>
          <w:rFonts w:eastAsia="Times New Roman" w:cs="Arial"/>
          <w:sz w:val="20"/>
          <w:szCs w:val="20"/>
          <w:lang w:eastAsia="en-GB"/>
        </w:rPr>
        <w:t>From 1 April 2015 Health Education England, working across Yorkshire and the Humber</w:t>
      </w:r>
      <w:r w:rsidR="00B15A3F" w:rsidRPr="00D31A90">
        <w:rPr>
          <w:rFonts w:eastAsia="Times New Roman" w:cs="Arial"/>
          <w:sz w:val="20"/>
          <w:szCs w:val="20"/>
          <w:lang w:eastAsia="en-GB"/>
        </w:rPr>
        <w:t xml:space="preserve"> (HEE YH)</w:t>
      </w:r>
      <w:r w:rsidRPr="00D31A90">
        <w:rPr>
          <w:rFonts w:cs="Arial"/>
          <w:sz w:val="20"/>
          <w:szCs w:val="20"/>
        </w:rPr>
        <w:t xml:space="preserve"> introduced a new quality function and team structure. T</w:t>
      </w:r>
      <w:r w:rsidRPr="00D31A90">
        <w:rPr>
          <w:rFonts w:eastAsia="Times New Roman" w:cs="Arial"/>
          <w:sz w:val="20"/>
          <w:szCs w:val="20"/>
          <w:lang w:eastAsia="en-GB"/>
        </w:rPr>
        <w:t>he quality function is responsible for leading and overseeing the processes for the quality assurance and quality management of all aspects of medical and non-medical training and education. Our aim is to promote an ethos of multi-professional integrated working and believe that improving quality in education and training is at the heart of delivering outstanding patient care.</w:t>
      </w:r>
    </w:p>
    <w:p w:rsidR="00BA3AD0" w:rsidRPr="00D31A90" w:rsidRDefault="00BA3AD0" w:rsidP="00BF0672">
      <w:pPr>
        <w:autoSpaceDE w:val="0"/>
        <w:autoSpaceDN w:val="0"/>
        <w:adjustRightInd w:val="0"/>
        <w:rPr>
          <w:rFonts w:cs="Arial"/>
          <w:sz w:val="20"/>
          <w:szCs w:val="20"/>
        </w:rPr>
      </w:pPr>
    </w:p>
    <w:p w:rsidR="00BA3AD0" w:rsidRPr="00D31A90" w:rsidRDefault="00BA3AD0" w:rsidP="00BF0672">
      <w:pPr>
        <w:autoSpaceDE w:val="0"/>
        <w:autoSpaceDN w:val="0"/>
        <w:adjustRightInd w:val="0"/>
        <w:rPr>
          <w:rFonts w:cs="Arial"/>
          <w:sz w:val="20"/>
          <w:szCs w:val="20"/>
        </w:rPr>
      </w:pPr>
      <w:r w:rsidRPr="00D31A90">
        <w:rPr>
          <w:rFonts w:cs="Arial"/>
          <w:sz w:val="20"/>
          <w:szCs w:val="20"/>
        </w:rPr>
        <w:t>HE</w:t>
      </w:r>
      <w:r w:rsidR="00B15A3F" w:rsidRPr="00D31A90">
        <w:rPr>
          <w:rFonts w:cs="Arial"/>
          <w:sz w:val="20"/>
          <w:szCs w:val="20"/>
        </w:rPr>
        <w:t xml:space="preserve">E </w:t>
      </w:r>
      <w:r w:rsidRPr="00D31A90">
        <w:rPr>
          <w:rFonts w:cs="Arial"/>
          <w:sz w:val="20"/>
          <w:szCs w:val="20"/>
        </w:rPr>
        <w:t>YH invests £500 million every year on commissioning a wide range of education on behalf of local and national health systems. It has a duty to ensure that the Education Providers delivering this education provide a high standard of professional education and training.</w:t>
      </w:r>
    </w:p>
    <w:p w:rsidR="00BA3AD0" w:rsidRPr="00D31A90" w:rsidRDefault="00BA3AD0" w:rsidP="00BF0672">
      <w:pPr>
        <w:autoSpaceDE w:val="0"/>
        <w:autoSpaceDN w:val="0"/>
        <w:adjustRightInd w:val="0"/>
        <w:rPr>
          <w:rFonts w:cs="Arial"/>
          <w:sz w:val="20"/>
          <w:szCs w:val="20"/>
        </w:rPr>
      </w:pPr>
    </w:p>
    <w:p w:rsidR="00BA3AD0" w:rsidRDefault="00BA3AD0" w:rsidP="00BF0672">
      <w:pPr>
        <w:rPr>
          <w:rFonts w:cs="Arial"/>
        </w:rPr>
      </w:pPr>
    </w:p>
    <w:p w:rsidR="00BA3AD0" w:rsidRPr="00D31A90" w:rsidRDefault="00BA3AD0" w:rsidP="00BF0672">
      <w:pPr>
        <w:pStyle w:val="Heading2"/>
        <w:rPr>
          <w:sz w:val="24"/>
          <w:szCs w:val="24"/>
        </w:rPr>
      </w:pPr>
      <w:r w:rsidRPr="00D31A90">
        <w:rPr>
          <w:sz w:val="24"/>
          <w:szCs w:val="24"/>
        </w:rPr>
        <w:t>Standards are built around 5 core themes:</w:t>
      </w:r>
    </w:p>
    <w:p w:rsidR="00BA3AD0" w:rsidRDefault="00BA3AD0" w:rsidP="00BF0672"/>
    <w:p w:rsidR="00BA3AD0" w:rsidRPr="00BA3AD0" w:rsidRDefault="00BA3AD0" w:rsidP="00BF0672"/>
    <w:tbl>
      <w:tblPr>
        <w:tblStyle w:val="TableGrid"/>
        <w:tblW w:w="0" w:type="auto"/>
        <w:tblLook w:val="0480" w:firstRow="0" w:lastRow="0" w:firstColumn="1" w:lastColumn="0" w:noHBand="0" w:noVBand="1"/>
      </w:tblPr>
      <w:tblGrid>
        <w:gridCol w:w="1188"/>
        <w:gridCol w:w="3466"/>
      </w:tblGrid>
      <w:tr w:rsidR="00BA3AD0" w:rsidRPr="00D31A90" w:rsidTr="00BA3AD0">
        <w:trPr>
          <w:trHeight w:val="704"/>
        </w:trPr>
        <w:tc>
          <w:tcPr>
            <w:tcW w:w="1188" w:type="dxa"/>
            <w:shd w:val="clear" w:color="auto" w:fill="E28C05"/>
          </w:tcPr>
          <w:p w:rsidR="00BA3AD0" w:rsidRPr="00D31A90" w:rsidRDefault="00BA3AD0" w:rsidP="00BF0672">
            <w:pPr>
              <w:rPr>
                <w:b/>
                <w:color w:val="EEEEEF"/>
                <w:sz w:val="20"/>
                <w:szCs w:val="20"/>
              </w:rPr>
            </w:pPr>
            <w:r w:rsidRPr="00D31A90">
              <w:rPr>
                <w:b/>
                <w:color w:val="EEEEEF"/>
                <w:sz w:val="20"/>
                <w:szCs w:val="20"/>
              </w:rPr>
              <w:t>Theme 1</w:t>
            </w:r>
          </w:p>
        </w:tc>
        <w:tc>
          <w:tcPr>
            <w:tcW w:w="3466" w:type="dxa"/>
            <w:shd w:val="clear" w:color="auto" w:fill="EEEEEF"/>
          </w:tcPr>
          <w:p w:rsidR="00BA3AD0" w:rsidRPr="00D31A90" w:rsidRDefault="00BA3AD0" w:rsidP="00BF0672">
            <w:pPr>
              <w:rPr>
                <w:sz w:val="20"/>
                <w:szCs w:val="20"/>
              </w:rPr>
            </w:pPr>
            <w:r w:rsidRPr="00D31A90">
              <w:rPr>
                <w:sz w:val="20"/>
                <w:szCs w:val="20"/>
              </w:rPr>
              <w:t>Supporting Educators</w:t>
            </w:r>
          </w:p>
        </w:tc>
      </w:tr>
      <w:tr w:rsidR="00BA3AD0" w:rsidRPr="00D31A90" w:rsidTr="00BA3AD0">
        <w:trPr>
          <w:trHeight w:val="704"/>
        </w:trPr>
        <w:tc>
          <w:tcPr>
            <w:tcW w:w="1188" w:type="dxa"/>
            <w:shd w:val="clear" w:color="auto" w:fill="E28C05"/>
          </w:tcPr>
          <w:p w:rsidR="00BA3AD0" w:rsidRPr="00D31A90" w:rsidRDefault="00BA3AD0" w:rsidP="00BF0672">
            <w:pPr>
              <w:rPr>
                <w:b/>
                <w:color w:val="EEEEEF"/>
                <w:sz w:val="20"/>
                <w:szCs w:val="20"/>
              </w:rPr>
            </w:pPr>
            <w:r w:rsidRPr="00D31A90">
              <w:rPr>
                <w:b/>
                <w:color w:val="EEEEEF"/>
                <w:sz w:val="20"/>
                <w:szCs w:val="20"/>
              </w:rPr>
              <w:t>Theme 2</w:t>
            </w:r>
          </w:p>
        </w:tc>
        <w:tc>
          <w:tcPr>
            <w:tcW w:w="3466" w:type="dxa"/>
            <w:shd w:val="clear" w:color="auto" w:fill="EEEEEF"/>
          </w:tcPr>
          <w:p w:rsidR="00BA3AD0" w:rsidRPr="00D31A90" w:rsidRDefault="00BA3AD0" w:rsidP="00BF0672">
            <w:pPr>
              <w:rPr>
                <w:sz w:val="20"/>
                <w:szCs w:val="20"/>
              </w:rPr>
            </w:pPr>
            <w:r w:rsidRPr="00D31A90">
              <w:rPr>
                <w:sz w:val="20"/>
                <w:szCs w:val="20"/>
              </w:rPr>
              <w:t>Supporting Learners</w:t>
            </w:r>
          </w:p>
        </w:tc>
      </w:tr>
      <w:tr w:rsidR="00BA3AD0" w:rsidRPr="00D31A90" w:rsidTr="00BA3AD0">
        <w:trPr>
          <w:trHeight w:val="704"/>
        </w:trPr>
        <w:tc>
          <w:tcPr>
            <w:tcW w:w="1188" w:type="dxa"/>
            <w:shd w:val="clear" w:color="auto" w:fill="E28C05"/>
          </w:tcPr>
          <w:p w:rsidR="00BA3AD0" w:rsidRPr="00D31A90" w:rsidRDefault="00BA3AD0" w:rsidP="00BF0672">
            <w:pPr>
              <w:rPr>
                <w:b/>
                <w:color w:val="EEEEEF"/>
                <w:sz w:val="20"/>
                <w:szCs w:val="20"/>
              </w:rPr>
            </w:pPr>
            <w:r w:rsidRPr="00D31A90">
              <w:rPr>
                <w:b/>
                <w:color w:val="EEEEEF"/>
                <w:sz w:val="20"/>
                <w:szCs w:val="20"/>
              </w:rPr>
              <w:t>Theme 3</w:t>
            </w:r>
          </w:p>
        </w:tc>
        <w:tc>
          <w:tcPr>
            <w:tcW w:w="3466" w:type="dxa"/>
            <w:shd w:val="clear" w:color="auto" w:fill="EEEEEF"/>
          </w:tcPr>
          <w:p w:rsidR="00BA3AD0" w:rsidRPr="00D31A90" w:rsidRDefault="00BA3AD0" w:rsidP="00BF0672">
            <w:pPr>
              <w:rPr>
                <w:sz w:val="20"/>
                <w:szCs w:val="20"/>
              </w:rPr>
            </w:pPr>
            <w:r w:rsidRPr="00D31A90">
              <w:rPr>
                <w:sz w:val="20"/>
                <w:szCs w:val="20"/>
              </w:rPr>
              <w:t>Learning Environment and Culture</w:t>
            </w:r>
          </w:p>
        </w:tc>
      </w:tr>
      <w:tr w:rsidR="00BA3AD0" w:rsidRPr="00D31A90" w:rsidTr="00BA3AD0">
        <w:trPr>
          <w:trHeight w:val="704"/>
        </w:trPr>
        <w:tc>
          <w:tcPr>
            <w:tcW w:w="1188" w:type="dxa"/>
            <w:shd w:val="clear" w:color="auto" w:fill="E28C05"/>
          </w:tcPr>
          <w:p w:rsidR="00BA3AD0" w:rsidRPr="00D31A90" w:rsidRDefault="00BA3AD0" w:rsidP="00BF0672">
            <w:pPr>
              <w:rPr>
                <w:b/>
                <w:color w:val="EEEEEF"/>
                <w:sz w:val="20"/>
                <w:szCs w:val="20"/>
              </w:rPr>
            </w:pPr>
            <w:r w:rsidRPr="00D31A90">
              <w:rPr>
                <w:b/>
                <w:color w:val="EEEEEF"/>
                <w:sz w:val="20"/>
                <w:szCs w:val="20"/>
              </w:rPr>
              <w:t>Theme 4</w:t>
            </w:r>
          </w:p>
        </w:tc>
        <w:tc>
          <w:tcPr>
            <w:tcW w:w="3466" w:type="dxa"/>
            <w:shd w:val="clear" w:color="auto" w:fill="EEEEEF"/>
          </w:tcPr>
          <w:p w:rsidR="00BA3AD0" w:rsidRPr="00D31A90" w:rsidRDefault="00BA3AD0" w:rsidP="00BF0672">
            <w:pPr>
              <w:rPr>
                <w:sz w:val="20"/>
                <w:szCs w:val="20"/>
              </w:rPr>
            </w:pPr>
            <w:r w:rsidRPr="00D31A90">
              <w:rPr>
                <w:sz w:val="20"/>
                <w:szCs w:val="20"/>
              </w:rPr>
              <w:t xml:space="preserve">Governance and Leadership </w:t>
            </w:r>
          </w:p>
        </w:tc>
      </w:tr>
      <w:tr w:rsidR="00BA3AD0" w:rsidRPr="00D31A90" w:rsidTr="00BA3AD0">
        <w:trPr>
          <w:trHeight w:val="704"/>
        </w:trPr>
        <w:tc>
          <w:tcPr>
            <w:tcW w:w="1188" w:type="dxa"/>
            <w:shd w:val="clear" w:color="auto" w:fill="E28C05"/>
          </w:tcPr>
          <w:p w:rsidR="00BA3AD0" w:rsidRPr="00D31A90" w:rsidRDefault="00BA3AD0" w:rsidP="00BF0672">
            <w:pPr>
              <w:rPr>
                <w:b/>
                <w:color w:val="EEEEEF"/>
                <w:sz w:val="20"/>
                <w:szCs w:val="20"/>
              </w:rPr>
            </w:pPr>
            <w:r w:rsidRPr="00D31A90">
              <w:rPr>
                <w:b/>
                <w:color w:val="EEEEEF"/>
                <w:sz w:val="20"/>
                <w:szCs w:val="20"/>
              </w:rPr>
              <w:t>Theme 5</w:t>
            </w:r>
          </w:p>
        </w:tc>
        <w:tc>
          <w:tcPr>
            <w:tcW w:w="3466" w:type="dxa"/>
            <w:shd w:val="clear" w:color="auto" w:fill="EEEEEF"/>
          </w:tcPr>
          <w:p w:rsidR="00BA3AD0" w:rsidRPr="00D31A90" w:rsidRDefault="00BA3AD0" w:rsidP="00BF0672">
            <w:pPr>
              <w:rPr>
                <w:sz w:val="20"/>
                <w:szCs w:val="20"/>
              </w:rPr>
            </w:pPr>
            <w:r w:rsidRPr="00D31A90">
              <w:rPr>
                <w:sz w:val="20"/>
                <w:szCs w:val="20"/>
              </w:rPr>
              <w:t>Curricula and Assessment</w:t>
            </w:r>
          </w:p>
        </w:tc>
      </w:tr>
    </w:tbl>
    <w:p w:rsidR="00BA3AD0" w:rsidRPr="00BA3AD0" w:rsidRDefault="00BA3AD0" w:rsidP="00BF0672">
      <w:pPr>
        <w:rPr>
          <w:rFonts w:cs="Arial"/>
        </w:rPr>
      </w:pPr>
    </w:p>
    <w:p w:rsidR="00BA3AD0" w:rsidRP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7E4AA7" w:rsidRDefault="007E4AA7" w:rsidP="00BF0672">
      <w:pPr>
        <w:rPr>
          <w:rFonts w:cs="Arial"/>
        </w:rPr>
      </w:pPr>
    </w:p>
    <w:p w:rsidR="007E4AA7" w:rsidRDefault="007E4AA7" w:rsidP="00BF0672">
      <w:pPr>
        <w:rPr>
          <w:rFonts w:cs="Arial"/>
        </w:rPr>
      </w:pPr>
    </w:p>
    <w:p w:rsidR="007E4AA7" w:rsidRDefault="007E4AA7" w:rsidP="00BF0672">
      <w:pPr>
        <w:rPr>
          <w:rFonts w:cs="Arial"/>
        </w:rPr>
      </w:pPr>
    </w:p>
    <w:p w:rsidR="007E4AA7" w:rsidRDefault="007E4AA7" w:rsidP="00BF0672">
      <w:pPr>
        <w:rPr>
          <w:rFonts w:cs="Arial"/>
        </w:rPr>
      </w:pPr>
    </w:p>
    <w:p w:rsidR="007E4AA7" w:rsidRDefault="007E4AA7" w:rsidP="00BF0672">
      <w:pPr>
        <w:rPr>
          <w:rFonts w:cs="Arial"/>
        </w:rPr>
      </w:pPr>
    </w:p>
    <w:p w:rsidR="00BA3AD0" w:rsidRDefault="00BA3AD0" w:rsidP="00BF0672">
      <w:pPr>
        <w:rPr>
          <w:rFonts w:cs="Arial"/>
        </w:rPr>
      </w:pPr>
    </w:p>
    <w:p w:rsidR="00BA3AD0" w:rsidRDefault="00BA3AD0" w:rsidP="00BF0672">
      <w:pPr>
        <w:rPr>
          <w:rFonts w:cs="Arial"/>
        </w:rPr>
      </w:pPr>
    </w:p>
    <w:p w:rsidR="00BA3AD0" w:rsidRPr="00D31A90" w:rsidRDefault="00BA3AD0" w:rsidP="00BF0672">
      <w:pPr>
        <w:rPr>
          <w:rFonts w:cs="Arial"/>
          <w:sz w:val="20"/>
          <w:szCs w:val="20"/>
        </w:rPr>
      </w:pPr>
      <w:r w:rsidRPr="00D31A90">
        <w:rPr>
          <w:rFonts w:cs="Arial"/>
          <w:sz w:val="20"/>
          <w:szCs w:val="20"/>
        </w:rPr>
        <w:t>In developing our new framework we have developed a set of standards for education</w:t>
      </w:r>
      <w:r w:rsidRPr="00EA32DD">
        <w:rPr>
          <w:rFonts w:cs="Arial"/>
          <w:sz w:val="22"/>
          <w:szCs w:val="22"/>
        </w:rPr>
        <w:t xml:space="preserve"> </w:t>
      </w:r>
      <w:r w:rsidRPr="00D31A90">
        <w:rPr>
          <w:rFonts w:cs="Arial"/>
          <w:sz w:val="20"/>
          <w:szCs w:val="20"/>
        </w:rPr>
        <w:t xml:space="preserve">providers built around five themes. The five themes have been chosen to reflect the multi-professional aspects of training and care and to ensure all Healthcare Regulator standards can be aligned. </w:t>
      </w:r>
    </w:p>
    <w:p w:rsidR="000C05F7" w:rsidRPr="00D31A90" w:rsidRDefault="000C05F7" w:rsidP="00BF0672">
      <w:pPr>
        <w:rPr>
          <w:rFonts w:cs="Arial"/>
          <w:sz w:val="20"/>
          <w:szCs w:val="20"/>
        </w:rPr>
      </w:pPr>
    </w:p>
    <w:p w:rsidR="00BA3AD0" w:rsidRPr="00D31A90" w:rsidRDefault="00BA3AD0" w:rsidP="00BF0672">
      <w:pPr>
        <w:rPr>
          <w:rFonts w:cs="Arial"/>
          <w:sz w:val="20"/>
          <w:szCs w:val="20"/>
        </w:rPr>
      </w:pPr>
      <w:r w:rsidRPr="00D31A90">
        <w:rPr>
          <w:rFonts w:cs="Arial"/>
          <w:sz w:val="20"/>
          <w:szCs w:val="20"/>
        </w:rPr>
        <w:t>All standards have been mapped against the following regulatory documents:</w:t>
      </w:r>
    </w:p>
    <w:p w:rsidR="00BA3AD0" w:rsidRPr="00D31A90" w:rsidRDefault="00BA3AD0" w:rsidP="00BF0672">
      <w:pPr>
        <w:pStyle w:val="ListParagraph"/>
        <w:numPr>
          <w:ilvl w:val="0"/>
          <w:numId w:val="1"/>
        </w:numPr>
        <w:spacing w:after="0" w:line="240" w:lineRule="auto"/>
        <w:ind w:left="0" w:firstLine="0"/>
        <w:rPr>
          <w:rFonts w:ascii="Arial" w:hAnsi="Arial" w:cs="Arial"/>
          <w:sz w:val="20"/>
          <w:szCs w:val="20"/>
        </w:rPr>
      </w:pPr>
      <w:r w:rsidRPr="00D31A90">
        <w:rPr>
          <w:rFonts w:ascii="Arial" w:hAnsi="Arial" w:cs="Arial"/>
          <w:sz w:val="20"/>
          <w:szCs w:val="20"/>
        </w:rPr>
        <w:t>NMC Quality Assurance Framework Part Three: Assuring the safety and effectiveness of practice learning</w:t>
      </w:r>
    </w:p>
    <w:p w:rsidR="00BA3AD0" w:rsidRPr="00D31A90" w:rsidRDefault="00BA3AD0" w:rsidP="00BF0672">
      <w:pPr>
        <w:pStyle w:val="ListParagraph"/>
        <w:numPr>
          <w:ilvl w:val="0"/>
          <w:numId w:val="1"/>
        </w:numPr>
        <w:spacing w:after="0" w:line="240" w:lineRule="auto"/>
        <w:ind w:left="0" w:firstLine="0"/>
        <w:rPr>
          <w:rFonts w:ascii="Arial" w:hAnsi="Arial" w:cs="Arial"/>
          <w:sz w:val="20"/>
          <w:szCs w:val="20"/>
        </w:rPr>
      </w:pPr>
      <w:r w:rsidRPr="00D31A90">
        <w:rPr>
          <w:rFonts w:ascii="Arial" w:hAnsi="Arial" w:cs="Arial"/>
          <w:sz w:val="20"/>
          <w:szCs w:val="20"/>
        </w:rPr>
        <w:t>Future pharmacists: Standards for the initial education and training of pharmacists (May 2011)</w:t>
      </w:r>
    </w:p>
    <w:p w:rsidR="00BA3AD0" w:rsidRPr="00D31A90" w:rsidRDefault="00BA3AD0" w:rsidP="00BF0672">
      <w:pPr>
        <w:pStyle w:val="ListParagraph"/>
        <w:numPr>
          <w:ilvl w:val="0"/>
          <w:numId w:val="1"/>
        </w:numPr>
        <w:spacing w:after="0" w:line="240" w:lineRule="auto"/>
        <w:ind w:left="0" w:firstLine="0"/>
        <w:rPr>
          <w:rFonts w:ascii="Arial" w:hAnsi="Arial" w:cs="Arial"/>
          <w:sz w:val="20"/>
          <w:szCs w:val="20"/>
        </w:rPr>
      </w:pPr>
      <w:r w:rsidRPr="00D31A90">
        <w:rPr>
          <w:rFonts w:ascii="Arial" w:hAnsi="Arial" w:cs="Arial"/>
          <w:sz w:val="20"/>
          <w:szCs w:val="20"/>
        </w:rPr>
        <w:t>HCPC Standards of education and training: Your duties as an education provider</w:t>
      </w:r>
    </w:p>
    <w:p w:rsidR="00BA3AD0" w:rsidRPr="00D31A90" w:rsidRDefault="00BA3AD0" w:rsidP="00BF0672">
      <w:pPr>
        <w:pStyle w:val="ListParagraph"/>
        <w:numPr>
          <w:ilvl w:val="0"/>
          <w:numId w:val="1"/>
        </w:numPr>
        <w:spacing w:after="0" w:line="240" w:lineRule="auto"/>
        <w:ind w:left="0" w:firstLine="0"/>
        <w:rPr>
          <w:rFonts w:ascii="Arial" w:hAnsi="Arial" w:cs="Arial"/>
          <w:sz w:val="20"/>
          <w:szCs w:val="20"/>
        </w:rPr>
      </w:pPr>
      <w:r w:rsidRPr="00D31A90">
        <w:rPr>
          <w:rFonts w:ascii="Arial" w:hAnsi="Arial" w:cs="Arial"/>
          <w:sz w:val="20"/>
          <w:szCs w:val="20"/>
        </w:rPr>
        <w:t>GMC Promoting Excellence: Standards for medical education and training</w:t>
      </w:r>
    </w:p>
    <w:p w:rsidR="00BA3AD0" w:rsidRPr="00D31A90" w:rsidRDefault="00BA3AD0" w:rsidP="00BF0672">
      <w:pPr>
        <w:rPr>
          <w:rFonts w:cs="Arial"/>
          <w:sz w:val="20"/>
          <w:szCs w:val="20"/>
        </w:rPr>
      </w:pPr>
    </w:p>
    <w:p w:rsidR="00BA3AD0" w:rsidRPr="00D31A90" w:rsidRDefault="00BA3AD0" w:rsidP="00BF0672">
      <w:pPr>
        <w:rPr>
          <w:rFonts w:cs="Arial"/>
          <w:sz w:val="20"/>
          <w:szCs w:val="20"/>
        </w:rPr>
      </w:pPr>
    </w:p>
    <w:p w:rsidR="00BA3AD0" w:rsidRPr="00BA3AD0" w:rsidRDefault="00BA3AD0" w:rsidP="00BF0672">
      <w:pPr>
        <w:rPr>
          <w:rFonts w:cs="Arial"/>
        </w:rPr>
      </w:pPr>
    </w:p>
    <w:p w:rsidR="00BA3AD0" w:rsidRPr="00BA3AD0" w:rsidRDefault="00BA3AD0" w:rsidP="00BF0672">
      <w:pPr>
        <w:rPr>
          <w:rFonts w:cs="Arial"/>
        </w:rPr>
      </w:pPr>
    </w:p>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Pr>
        <w:tabs>
          <w:tab w:val="left" w:pos="3510"/>
        </w:tabs>
      </w:pPr>
      <w:r>
        <w:tab/>
      </w:r>
    </w:p>
    <w:p w:rsidR="00BA3AD0" w:rsidRDefault="00BA3AD0" w:rsidP="00BF0672">
      <w:pPr>
        <w:tabs>
          <w:tab w:val="left" w:pos="3510"/>
        </w:tabs>
      </w:pPr>
    </w:p>
    <w:p w:rsidR="00920F51" w:rsidRDefault="00920F51" w:rsidP="00BF0672">
      <w:pPr>
        <w:pStyle w:val="Heading2"/>
        <w:sectPr w:rsidR="00920F51" w:rsidSect="002D6889">
          <w:type w:val="continuous"/>
          <w:pgSz w:w="11900" w:h="16840"/>
          <w:pgMar w:top="1134" w:right="851" w:bottom="1134" w:left="851" w:header="567" w:footer="567" w:gutter="0"/>
          <w:cols w:num="2" w:space="708"/>
          <w:docGrid w:linePitch="360"/>
        </w:sectPr>
      </w:pPr>
    </w:p>
    <w:p w:rsidR="00BA3AD0" w:rsidRPr="00D31A90" w:rsidRDefault="00BA3AD0" w:rsidP="00BF0672">
      <w:pPr>
        <w:pStyle w:val="Heading2"/>
        <w:numPr>
          <w:ilvl w:val="0"/>
          <w:numId w:val="3"/>
        </w:numPr>
        <w:ind w:left="0" w:firstLine="0"/>
        <w:rPr>
          <w:sz w:val="24"/>
          <w:szCs w:val="24"/>
        </w:rPr>
      </w:pPr>
      <w:r w:rsidRPr="00D31A90">
        <w:rPr>
          <w:sz w:val="24"/>
          <w:szCs w:val="24"/>
        </w:rPr>
        <w:lastRenderedPageBreak/>
        <w:t>Details of the Review</w:t>
      </w:r>
    </w:p>
    <w:p w:rsidR="00BA3AD0" w:rsidRDefault="00BA3AD0" w:rsidP="00BF0672"/>
    <w:tbl>
      <w:tblPr>
        <w:tblStyle w:val="TableGrid"/>
        <w:tblW w:w="0" w:type="auto"/>
        <w:tblLook w:val="0480" w:firstRow="0" w:lastRow="0" w:firstColumn="1" w:lastColumn="0" w:noHBand="0" w:noVBand="1"/>
      </w:tblPr>
      <w:tblGrid>
        <w:gridCol w:w="2093"/>
        <w:gridCol w:w="2561"/>
      </w:tblGrid>
      <w:tr w:rsidR="00BA3AD0" w:rsidRPr="00D31A90" w:rsidTr="00BA3AD0">
        <w:trPr>
          <w:trHeight w:val="704"/>
        </w:trPr>
        <w:tc>
          <w:tcPr>
            <w:tcW w:w="2093" w:type="dxa"/>
            <w:shd w:val="clear" w:color="auto" w:fill="E28C05"/>
          </w:tcPr>
          <w:p w:rsidR="00BA3AD0" w:rsidRPr="00D31A90" w:rsidRDefault="00BA3AD0" w:rsidP="00BF0672">
            <w:pPr>
              <w:rPr>
                <w:b/>
                <w:color w:val="EEEEEF"/>
                <w:sz w:val="20"/>
                <w:szCs w:val="20"/>
              </w:rPr>
            </w:pPr>
          </w:p>
          <w:p w:rsidR="00BA3AD0" w:rsidRPr="00D31A90" w:rsidRDefault="00BA3AD0" w:rsidP="00BF0672">
            <w:pPr>
              <w:rPr>
                <w:b/>
                <w:sz w:val="20"/>
                <w:szCs w:val="20"/>
              </w:rPr>
            </w:pPr>
            <w:r w:rsidRPr="00D31A90">
              <w:rPr>
                <w:b/>
                <w:color w:val="EEEEEF"/>
                <w:sz w:val="20"/>
                <w:szCs w:val="20"/>
              </w:rPr>
              <w:t>Visit Date(s)</w:t>
            </w:r>
          </w:p>
        </w:tc>
        <w:tc>
          <w:tcPr>
            <w:tcW w:w="2561" w:type="dxa"/>
            <w:shd w:val="clear" w:color="auto" w:fill="EEEEEF"/>
          </w:tcPr>
          <w:p w:rsidR="00BA3AD0" w:rsidRPr="00D31A90" w:rsidRDefault="00BA3AD0" w:rsidP="00BF0672">
            <w:pPr>
              <w:rPr>
                <w:sz w:val="20"/>
                <w:szCs w:val="20"/>
              </w:rPr>
            </w:pPr>
          </w:p>
          <w:p w:rsidR="00EC03A0" w:rsidRPr="00D31A90" w:rsidRDefault="00EC03A0" w:rsidP="00BF0672">
            <w:pPr>
              <w:rPr>
                <w:sz w:val="20"/>
                <w:szCs w:val="20"/>
              </w:rPr>
            </w:pPr>
            <w:r w:rsidRPr="00D31A90">
              <w:rPr>
                <w:sz w:val="20"/>
                <w:szCs w:val="20"/>
              </w:rPr>
              <w:t>19 April 2016</w:t>
            </w:r>
          </w:p>
        </w:tc>
      </w:tr>
    </w:tbl>
    <w:p w:rsidR="00BA3AD0" w:rsidRPr="00D31A90" w:rsidRDefault="00BA3AD0" w:rsidP="00BF0672">
      <w:pPr>
        <w:rPr>
          <w:rFonts w:cstheme="minorHAnsi"/>
          <w:sz w:val="20"/>
          <w:szCs w:val="20"/>
        </w:rPr>
      </w:pPr>
    </w:p>
    <w:p w:rsidR="00BA3AD0" w:rsidRPr="00D31A90" w:rsidRDefault="00BA3AD0" w:rsidP="00BF0672">
      <w:pPr>
        <w:rPr>
          <w:rFonts w:cs="Arial"/>
          <w:sz w:val="20"/>
          <w:szCs w:val="20"/>
        </w:rPr>
      </w:pPr>
      <w:r w:rsidRPr="00D31A90">
        <w:rPr>
          <w:rFonts w:cs="Arial"/>
          <w:sz w:val="20"/>
          <w:szCs w:val="20"/>
        </w:rPr>
        <w:t>This visit was conducted in</w:t>
      </w:r>
      <w:r w:rsidR="008E53BA" w:rsidRPr="00D31A90">
        <w:rPr>
          <w:rFonts w:cs="Arial"/>
          <w:sz w:val="20"/>
          <w:szCs w:val="20"/>
        </w:rPr>
        <w:t xml:space="preserve"> conjunction partnership with</w:t>
      </w:r>
    </w:p>
    <w:p w:rsidR="00AA6242" w:rsidRPr="00D31A90" w:rsidRDefault="00AA6242" w:rsidP="00BF0672">
      <w:pPr>
        <w:rPr>
          <w:rFonts w:cs="Arial"/>
          <w:sz w:val="20"/>
          <w:szCs w:val="20"/>
        </w:rPr>
      </w:pPr>
    </w:p>
    <w:p w:rsidR="00AA6242" w:rsidRPr="00D31A90" w:rsidRDefault="00E85C9B" w:rsidP="00AA6242">
      <w:pPr>
        <w:pStyle w:val="ListParagraph"/>
        <w:numPr>
          <w:ilvl w:val="0"/>
          <w:numId w:val="6"/>
        </w:numPr>
        <w:rPr>
          <w:rFonts w:cs="Arial"/>
          <w:sz w:val="20"/>
          <w:szCs w:val="20"/>
        </w:rPr>
      </w:pPr>
      <w:r w:rsidRPr="00D31A90">
        <w:rPr>
          <w:rFonts w:ascii="Arial" w:hAnsi="Arial" w:cs="Arial"/>
          <w:sz w:val="20"/>
          <w:szCs w:val="20"/>
        </w:rPr>
        <w:t>The School of</w:t>
      </w:r>
      <w:r w:rsidR="00AA6242" w:rsidRPr="00D31A90">
        <w:rPr>
          <w:rFonts w:ascii="Arial" w:hAnsi="Arial" w:cs="Arial"/>
          <w:sz w:val="20"/>
          <w:szCs w:val="20"/>
        </w:rPr>
        <w:t xml:space="preserve"> Surgery (General Surgery)</w:t>
      </w:r>
    </w:p>
    <w:p w:rsidR="00BA3AD0" w:rsidRPr="00D31A90" w:rsidRDefault="00AA6242" w:rsidP="00AA6242">
      <w:pPr>
        <w:pStyle w:val="ListParagraph"/>
        <w:numPr>
          <w:ilvl w:val="0"/>
          <w:numId w:val="6"/>
        </w:numPr>
        <w:rPr>
          <w:rFonts w:cs="Arial"/>
          <w:sz w:val="20"/>
          <w:szCs w:val="20"/>
        </w:rPr>
      </w:pPr>
      <w:r w:rsidRPr="00D31A90">
        <w:rPr>
          <w:rFonts w:ascii="Arial" w:hAnsi="Arial" w:cs="Arial"/>
          <w:sz w:val="20"/>
          <w:szCs w:val="20"/>
        </w:rPr>
        <w:t>T</w:t>
      </w:r>
      <w:r w:rsidR="00E85C9B" w:rsidRPr="00D31A90">
        <w:rPr>
          <w:rFonts w:ascii="Arial" w:hAnsi="Arial" w:cs="Arial"/>
          <w:sz w:val="20"/>
          <w:szCs w:val="20"/>
        </w:rPr>
        <w:t>he School of Medicine (Elderly Medicine)</w:t>
      </w:r>
    </w:p>
    <w:p w:rsidR="008E53BA" w:rsidRPr="00D31A90" w:rsidRDefault="008E53BA" w:rsidP="008E53BA">
      <w:pPr>
        <w:pStyle w:val="ListParagraph"/>
        <w:spacing w:after="0" w:line="240" w:lineRule="auto"/>
        <w:ind w:left="0"/>
        <w:rPr>
          <w:rFonts w:ascii="Arial" w:hAnsi="Arial" w:cs="Arial"/>
          <w:sz w:val="20"/>
          <w:szCs w:val="20"/>
        </w:rPr>
      </w:pPr>
    </w:p>
    <w:p w:rsidR="008E53BA" w:rsidRPr="00D31A90" w:rsidRDefault="008E53BA" w:rsidP="008E53BA">
      <w:pPr>
        <w:pStyle w:val="ListParagraph"/>
        <w:spacing w:after="0" w:line="240" w:lineRule="auto"/>
        <w:ind w:left="0"/>
        <w:rPr>
          <w:rFonts w:ascii="Arial" w:hAnsi="Arial" w:cs="Arial"/>
          <w:sz w:val="20"/>
          <w:szCs w:val="20"/>
        </w:rPr>
      </w:pPr>
      <w:r w:rsidRPr="00D31A90">
        <w:rPr>
          <w:rFonts w:ascii="Arial" w:hAnsi="Arial" w:cs="Arial"/>
          <w:sz w:val="20"/>
          <w:szCs w:val="20"/>
        </w:rPr>
        <w:t>Factors considered</w:t>
      </w:r>
    </w:p>
    <w:p w:rsidR="008E53BA" w:rsidRPr="00D31A90" w:rsidRDefault="008E53BA" w:rsidP="00AA6242">
      <w:pPr>
        <w:pStyle w:val="ListParagraph"/>
        <w:spacing w:after="0" w:line="240" w:lineRule="auto"/>
        <w:ind w:left="0"/>
        <w:rPr>
          <w:rFonts w:ascii="Arial" w:hAnsi="Arial" w:cs="Arial"/>
          <w:sz w:val="20"/>
          <w:szCs w:val="20"/>
        </w:rPr>
      </w:pPr>
    </w:p>
    <w:p w:rsidR="008E53BA" w:rsidRPr="00D31A90" w:rsidRDefault="008E53BA" w:rsidP="00AA6242">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HEE YH Trainee Survey</w:t>
      </w:r>
    </w:p>
    <w:p w:rsidR="008E53BA" w:rsidRPr="00D31A90" w:rsidRDefault="008E53BA" w:rsidP="00AA6242">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CQC Report</w:t>
      </w:r>
    </w:p>
    <w:p w:rsidR="0029700F" w:rsidRPr="00D31A90" w:rsidRDefault="0077609A" w:rsidP="00AA6242">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West Yorkshire Quality Surveillance Group</w:t>
      </w:r>
    </w:p>
    <w:p w:rsidR="00BA3AD0" w:rsidRPr="00D31A90" w:rsidRDefault="0029700F" w:rsidP="00AA6242">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Local Education Provider Report</w:t>
      </w:r>
      <w:r w:rsidR="0077609A" w:rsidRPr="00D31A90">
        <w:rPr>
          <w:rFonts w:ascii="Arial" w:hAnsi="Arial" w:cs="Arial"/>
          <w:sz w:val="20"/>
          <w:szCs w:val="20"/>
        </w:rPr>
        <w:t xml:space="preserve"> </w:t>
      </w:r>
    </w:p>
    <w:p w:rsidR="00BA3AD0" w:rsidRPr="00D31A90" w:rsidRDefault="00BA3AD0" w:rsidP="00AA6242">
      <w:pPr>
        <w:rPr>
          <w:rFonts w:cstheme="minorHAnsi"/>
          <w:sz w:val="20"/>
          <w:szCs w:val="20"/>
        </w:rPr>
      </w:pPr>
    </w:p>
    <w:p w:rsidR="00BA3AD0" w:rsidRPr="00D31A90" w:rsidRDefault="0029700F" w:rsidP="00BF0672">
      <w:pPr>
        <w:rPr>
          <w:rFonts w:cstheme="minorHAnsi"/>
          <w:b/>
          <w:sz w:val="20"/>
          <w:szCs w:val="20"/>
        </w:rPr>
      </w:pPr>
      <w:r w:rsidRPr="00D31A90">
        <w:rPr>
          <w:rFonts w:cstheme="minorHAnsi"/>
          <w:b/>
          <w:sz w:val="20"/>
          <w:szCs w:val="20"/>
        </w:rPr>
        <w:t>Health Education England based in Yorkshire &amp; the Humber visit p</w:t>
      </w:r>
      <w:r w:rsidR="00BA3AD0" w:rsidRPr="00D31A90">
        <w:rPr>
          <w:rFonts w:cstheme="minorHAnsi"/>
          <w:b/>
          <w:sz w:val="20"/>
          <w:szCs w:val="20"/>
        </w:rPr>
        <w:t>anel / team</w:t>
      </w:r>
    </w:p>
    <w:p w:rsidR="00BA3AD0" w:rsidRPr="00EA32DD" w:rsidRDefault="00BA3AD0" w:rsidP="00BF0672">
      <w:pPr>
        <w:rPr>
          <w:rFonts w:cstheme="minorHAnsi"/>
          <w:b/>
          <w:sz w:val="22"/>
          <w:szCs w:val="22"/>
        </w:rPr>
      </w:pPr>
    </w:p>
    <w:tbl>
      <w:tblPr>
        <w:tblStyle w:val="TableGrid"/>
        <w:tblW w:w="0" w:type="auto"/>
        <w:tblLook w:val="04A0" w:firstRow="1" w:lastRow="0" w:firstColumn="1" w:lastColumn="0" w:noHBand="0" w:noVBand="1"/>
      </w:tblPr>
      <w:tblGrid>
        <w:gridCol w:w="3320"/>
        <w:gridCol w:w="5152"/>
      </w:tblGrid>
      <w:tr w:rsidR="0029700F" w:rsidRPr="00D31A90" w:rsidTr="0029700F">
        <w:tc>
          <w:tcPr>
            <w:tcW w:w="3320" w:type="dxa"/>
            <w:shd w:val="clear" w:color="auto" w:fill="E28C05"/>
          </w:tcPr>
          <w:p w:rsidR="0029700F" w:rsidRPr="00D31A90" w:rsidRDefault="0029700F" w:rsidP="00BF0672">
            <w:pPr>
              <w:rPr>
                <w:rFonts w:cstheme="minorHAnsi"/>
                <w:b/>
                <w:color w:val="EEEEEF"/>
                <w:sz w:val="20"/>
                <w:szCs w:val="20"/>
              </w:rPr>
            </w:pPr>
            <w:r w:rsidRPr="00D31A90">
              <w:rPr>
                <w:rFonts w:cstheme="minorHAnsi"/>
                <w:b/>
                <w:color w:val="EEEEEF"/>
                <w:sz w:val="20"/>
                <w:szCs w:val="20"/>
              </w:rPr>
              <w:t>Name</w:t>
            </w:r>
          </w:p>
          <w:p w:rsidR="0029700F" w:rsidRPr="00D31A90" w:rsidRDefault="0029700F" w:rsidP="00BF0672">
            <w:pPr>
              <w:rPr>
                <w:rFonts w:cstheme="minorHAnsi"/>
                <w:b/>
                <w:color w:val="EEEEEF"/>
                <w:sz w:val="20"/>
                <w:szCs w:val="20"/>
              </w:rPr>
            </w:pPr>
          </w:p>
        </w:tc>
        <w:tc>
          <w:tcPr>
            <w:tcW w:w="5152" w:type="dxa"/>
            <w:shd w:val="clear" w:color="auto" w:fill="E28C05"/>
          </w:tcPr>
          <w:p w:rsidR="0029700F" w:rsidRPr="00D31A90" w:rsidRDefault="0029700F" w:rsidP="00BF0672">
            <w:pPr>
              <w:rPr>
                <w:rFonts w:cstheme="minorHAnsi"/>
                <w:b/>
                <w:color w:val="EEEEEF"/>
                <w:sz w:val="20"/>
                <w:szCs w:val="20"/>
              </w:rPr>
            </w:pPr>
            <w:r w:rsidRPr="00D31A90">
              <w:rPr>
                <w:rFonts w:cstheme="minorHAnsi"/>
                <w:b/>
                <w:color w:val="EEEEEF"/>
                <w:sz w:val="20"/>
                <w:szCs w:val="20"/>
              </w:rPr>
              <w:t>Role</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Mr Jon Hossain</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Deputy Postgraduate Dean (Chair)</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Mr Paul Renwick</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Head of School of Surgery</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Mr Michael Nelson</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Associate Postgraduate Dean</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Mr Mark Steward</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Deputy Head of School of Surgery</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 xml:space="preserve">Ms Lynne </w:t>
            </w:r>
            <w:proofErr w:type="spellStart"/>
            <w:r w:rsidRPr="00D31A90">
              <w:rPr>
                <w:rFonts w:cstheme="minorHAnsi"/>
                <w:sz w:val="20"/>
                <w:szCs w:val="20"/>
              </w:rPr>
              <w:t>Caddick</w:t>
            </w:r>
            <w:proofErr w:type="spellEnd"/>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Deputy Foundation School Director</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Mrs Sarah Rowson</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Quality Co-ordinator</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Miss Jane Burnett</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Quality Manager</w:t>
            </w:r>
          </w:p>
        </w:tc>
      </w:tr>
      <w:tr w:rsidR="0029700F" w:rsidRPr="00D31A90" w:rsidTr="0029700F">
        <w:tc>
          <w:tcPr>
            <w:tcW w:w="3320"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Mrs Ann Brown</w:t>
            </w:r>
          </w:p>
        </w:tc>
        <w:tc>
          <w:tcPr>
            <w:tcW w:w="5152" w:type="dxa"/>
            <w:shd w:val="clear" w:color="auto" w:fill="EEEEEF"/>
          </w:tcPr>
          <w:p w:rsidR="0029700F" w:rsidRPr="00D31A90" w:rsidRDefault="0029700F" w:rsidP="00BF0672">
            <w:pPr>
              <w:rPr>
                <w:rFonts w:cstheme="minorHAnsi"/>
                <w:sz w:val="20"/>
                <w:szCs w:val="20"/>
              </w:rPr>
            </w:pPr>
            <w:r w:rsidRPr="00D31A90">
              <w:rPr>
                <w:rFonts w:cstheme="minorHAnsi"/>
                <w:sz w:val="20"/>
                <w:szCs w:val="20"/>
              </w:rPr>
              <w:t>Education Co-ordinator</w:t>
            </w:r>
          </w:p>
        </w:tc>
      </w:tr>
    </w:tbl>
    <w:p w:rsidR="00BA3AD0" w:rsidRDefault="00BA3AD0" w:rsidP="00BF0672"/>
    <w:p w:rsidR="00BA3AD0" w:rsidRDefault="00BA3AD0" w:rsidP="00BF0672"/>
    <w:p w:rsidR="00BA3AD0" w:rsidRPr="00D31A90" w:rsidRDefault="00920F51" w:rsidP="00BF0672">
      <w:pPr>
        <w:pStyle w:val="Heading2"/>
        <w:numPr>
          <w:ilvl w:val="0"/>
          <w:numId w:val="3"/>
        </w:numPr>
        <w:ind w:left="0" w:firstLine="0"/>
        <w:rPr>
          <w:sz w:val="24"/>
          <w:szCs w:val="24"/>
        </w:rPr>
      </w:pPr>
      <w:r w:rsidRPr="00D31A90">
        <w:rPr>
          <w:sz w:val="24"/>
          <w:szCs w:val="24"/>
        </w:rPr>
        <w:t>Information about this Local Education Provider</w:t>
      </w:r>
    </w:p>
    <w:p w:rsidR="00920F51" w:rsidRDefault="00920F51" w:rsidP="00BF0672"/>
    <w:p w:rsidR="00920F51" w:rsidRPr="00D31A90" w:rsidRDefault="000114A9" w:rsidP="008E53BA">
      <w:pPr>
        <w:pStyle w:val="ListParagraph"/>
        <w:spacing w:after="0" w:line="240" w:lineRule="auto"/>
        <w:ind w:left="0"/>
        <w:rPr>
          <w:rFonts w:ascii="Arial" w:hAnsi="Arial" w:cs="Arial"/>
          <w:sz w:val="20"/>
          <w:szCs w:val="20"/>
        </w:rPr>
      </w:pPr>
      <w:r w:rsidRPr="00D31A90">
        <w:rPr>
          <w:rFonts w:ascii="Arial" w:hAnsi="Arial" w:cs="Arial"/>
          <w:sz w:val="20"/>
          <w:szCs w:val="20"/>
        </w:rPr>
        <w:t xml:space="preserve">Airedale General Hospital is an acute hospital run by Airedale NHS </w:t>
      </w:r>
      <w:r w:rsidR="00AA6242" w:rsidRPr="00D31A90">
        <w:rPr>
          <w:rFonts w:ascii="Arial" w:hAnsi="Arial" w:cs="Arial"/>
          <w:sz w:val="20"/>
          <w:szCs w:val="20"/>
        </w:rPr>
        <w:t>Foundation Trust.  It provides a</w:t>
      </w:r>
      <w:r w:rsidR="008E53BA" w:rsidRPr="00D31A90">
        <w:rPr>
          <w:rFonts w:ascii="Arial" w:hAnsi="Arial" w:cs="Arial"/>
          <w:sz w:val="20"/>
          <w:szCs w:val="20"/>
        </w:rPr>
        <w:t>c</w:t>
      </w:r>
      <w:r w:rsidRPr="00D31A90">
        <w:rPr>
          <w:rFonts w:ascii="Arial" w:hAnsi="Arial" w:cs="Arial"/>
          <w:sz w:val="20"/>
          <w:szCs w:val="20"/>
        </w:rPr>
        <w:t>ute, elective and specialist care for a population in excess of 200</w:t>
      </w:r>
      <w:r w:rsidR="0029700F" w:rsidRPr="00D31A90">
        <w:rPr>
          <w:rFonts w:ascii="Arial" w:hAnsi="Arial" w:cs="Arial"/>
          <w:sz w:val="20"/>
          <w:szCs w:val="20"/>
        </w:rPr>
        <w:t>,</w:t>
      </w:r>
      <w:r w:rsidRPr="00D31A90">
        <w:rPr>
          <w:rFonts w:ascii="Arial" w:hAnsi="Arial" w:cs="Arial"/>
          <w:sz w:val="20"/>
          <w:szCs w:val="20"/>
        </w:rPr>
        <w:t>000 from a wide geographic area.</w:t>
      </w:r>
    </w:p>
    <w:p w:rsidR="008E53BA" w:rsidRPr="00D31A90" w:rsidRDefault="008E53BA" w:rsidP="008E53BA">
      <w:pPr>
        <w:pStyle w:val="ListParagraph"/>
        <w:spacing w:after="0" w:line="240" w:lineRule="auto"/>
        <w:ind w:left="0"/>
        <w:rPr>
          <w:rFonts w:ascii="Arial" w:hAnsi="Arial" w:cs="Arial"/>
          <w:sz w:val="20"/>
          <w:szCs w:val="20"/>
        </w:rPr>
      </w:pPr>
    </w:p>
    <w:p w:rsidR="00920F51" w:rsidRPr="00D31A90" w:rsidRDefault="0029700F" w:rsidP="008E53BA">
      <w:pPr>
        <w:pStyle w:val="ListParagraph"/>
        <w:spacing w:after="0" w:line="240" w:lineRule="auto"/>
        <w:ind w:left="0"/>
        <w:rPr>
          <w:rFonts w:ascii="Arial" w:hAnsi="Arial" w:cs="Arial"/>
          <w:sz w:val="20"/>
          <w:szCs w:val="20"/>
        </w:rPr>
      </w:pPr>
      <w:r w:rsidRPr="00D31A90">
        <w:rPr>
          <w:rFonts w:ascii="Arial" w:hAnsi="Arial" w:cs="Arial"/>
          <w:sz w:val="20"/>
          <w:szCs w:val="20"/>
        </w:rPr>
        <w:t>Airedale Hospital has recently had a CQC visit</w:t>
      </w:r>
      <w:r w:rsidR="009008FE" w:rsidRPr="00D31A90">
        <w:rPr>
          <w:rFonts w:ascii="Arial" w:hAnsi="Arial" w:cs="Arial"/>
          <w:sz w:val="20"/>
          <w:szCs w:val="20"/>
        </w:rPr>
        <w:t xml:space="preserve"> </w:t>
      </w:r>
      <w:r w:rsidRPr="00D31A90">
        <w:rPr>
          <w:rFonts w:ascii="Arial" w:hAnsi="Arial" w:cs="Arial"/>
          <w:sz w:val="20"/>
          <w:szCs w:val="20"/>
        </w:rPr>
        <w:t xml:space="preserve">however the report has not yet been published.  The </w:t>
      </w:r>
      <w:r w:rsidR="00920F51" w:rsidRPr="00D31A90">
        <w:rPr>
          <w:rFonts w:ascii="Arial" w:hAnsi="Arial" w:cs="Arial"/>
          <w:sz w:val="20"/>
          <w:szCs w:val="20"/>
        </w:rPr>
        <w:t xml:space="preserve">CQC </w:t>
      </w:r>
      <w:r w:rsidR="009008FE" w:rsidRPr="00D31A90">
        <w:rPr>
          <w:rFonts w:ascii="Arial" w:hAnsi="Arial" w:cs="Arial"/>
          <w:sz w:val="20"/>
          <w:szCs w:val="20"/>
        </w:rPr>
        <w:t>outcomes from the published report of their visit in 2013 indicate</w:t>
      </w:r>
      <w:r w:rsidRPr="00D31A90">
        <w:rPr>
          <w:rFonts w:ascii="Arial" w:hAnsi="Arial" w:cs="Arial"/>
          <w:sz w:val="20"/>
          <w:szCs w:val="20"/>
        </w:rPr>
        <w:t xml:space="preserve"> that </w:t>
      </w:r>
      <w:r w:rsidR="000114A9" w:rsidRPr="00D31A90">
        <w:rPr>
          <w:rFonts w:ascii="Arial" w:hAnsi="Arial" w:cs="Arial"/>
          <w:sz w:val="20"/>
          <w:szCs w:val="20"/>
        </w:rPr>
        <w:t>services are generally safe and effective.  The hospital focuses well on patient needs providing a caring service that achieves national average scores in patient surveys.  Concerns were raised by the CQC about the staff</w:t>
      </w:r>
      <w:r w:rsidR="0077609A" w:rsidRPr="00D31A90">
        <w:rPr>
          <w:rFonts w:ascii="Arial" w:hAnsi="Arial" w:cs="Arial"/>
          <w:sz w:val="20"/>
          <w:szCs w:val="20"/>
        </w:rPr>
        <w:t>ing levels on</w:t>
      </w:r>
      <w:r w:rsidRPr="00D31A90">
        <w:rPr>
          <w:rFonts w:ascii="Arial" w:hAnsi="Arial" w:cs="Arial"/>
          <w:sz w:val="20"/>
          <w:szCs w:val="20"/>
        </w:rPr>
        <w:t xml:space="preserve"> Medical and Surgical wards and the impact this has on record keeping</w:t>
      </w:r>
      <w:r w:rsidR="009008FE" w:rsidRPr="00D31A90">
        <w:rPr>
          <w:rFonts w:ascii="Arial" w:hAnsi="Arial" w:cs="Arial"/>
          <w:sz w:val="20"/>
          <w:szCs w:val="20"/>
        </w:rPr>
        <w:t xml:space="preserve">.  They were praised for their good practice in terms of valuing volunteers, introduction of a Telehealth hub and </w:t>
      </w:r>
      <w:r w:rsidR="007E4AA7" w:rsidRPr="00D31A90">
        <w:rPr>
          <w:rFonts w:ascii="Arial" w:hAnsi="Arial" w:cs="Arial"/>
          <w:sz w:val="20"/>
          <w:szCs w:val="20"/>
        </w:rPr>
        <w:t>its</w:t>
      </w:r>
      <w:r w:rsidR="009008FE" w:rsidRPr="00D31A90">
        <w:rPr>
          <w:rFonts w:ascii="Arial" w:hAnsi="Arial" w:cs="Arial"/>
          <w:sz w:val="20"/>
          <w:szCs w:val="20"/>
        </w:rPr>
        <w:t xml:space="preserve"> direct access to electronic information held by community services, such as GPs.</w:t>
      </w:r>
      <w:r w:rsidRPr="00D31A90">
        <w:rPr>
          <w:rFonts w:ascii="Arial" w:hAnsi="Arial" w:cs="Arial"/>
          <w:sz w:val="20"/>
          <w:szCs w:val="20"/>
        </w:rPr>
        <w:t xml:space="preserve"> </w:t>
      </w:r>
    </w:p>
    <w:p w:rsidR="002D6224" w:rsidRPr="00D31A90" w:rsidRDefault="002D6224" w:rsidP="008E53BA">
      <w:pPr>
        <w:pStyle w:val="ListParagraph"/>
        <w:spacing w:after="0" w:line="240" w:lineRule="auto"/>
        <w:ind w:left="0"/>
        <w:rPr>
          <w:rFonts w:ascii="Arial" w:hAnsi="Arial" w:cs="Arial"/>
          <w:sz w:val="20"/>
          <w:szCs w:val="20"/>
        </w:rPr>
      </w:pPr>
    </w:p>
    <w:p w:rsidR="002D6224" w:rsidRPr="00D31A90" w:rsidRDefault="002D6224" w:rsidP="002D6224">
      <w:pPr>
        <w:rPr>
          <w:rFonts w:cs="Arial"/>
          <w:sz w:val="20"/>
          <w:szCs w:val="20"/>
        </w:rPr>
      </w:pPr>
      <w:r w:rsidRPr="00D31A90">
        <w:rPr>
          <w:rFonts w:cs="Arial"/>
          <w:sz w:val="20"/>
          <w:szCs w:val="20"/>
        </w:rPr>
        <w:t>HEE has recently awarded the Trust with a green rating for its library and knowledge service as it achieves a 95% compliance rate with the national standards.</w:t>
      </w:r>
    </w:p>
    <w:p w:rsidR="002D6224" w:rsidRPr="00D31A90" w:rsidRDefault="002D6224" w:rsidP="008E53BA">
      <w:pPr>
        <w:pStyle w:val="ListParagraph"/>
        <w:spacing w:after="0" w:line="240" w:lineRule="auto"/>
        <w:ind w:left="0"/>
        <w:rPr>
          <w:rFonts w:ascii="Arial" w:hAnsi="Arial" w:cs="Arial"/>
          <w:sz w:val="20"/>
          <w:szCs w:val="20"/>
        </w:rPr>
      </w:pPr>
    </w:p>
    <w:p w:rsidR="00BA3AD0" w:rsidRDefault="00BA3AD0" w:rsidP="00BF0672"/>
    <w:p w:rsidR="007E4AA7" w:rsidRDefault="007E4AA7">
      <w:pPr>
        <w:rPr>
          <w:rFonts w:eastAsiaTheme="majorEastAsia" w:cstheme="majorBidi"/>
          <w:b/>
          <w:bCs/>
          <w:color w:val="003893"/>
        </w:rPr>
      </w:pPr>
      <w:r>
        <w:br w:type="page"/>
      </w:r>
    </w:p>
    <w:p w:rsidR="00BA3AD0" w:rsidRPr="00D31A90" w:rsidRDefault="00920F51" w:rsidP="00BF0672">
      <w:pPr>
        <w:pStyle w:val="Heading2"/>
        <w:numPr>
          <w:ilvl w:val="0"/>
          <w:numId w:val="3"/>
        </w:numPr>
        <w:ind w:left="0" w:firstLine="0"/>
        <w:rPr>
          <w:sz w:val="24"/>
          <w:szCs w:val="24"/>
        </w:rPr>
      </w:pPr>
      <w:r w:rsidRPr="00D31A90">
        <w:rPr>
          <w:sz w:val="24"/>
          <w:szCs w:val="24"/>
        </w:rPr>
        <w:lastRenderedPageBreak/>
        <w:t>Summary of findings</w:t>
      </w:r>
    </w:p>
    <w:p w:rsidR="00B3293A" w:rsidRDefault="00B3293A" w:rsidP="00B3293A"/>
    <w:p w:rsidR="00147AA1" w:rsidRPr="00D31A90" w:rsidRDefault="00B3293A" w:rsidP="00147AA1">
      <w:pPr>
        <w:rPr>
          <w:sz w:val="20"/>
          <w:szCs w:val="20"/>
        </w:rPr>
      </w:pPr>
      <w:r w:rsidRPr="00D31A90">
        <w:rPr>
          <w:rFonts w:cs="Arial"/>
          <w:sz w:val="20"/>
          <w:szCs w:val="20"/>
        </w:rPr>
        <w:t xml:space="preserve">There was excellent engagement from the Trust, trainees and trainers and the visit was well organised.  </w:t>
      </w:r>
      <w:r w:rsidR="00EA32DD" w:rsidRPr="00D31A90">
        <w:rPr>
          <w:rFonts w:cs="Arial"/>
          <w:sz w:val="20"/>
          <w:szCs w:val="20"/>
        </w:rPr>
        <w:t>Trainees reported that the trainers are supportive and they enjoy working at Airedale</w:t>
      </w:r>
      <w:r w:rsidR="00147AA1" w:rsidRPr="00D31A90">
        <w:rPr>
          <w:rFonts w:cs="Arial"/>
          <w:sz w:val="20"/>
          <w:szCs w:val="20"/>
        </w:rPr>
        <w:t xml:space="preserve"> and</w:t>
      </w:r>
      <w:r w:rsidR="00EA32DD" w:rsidRPr="00D31A90">
        <w:rPr>
          <w:rFonts w:cs="Arial"/>
          <w:sz w:val="20"/>
          <w:szCs w:val="20"/>
        </w:rPr>
        <w:t xml:space="preserve"> described the Trust as a friendly place to work.</w:t>
      </w:r>
      <w:r w:rsidR="00147AA1" w:rsidRPr="00D31A90">
        <w:rPr>
          <w:rFonts w:cs="Arial"/>
          <w:sz w:val="20"/>
          <w:szCs w:val="20"/>
        </w:rPr>
        <w:t xml:space="preserve">  The Trust generally provides a v</w:t>
      </w:r>
      <w:r w:rsidR="00147AA1" w:rsidRPr="00D31A90">
        <w:rPr>
          <w:sz w:val="20"/>
          <w:szCs w:val="20"/>
        </w:rPr>
        <w:t>ery positive training experience which gives trainees a wide breadth of experience and meets educational and curriculum requirements.  Trainees are encouraged to make change by taking on QI projects.  It was recognised that the training experience is especially good for intermediate level trainees (ST3 / 4)</w:t>
      </w:r>
      <w:r w:rsidR="009008FE" w:rsidRPr="00D31A90">
        <w:rPr>
          <w:sz w:val="20"/>
          <w:szCs w:val="20"/>
        </w:rPr>
        <w:t xml:space="preserve"> and those in their period of grace consolidating their experience.</w:t>
      </w:r>
    </w:p>
    <w:p w:rsidR="002D6224" w:rsidRPr="00D31A90" w:rsidRDefault="002D6224" w:rsidP="00AA6242">
      <w:pPr>
        <w:rPr>
          <w:rFonts w:cs="Arial"/>
          <w:sz w:val="20"/>
          <w:szCs w:val="20"/>
        </w:rPr>
      </w:pPr>
    </w:p>
    <w:p w:rsidR="00AA6242" w:rsidRPr="00D31A90" w:rsidRDefault="00AA6242" w:rsidP="00AA6242">
      <w:pPr>
        <w:rPr>
          <w:rFonts w:cs="Arial"/>
          <w:sz w:val="20"/>
          <w:szCs w:val="20"/>
        </w:rPr>
      </w:pPr>
      <w:r w:rsidRPr="00D31A90">
        <w:rPr>
          <w:rFonts w:cs="Arial"/>
          <w:sz w:val="20"/>
          <w:szCs w:val="20"/>
        </w:rPr>
        <w:t xml:space="preserve">The Trust has done a lot of work on handover and the Hospital at Night (H@N) it was felt that handover is now generally good.  </w:t>
      </w:r>
      <w:r w:rsidR="001D0D43">
        <w:rPr>
          <w:rFonts w:cs="Arial"/>
          <w:sz w:val="20"/>
          <w:szCs w:val="20"/>
        </w:rPr>
        <w:t xml:space="preserve">There is a newly </w:t>
      </w:r>
      <w:r w:rsidRPr="00D31A90">
        <w:rPr>
          <w:rFonts w:cs="Arial"/>
          <w:sz w:val="20"/>
          <w:szCs w:val="20"/>
        </w:rPr>
        <w:t xml:space="preserve">set up Friday afternoon / weekend handover where </w:t>
      </w:r>
      <w:r w:rsidR="001D0D43">
        <w:rPr>
          <w:rFonts w:cs="Arial"/>
          <w:sz w:val="20"/>
          <w:szCs w:val="20"/>
        </w:rPr>
        <w:t xml:space="preserve">all specialties provide input, additional work is required to make the Monday morning handover more robust.  </w:t>
      </w:r>
      <w:r w:rsidR="001D0D43" w:rsidRPr="00D31A90">
        <w:rPr>
          <w:rFonts w:cs="Arial"/>
          <w:sz w:val="20"/>
          <w:szCs w:val="20"/>
        </w:rPr>
        <w:t>AMU has a robust morning han</w:t>
      </w:r>
      <w:r w:rsidR="001D0D43">
        <w:rPr>
          <w:rFonts w:cs="Arial"/>
          <w:sz w:val="20"/>
          <w:szCs w:val="20"/>
        </w:rPr>
        <w:t>dover and t</w:t>
      </w:r>
      <w:r w:rsidRPr="00D31A90">
        <w:rPr>
          <w:rFonts w:cs="Arial"/>
          <w:sz w:val="20"/>
          <w:szCs w:val="20"/>
        </w:rPr>
        <w:t xml:space="preserve">he Surgical and Orthopaedics handover is now more formalised and uses </w:t>
      </w:r>
      <w:proofErr w:type="spellStart"/>
      <w:r w:rsidRPr="00D31A90">
        <w:rPr>
          <w:rFonts w:cs="Arial"/>
          <w:sz w:val="20"/>
          <w:szCs w:val="20"/>
        </w:rPr>
        <w:t>System</w:t>
      </w:r>
      <w:r w:rsidR="004B45AF" w:rsidRPr="00D31A90">
        <w:rPr>
          <w:rFonts w:cs="Arial"/>
          <w:sz w:val="20"/>
          <w:szCs w:val="20"/>
        </w:rPr>
        <w:t>One</w:t>
      </w:r>
      <w:proofErr w:type="spellEnd"/>
      <w:r w:rsidRPr="00D31A90">
        <w:rPr>
          <w:rFonts w:cs="Arial"/>
          <w:sz w:val="20"/>
          <w:szCs w:val="20"/>
        </w:rPr>
        <w:t xml:space="preserve">.  </w:t>
      </w:r>
    </w:p>
    <w:p w:rsidR="00B3293A" w:rsidRPr="00D31A90" w:rsidRDefault="00B3293A" w:rsidP="00B3293A">
      <w:pPr>
        <w:rPr>
          <w:rFonts w:cs="Arial"/>
          <w:sz w:val="20"/>
          <w:szCs w:val="20"/>
        </w:rPr>
      </w:pPr>
    </w:p>
    <w:p w:rsidR="00A84B77" w:rsidRPr="00D31A90" w:rsidRDefault="00B3293A" w:rsidP="00A84B77">
      <w:pPr>
        <w:rPr>
          <w:sz w:val="20"/>
          <w:szCs w:val="20"/>
        </w:rPr>
      </w:pPr>
      <w:r w:rsidRPr="00D31A90">
        <w:rPr>
          <w:rFonts w:cs="Arial"/>
          <w:sz w:val="20"/>
          <w:szCs w:val="20"/>
        </w:rPr>
        <w:t>There are major staffing pressures on some services</w:t>
      </w:r>
      <w:r w:rsidR="009008FE" w:rsidRPr="00D31A90">
        <w:rPr>
          <w:rFonts w:cs="Arial"/>
          <w:sz w:val="20"/>
          <w:szCs w:val="20"/>
        </w:rPr>
        <w:t>.  T</w:t>
      </w:r>
      <w:r w:rsidR="00540C31" w:rsidRPr="00D31A90">
        <w:rPr>
          <w:sz w:val="20"/>
          <w:szCs w:val="20"/>
        </w:rPr>
        <w:t xml:space="preserve">he Trust is struggling to recruit to </w:t>
      </w:r>
      <w:r w:rsidR="00EA32DD" w:rsidRPr="00D31A90">
        <w:rPr>
          <w:sz w:val="20"/>
          <w:szCs w:val="20"/>
        </w:rPr>
        <w:t>M</w:t>
      </w:r>
      <w:r w:rsidR="00540C31" w:rsidRPr="00D31A90">
        <w:rPr>
          <w:sz w:val="20"/>
          <w:szCs w:val="20"/>
        </w:rPr>
        <w:t>edicine posts</w:t>
      </w:r>
      <w:r w:rsidR="00EA32DD" w:rsidRPr="00D31A90">
        <w:rPr>
          <w:sz w:val="20"/>
          <w:szCs w:val="20"/>
        </w:rPr>
        <w:t xml:space="preserve"> and is working with a reduced rota with </w:t>
      </w:r>
      <w:r w:rsidR="00540C31" w:rsidRPr="00D31A90">
        <w:rPr>
          <w:sz w:val="20"/>
          <w:szCs w:val="20"/>
        </w:rPr>
        <w:t>ACCS, Foundation, GP and CMT trainees cover</w:t>
      </w:r>
      <w:r w:rsidR="00EA32DD" w:rsidRPr="00D31A90">
        <w:rPr>
          <w:sz w:val="20"/>
          <w:szCs w:val="20"/>
        </w:rPr>
        <w:t>ing</w:t>
      </w:r>
      <w:r w:rsidR="00540C31" w:rsidRPr="00D31A90">
        <w:rPr>
          <w:sz w:val="20"/>
          <w:szCs w:val="20"/>
        </w:rPr>
        <w:t xml:space="preserve"> both acute and general wards.  There is a similar picture in surgery where </w:t>
      </w:r>
      <w:r w:rsidR="00EA32DD" w:rsidRPr="00D31A90">
        <w:rPr>
          <w:sz w:val="20"/>
          <w:szCs w:val="20"/>
        </w:rPr>
        <w:t xml:space="preserve">there are </w:t>
      </w:r>
      <w:r w:rsidR="003256B6" w:rsidRPr="00D31A90">
        <w:rPr>
          <w:sz w:val="20"/>
          <w:szCs w:val="20"/>
        </w:rPr>
        <w:t xml:space="preserve">also </w:t>
      </w:r>
      <w:r w:rsidR="00EA32DD" w:rsidRPr="00D31A90">
        <w:rPr>
          <w:sz w:val="20"/>
          <w:szCs w:val="20"/>
        </w:rPr>
        <w:t>unfilled</w:t>
      </w:r>
      <w:r w:rsidR="00540C31" w:rsidRPr="00D31A90">
        <w:rPr>
          <w:sz w:val="20"/>
          <w:szCs w:val="20"/>
        </w:rPr>
        <w:t xml:space="preserve"> posts.  This has a significant impact on wards during the day.  FY1s work until midnight and FY2s in surgery are currently on a junior tier rota with core trainees. As a result of these staff shortages</w:t>
      </w:r>
      <w:r w:rsidR="001D0D43">
        <w:rPr>
          <w:sz w:val="20"/>
          <w:szCs w:val="20"/>
        </w:rPr>
        <w:t>,</w:t>
      </w:r>
      <w:r w:rsidR="00540C31" w:rsidRPr="00D31A90">
        <w:rPr>
          <w:sz w:val="20"/>
          <w:szCs w:val="20"/>
        </w:rPr>
        <w:t xml:space="preserve"> workload and </w:t>
      </w:r>
      <w:r w:rsidR="009008FE" w:rsidRPr="00D31A90">
        <w:rPr>
          <w:sz w:val="20"/>
          <w:szCs w:val="20"/>
        </w:rPr>
        <w:t>the pressures placed on staff are</w:t>
      </w:r>
      <w:r w:rsidR="00540C31" w:rsidRPr="00D31A90">
        <w:rPr>
          <w:sz w:val="20"/>
          <w:szCs w:val="20"/>
        </w:rPr>
        <w:t xml:space="preserve"> a constant problem which the Trust recognises.</w:t>
      </w:r>
      <w:r w:rsidR="00A84B77" w:rsidRPr="00D31A90">
        <w:rPr>
          <w:sz w:val="20"/>
          <w:szCs w:val="20"/>
        </w:rPr>
        <w:t xml:space="preserve">  </w:t>
      </w:r>
    </w:p>
    <w:p w:rsidR="00A84B77" w:rsidRPr="00D31A90" w:rsidRDefault="00A84B77" w:rsidP="00A84B77">
      <w:pPr>
        <w:rPr>
          <w:sz w:val="20"/>
          <w:szCs w:val="20"/>
        </w:rPr>
      </w:pPr>
    </w:p>
    <w:p w:rsidR="00A84B77" w:rsidRPr="00D31A90" w:rsidRDefault="002D6224" w:rsidP="002D6224">
      <w:pPr>
        <w:rPr>
          <w:sz w:val="20"/>
          <w:szCs w:val="20"/>
        </w:rPr>
      </w:pPr>
      <w:r w:rsidRPr="00D31A90">
        <w:rPr>
          <w:sz w:val="20"/>
          <w:szCs w:val="20"/>
        </w:rPr>
        <w:t xml:space="preserve">Progress is being made on the utilisation of an alternative workforce </w:t>
      </w:r>
      <w:r w:rsidR="00A84B77" w:rsidRPr="00D31A90">
        <w:rPr>
          <w:sz w:val="20"/>
          <w:szCs w:val="20"/>
        </w:rPr>
        <w:t xml:space="preserve">such as Advanced Nurse Practitioners and </w:t>
      </w:r>
      <w:r w:rsidRPr="00D31A90">
        <w:rPr>
          <w:sz w:val="20"/>
          <w:szCs w:val="20"/>
        </w:rPr>
        <w:t>Healthcare support workers</w:t>
      </w:r>
      <w:r w:rsidR="001D0D43">
        <w:rPr>
          <w:sz w:val="20"/>
          <w:szCs w:val="20"/>
        </w:rPr>
        <w:t>. T</w:t>
      </w:r>
      <w:r w:rsidR="009008FE" w:rsidRPr="00D31A90">
        <w:rPr>
          <w:sz w:val="20"/>
          <w:szCs w:val="20"/>
        </w:rPr>
        <w:t>he critical care team is playing a key role in this</w:t>
      </w:r>
      <w:r w:rsidRPr="00D31A90">
        <w:rPr>
          <w:sz w:val="20"/>
          <w:szCs w:val="20"/>
        </w:rPr>
        <w:t xml:space="preserve">.  </w:t>
      </w:r>
      <w:r w:rsidR="00A84B77" w:rsidRPr="00D31A90">
        <w:rPr>
          <w:sz w:val="20"/>
          <w:szCs w:val="20"/>
        </w:rPr>
        <w:t>There is also liaison with the University of Bradford and their PA programme with a view to taking some 2</w:t>
      </w:r>
      <w:r w:rsidR="00A84B77" w:rsidRPr="00D31A90">
        <w:rPr>
          <w:sz w:val="20"/>
          <w:szCs w:val="20"/>
          <w:vertAlign w:val="superscript"/>
        </w:rPr>
        <w:t>nd</w:t>
      </w:r>
      <w:r w:rsidR="00A84B77" w:rsidRPr="00D31A90">
        <w:rPr>
          <w:sz w:val="20"/>
          <w:szCs w:val="20"/>
        </w:rPr>
        <w:t xml:space="preserve"> year placements.  Efforts are ongoing to develop an Airedale cluster of Trust and GP placements.  Locally they have a GP trainee hub.  The Trust is also looking at the phlebotomy service during the day and how this can become more responsive in terms of bloods an</w:t>
      </w:r>
      <w:r w:rsidRPr="00D31A90">
        <w:rPr>
          <w:sz w:val="20"/>
          <w:szCs w:val="20"/>
        </w:rPr>
        <w:t>d</w:t>
      </w:r>
      <w:r w:rsidR="00A84B77" w:rsidRPr="00D31A90">
        <w:rPr>
          <w:sz w:val="20"/>
          <w:szCs w:val="20"/>
        </w:rPr>
        <w:t xml:space="preserve"> cannulas.  </w:t>
      </w:r>
    </w:p>
    <w:p w:rsidR="00B3293A" w:rsidRPr="00D31A90" w:rsidRDefault="00B3293A" w:rsidP="00540C31">
      <w:pPr>
        <w:rPr>
          <w:sz w:val="20"/>
          <w:szCs w:val="20"/>
        </w:rPr>
      </w:pPr>
    </w:p>
    <w:p w:rsidR="00A84B77" w:rsidRPr="00D31A90" w:rsidRDefault="00A84B77" w:rsidP="00A84B77">
      <w:pPr>
        <w:rPr>
          <w:sz w:val="20"/>
          <w:szCs w:val="20"/>
        </w:rPr>
      </w:pPr>
      <w:r w:rsidRPr="00D31A90">
        <w:rPr>
          <w:sz w:val="20"/>
          <w:szCs w:val="20"/>
        </w:rPr>
        <w:t xml:space="preserve">The recent GMC visit picked up that there was no resident senior trainee on site.  </w:t>
      </w:r>
      <w:r w:rsidR="00DE42A8" w:rsidRPr="00D31A90">
        <w:rPr>
          <w:sz w:val="20"/>
          <w:szCs w:val="20"/>
        </w:rPr>
        <w:t>A consultant being resident has</w:t>
      </w:r>
      <w:r w:rsidRPr="00D31A90">
        <w:rPr>
          <w:sz w:val="20"/>
          <w:szCs w:val="20"/>
        </w:rPr>
        <w:t xml:space="preserve"> not been considered, no</w:t>
      </w:r>
      <w:r w:rsidR="009008FE" w:rsidRPr="00D31A90">
        <w:rPr>
          <w:sz w:val="20"/>
          <w:szCs w:val="20"/>
        </w:rPr>
        <w:t>r</w:t>
      </w:r>
      <w:r w:rsidRPr="00D31A90">
        <w:rPr>
          <w:sz w:val="20"/>
          <w:szCs w:val="20"/>
        </w:rPr>
        <w:t xml:space="preserve"> has putting core and middle grades into one rota.  Concerns were expressed about the sustainability of the middle tier rota.  </w:t>
      </w:r>
    </w:p>
    <w:p w:rsidR="008F318A" w:rsidRDefault="008F318A" w:rsidP="00A84B77">
      <w:pPr>
        <w:rPr>
          <w:sz w:val="22"/>
          <w:szCs w:val="22"/>
        </w:rPr>
      </w:pPr>
    </w:p>
    <w:p w:rsidR="00016B53" w:rsidRPr="00D31A90" w:rsidRDefault="00016B53" w:rsidP="00016B53">
      <w:pPr>
        <w:pStyle w:val="Heading2"/>
        <w:rPr>
          <w:sz w:val="24"/>
          <w:szCs w:val="24"/>
        </w:rPr>
      </w:pPr>
      <w:r w:rsidRPr="00D31A90">
        <w:rPr>
          <w:sz w:val="24"/>
          <w:szCs w:val="24"/>
        </w:rPr>
        <w:t>Specialty findings</w:t>
      </w:r>
    </w:p>
    <w:p w:rsidR="00016B53" w:rsidRDefault="00016B53" w:rsidP="00016B53">
      <w:pPr>
        <w:pStyle w:val="Heading2"/>
        <w:rPr>
          <w:rFonts w:eastAsiaTheme="minorEastAsia" w:cstheme="minorBidi"/>
          <w:bCs w:val="0"/>
          <w:color w:val="1F497D" w:themeColor="text2"/>
        </w:rPr>
      </w:pPr>
    </w:p>
    <w:p w:rsidR="00A933EA" w:rsidRPr="007110C5" w:rsidRDefault="00A933EA" w:rsidP="00A933EA">
      <w:pPr>
        <w:pStyle w:val="Heading2"/>
        <w:rPr>
          <w:sz w:val="24"/>
          <w:szCs w:val="24"/>
        </w:rPr>
      </w:pPr>
      <w:r w:rsidRPr="007110C5">
        <w:rPr>
          <w:sz w:val="24"/>
          <w:szCs w:val="24"/>
        </w:rPr>
        <w:t>Surgery</w:t>
      </w:r>
    </w:p>
    <w:p w:rsidR="00A933EA" w:rsidRPr="00D31A90" w:rsidRDefault="00A933EA" w:rsidP="00A933EA">
      <w:pPr>
        <w:rPr>
          <w:sz w:val="20"/>
          <w:szCs w:val="20"/>
        </w:rPr>
      </w:pPr>
      <w:r w:rsidRPr="00D31A90">
        <w:rPr>
          <w:sz w:val="20"/>
          <w:szCs w:val="20"/>
        </w:rPr>
        <w:t xml:space="preserve">The trainees felt that the training they received was good and well supervised.  It was felt to be a safe place to work and the friends and family test was positive.   </w:t>
      </w:r>
    </w:p>
    <w:p w:rsidR="00A933EA" w:rsidRPr="00D31A90" w:rsidRDefault="00A933EA" w:rsidP="00A933EA">
      <w:pPr>
        <w:rPr>
          <w:sz w:val="20"/>
          <w:szCs w:val="20"/>
        </w:rPr>
      </w:pPr>
    </w:p>
    <w:p w:rsidR="00A933EA" w:rsidRPr="00D31A90" w:rsidRDefault="00A933EA" w:rsidP="00A933EA">
      <w:pPr>
        <w:rPr>
          <w:sz w:val="20"/>
          <w:szCs w:val="20"/>
        </w:rPr>
      </w:pPr>
      <w:r w:rsidRPr="00D31A90">
        <w:rPr>
          <w:sz w:val="20"/>
          <w:szCs w:val="20"/>
        </w:rPr>
        <w:t>Concerns were raised in relation to the F</w:t>
      </w:r>
      <w:r w:rsidR="003F5C60">
        <w:rPr>
          <w:sz w:val="20"/>
          <w:szCs w:val="20"/>
        </w:rPr>
        <w:t>Y</w:t>
      </w:r>
      <w:r w:rsidRPr="00D31A90">
        <w:rPr>
          <w:sz w:val="20"/>
          <w:szCs w:val="20"/>
        </w:rPr>
        <w:t>2 support system as the on call surgical rota is non-resident and the middle grades who supervise the F</w:t>
      </w:r>
      <w:r w:rsidR="003F5C60">
        <w:rPr>
          <w:sz w:val="20"/>
          <w:szCs w:val="20"/>
        </w:rPr>
        <w:t>Y</w:t>
      </w:r>
      <w:r w:rsidRPr="00D31A90">
        <w:rPr>
          <w:sz w:val="20"/>
          <w:szCs w:val="20"/>
        </w:rPr>
        <w:t>2 trainees will return home if they live locally leaving the F</w:t>
      </w:r>
      <w:r w:rsidR="003F5C60">
        <w:rPr>
          <w:sz w:val="20"/>
          <w:szCs w:val="20"/>
        </w:rPr>
        <w:t>Y</w:t>
      </w:r>
      <w:r w:rsidRPr="00D31A90">
        <w:rPr>
          <w:sz w:val="20"/>
          <w:szCs w:val="20"/>
        </w:rPr>
        <w:t>2 trainees with no senior support.</w:t>
      </w:r>
    </w:p>
    <w:p w:rsidR="00A933EA" w:rsidRPr="00D31A90" w:rsidRDefault="00A933EA" w:rsidP="00A933EA">
      <w:pPr>
        <w:rPr>
          <w:sz w:val="20"/>
          <w:szCs w:val="20"/>
        </w:rPr>
      </w:pPr>
    </w:p>
    <w:p w:rsidR="00A933EA" w:rsidRPr="00D31A90" w:rsidRDefault="00A933EA" w:rsidP="00A933EA">
      <w:pPr>
        <w:rPr>
          <w:sz w:val="20"/>
          <w:szCs w:val="20"/>
        </w:rPr>
      </w:pPr>
      <w:r w:rsidRPr="00D31A90">
        <w:rPr>
          <w:sz w:val="20"/>
          <w:szCs w:val="20"/>
        </w:rPr>
        <w:t>The trust operates an Abscess pathway whereby GPs can refer patients to ward 20 for admission and treatment the following day but the patients are not assessed on arrival or screened for Sepsis.  There were concerns about patients who are misdiagnosed by their GP potentially not being seen by a hospital doctor for a number of hours after arrival.  It was felt this needs to be looked at more objectively and in conjunction with the sepsis pathway.</w:t>
      </w:r>
    </w:p>
    <w:p w:rsidR="00A933EA" w:rsidRPr="00D31A90" w:rsidRDefault="00A933EA" w:rsidP="00A933EA">
      <w:pPr>
        <w:rPr>
          <w:sz w:val="20"/>
          <w:szCs w:val="20"/>
        </w:rPr>
      </w:pPr>
    </w:p>
    <w:p w:rsidR="00A933EA" w:rsidRPr="00D31A90" w:rsidRDefault="001D0D43" w:rsidP="00A933EA">
      <w:pPr>
        <w:rPr>
          <w:sz w:val="20"/>
          <w:szCs w:val="20"/>
        </w:rPr>
      </w:pPr>
      <w:r>
        <w:rPr>
          <w:sz w:val="20"/>
          <w:szCs w:val="20"/>
        </w:rPr>
        <w:t xml:space="preserve">Handover for STRs is </w:t>
      </w:r>
      <w:proofErr w:type="gramStart"/>
      <w:r>
        <w:rPr>
          <w:sz w:val="20"/>
          <w:szCs w:val="20"/>
        </w:rPr>
        <w:t>good,</w:t>
      </w:r>
      <w:proofErr w:type="gramEnd"/>
      <w:r>
        <w:rPr>
          <w:sz w:val="20"/>
          <w:szCs w:val="20"/>
        </w:rPr>
        <w:t xml:space="preserve"> it involves an ST</w:t>
      </w:r>
      <w:r w:rsidR="00A933EA" w:rsidRPr="00D31A90">
        <w:rPr>
          <w:sz w:val="20"/>
          <w:szCs w:val="20"/>
        </w:rPr>
        <w:t>R and a consultant and takes place 3 times a day.  F</w:t>
      </w:r>
      <w:r w:rsidR="003F5C60">
        <w:rPr>
          <w:sz w:val="20"/>
          <w:szCs w:val="20"/>
        </w:rPr>
        <w:t>Y</w:t>
      </w:r>
      <w:r w:rsidR="00A933EA" w:rsidRPr="00D31A90">
        <w:rPr>
          <w:sz w:val="20"/>
          <w:szCs w:val="20"/>
        </w:rPr>
        <w:t xml:space="preserve">2/CT handover however is ad-hoc leaving trainees not completely sure which patients they have.  The handover takes place via </w:t>
      </w:r>
      <w:proofErr w:type="spellStart"/>
      <w:r w:rsidR="00A933EA" w:rsidRPr="00D31A90">
        <w:rPr>
          <w:sz w:val="20"/>
          <w:szCs w:val="20"/>
        </w:rPr>
        <w:t>SystemOne</w:t>
      </w:r>
      <w:proofErr w:type="spellEnd"/>
      <w:r w:rsidR="00A933EA" w:rsidRPr="00D31A90">
        <w:rPr>
          <w:sz w:val="20"/>
          <w:szCs w:val="20"/>
        </w:rPr>
        <w:t xml:space="preserve"> but there is lack of clarity over who is responsible for inputting information that has not been input.  The data can only be extracted by consultant</w:t>
      </w:r>
      <w:r>
        <w:rPr>
          <w:sz w:val="20"/>
          <w:szCs w:val="20"/>
        </w:rPr>
        <w:t>s</w:t>
      </w:r>
      <w:r w:rsidR="00A933EA" w:rsidRPr="00D31A90">
        <w:rPr>
          <w:sz w:val="20"/>
          <w:szCs w:val="20"/>
        </w:rPr>
        <w:t xml:space="preserve"> and trainees have to print off separate lists for each </w:t>
      </w:r>
      <w:r>
        <w:rPr>
          <w:sz w:val="20"/>
          <w:szCs w:val="20"/>
        </w:rPr>
        <w:t xml:space="preserve">specialty </w:t>
      </w:r>
      <w:r w:rsidR="00A933EA" w:rsidRPr="00D31A90">
        <w:rPr>
          <w:sz w:val="20"/>
          <w:szCs w:val="20"/>
        </w:rPr>
        <w:t>which can take up to 20 minute</w:t>
      </w:r>
      <w:r>
        <w:rPr>
          <w:sz w:val="20"/>
          <w:szCs w:val="20"/>
        </w:rPr>
        <w:t>s at the start of their shift.  M</w:t>
      </w:r>
      <w:r w:rsidR="00A933EA" w:rsidRPr="00D31A90">
        <w:rPr>
          <w:sz w:val="20"/>
          <w:szCs w:val="20"/>
        </w:rPr>
        <w:t>any are arriving early to print off the handover reports in time for the start of their shift.</w:t>
      </w:r>
    </w:p>
    <w:p w:rsidR="00A933EA" w:rsidRPr="00D31A90" w:rsidRDefault="00A933EA" w:rsidP="00A933EA">
      <w:pPr>
        <w:rPr>
          <w:sz w:val="20"/>
          <w:szCs w:val="20"/>
        </w:rPr>
      </w:pPr>
    </w:p>
    <w:p w:rsidR="00A933EA" w:rsidRPr="00D31A90" w:rsidRDefault="00A933EA" w:rsidP="00A933EA">
      <w:pPr>
        <w:rPr>
          <w:sz w:val="20"/>
          <w:szCs w:val="20"/>
        </w:rPr>
      </w:pPr>
      <w:r w:rsidRPr="00D31A90">
        <w:rPr>
          <w:sz w:val="20"/>
          <w:szCs w:val="20"/>
        </w:rPr>
        <w:t>The Trust induction was felt to be good but departmental inductions are haphazard.  It was noted that the general surgery staff grade does the Urology induction which was felt to be inappropriate.  The trainees reported that the Orthopaedics induction was very good.</w:t>
      </w:r>
    </w:p>
    <w:p w:rsidR="00A933EA" w:rsidRPr="00D31A90" w:rsidRDefault="00A933EA" w:rsidP="00A933EA">
      <w:pPr>
        <w:rPr>
          <w:sz w:val="20"/>
          <w:szCs w:val="20"/>
        </w:rPr>
      </w:pPr>
    </w:p>
    <w:p w:rsidR="007E4AA7" w:rsidRDefault="007E4AA7">
      <w:pPr>
        <w:rPr>
          <w:rFonts w:eastAsiaTheme="majorEastAsia" w:cstheme="majorBidi"/>
          <w:b/>
          <w:bCs/>
          <w:color w:val="003893"/>
        </w:rPr>
      </w:pPr>
      <w:r>
        <w:br w:type="page"/>
      </w:r>
    </w:p>
    <w:p w:rsidR="00E67CB3" w:rsidRPr="007110C5" w:rsidRDefault="009008FE" w:rsidP="00016B53">
      <w:pPr>
        <w:pStyle w:val="Heading2"/>
        <w:rPr>
          <w:sz w:val="24"/>
          <w:szCs w:val="24"/>
        </w:rPr>
      </w:pPr>
      <w:r w:rsidRPr="007110C5">
        <w:rPr>
          <w:sz w:val="24"/>
          <w:szCs w:val="24"/>
        </w:rPr>
        <w:lastRenderedPageBreak/>
        <w:t>Medicine</w:t>
      </w:r>
    </w:p>
    <w:p w:rsidR="00653153" w:rsidRPr="00D31A90" w:rsidRDefault="00653153" w:rsidP="00B3293A">
      <w:pPr>
        <w:rPr>
          <w:sz w:val="20"/>
          <w:szCs w:val="20"/>
        </w:rPr>
      </w:pPr>
      <w:r w:rsidRPr="00D31A90">
        <w:rPr>
          <w:sz w:val="20"/>
          <w:szCs w:val="20"/>
        </w:rPr>
        <w:t>Clinical supervision was felt to be good especially in Elderly Medicine.  The trainees did not raise any patient safety concerns</w:t>
      </w:r>
    </w:p>
    <w:p w:rsidR="00653153" w:rsidRPr="00D31A90" w:rsidRDefault="00653153" w:rsidP="00B3293A">
      <w:pPr>
        <w:rPr>
          <w:sz w:val="20"/>
          <w:szCs w:val="20"/>
        </w:rPr>
      </w:pPr>
    </w:p>
    <w:p w:rsidR="00E67CB3" w:rsidRPr="00D31A90" w:rsidRDefault="00E67CB3" w:rsidP="00B3293A">
      <w:pPr>
        <w:rPr>
          <w:sz w:val="20"/>
          <w:szCs w:val="20"/>
        </w:rPr>
      </w:pPr>
      <w:r w:rsidRPr="00D31A90">
        <w:rPr>
          <w:sz w:val="20"/>
          <w:szCs w:val="20"/>
        </w:rPr>
        <w:t>The F</w:t>
      </w:r>
      <w:r w:rsidR="003F5C60">
        <w:rPr>
          <w:sz w:val="20"/>
          <w:szCs w:val="20"/>
        </w:rPr>
        <w:t>Y</w:t>
      </w:r>
      <w:r w:rsidRPr="00D31A90">
        <w:rPr>
          <w:sz w:val="20"/>
          <w:szCs w:val="20"/>
        </w:rPr>
        <w:t>1 and F</w:t>
      </w:r>
      <w:r w:rsidR="003F5C60">
        <w:rPr>
          <w:sz w:val="20"/>
          <w:szCs w:val="20"/>
        </w:rPr>
        <w:t>Y</w:t>
      </w:r>
      <w:r w:rsidRPr="00D31A90">
        <w:rPr>
          <w:sz w:val="20"/>
          <w:szCs w:val="20"/>
        </w:rPr>
        <w:t>2 rotas are chaotic and the trainees appear to be allocated</w:t>
      </w:r>
      <w:r w:rsidR="003256B6" w:rsidRPr="00D31A90">
        <w:rPr>
          <w:sz w:val="20"/>
          <w:szCs w:val="20"/>
        </w:rPr>
        <w:t xml:space="preserve"> to where</w:t>
      </w:r>
      <w:r w:rsidR="00653153" w:rsidRPr="00D31A90">
        <w:rPr>
          <w:sz w:val="20"/>
          <w:szCs w:val="20"/>
        </w:rPr>
        <w:t>ver</w:t>
      </w:r>
      <w:r w:rsidR="003256B6" w:rsidRPr="00D31A90">
        <w:rPr>
          <w:sz w:val="20"/>
          <w:szCs w:val="20"/>
        </w:rPr>
        <w:t xml:space="preserve"> there is a service need </w:t>
      </w:r>
      <w:r w:rsidRPr="00D31A90">
        <w:rPr>
          <w:sz w:val="20"/>
          <w:szCs w:val="20"/>
        </w:rPr>
        <w:t xml:space="preserve">each day.  The trainees </w:t>
      </w:r>
      <w:r w:rsidR="00653153" w:rsidRPr="00D31A90">
        <w:rPr>
          <w:sz w:val="20"/>
          <w:szCs w:val="20"/>
        </w:rPr>
        <w:t>stated</w:t>
      </w:r>
      <w:r w:rsidRPr="00D31A90">
        <w:rPr>
          <w:sz w:val="20"/>
          <w:szCs w:val="20"/>
        </w:rPr>
        <w:t xml:space="preserve"> that they often arrive at the start of their shift and do not know which ward they will be working on.  </w:t>
      </w:r>
      <w:r w:rsidR="00653153" w:rsidRPr="00D31A90">
        <w:rPr>
          <w:sz w:val="20"/>
          <w:szCs w:val="20"/>
        </w:rPr>
        <w:t>There is a lot of cross over cover for other areas of medicine and it</w:t>
      </w:r>
      <w:r w:rsidRPr="00D31A90">
        <w:rPr>
          <w:sz w:val="20"/>
          <w:szCs w:val="20"/>
        </w:rPr>
        <w:t xml:space="preserve"> was reported that the longest </w:t>
      </w:r>
      <w:r w:rsidR="00653153" w:rsidRPr="00D31A90">
        <w:rPr>
          <w:sz w:val="20"/>
          <w:szCs w:val="20"/>
        </w:rPr>
        <w:t xml:space="preserve">period of time spent </w:t>
      </w:r>
      <w:r w:rsidR="009008FE" w:rsidRPr="00D31A90">
        <w:rPr>
          <w:sz w:val="20"/>
          <w:szCs w:val="20"/>
        </w:rPr>
        <w:t xml:space="preserve">working on their allocated </w:t>
      </w:r>
      <w:r w:rsidRPr="00D31A90">
        <w:rPr>
          <w:sz w:val="20"/>
          <w:szCs w:val="20"/>
        </w:rPr>
        <w:t>ward</w:t>
      </w:r>
      <w:r w:rsidR="009008FE" w:rsidRPr="00D31A90">
        <w:rPr>
          <w:sz w:val="20"/>
          <w:szCs w:val="20"/>
        </w:rPr>
        <w:t xml:space="preserve"> during placement</w:t>
      </w:r>
      <w:r w:rsidRPr="00D31A90">
        <w:rPr>
          <w:sz w:val="20"/>
          <w:szCs w:val="20"/>
        </w:rPr>
        <w:t xml:space="preserve"> was 14 days</w:t>
      </w:r>
      <w:r w:rsidR="009008FE" w:rsidRPr="00D31A90">
        <w:rPr>
          <w:sz w:val="20"/>
          <w:szCs w:val="20"/>
        </w:rPr>
        <w:t xml:space="preserve"> within their 4 month placement</w:t>
      </w:r>
      <w:r w:rsidRPr="00D31A90">
        <w:rPr>
          <w:sz w:val="20"/>
          <w:szCs w:val="20"/>
        </w:rPr>
        <w:t xml:space="preserve"> but on average it is just</w:t>
      </w:r>
      <w:r w:rsidR="009D72C4">
        <w:rPr>
          <w:sz w:val="20"/>
          <w:szCs w:val="20"/>
        </w:rPr>
        <w:t xml:space="preserve"> 3 or 4 days with some trainees </w:t>
      </w:r>
      <w:r w:rsidR="00653153" w:rsidRPr="00D31A90">
        <w:rPr>
          <w:sz w:val="20"/>
          <w:szCs w:val="20"/>
        </w:rPr>
        <w:t>advis</w:t>
      </w:r>
      <w:r w:rsidRPr="00D31A90">
        <w:rPr>
          <w:sz w:val="20"/>
          <w:szCs w:val="20"/>
        </w:rPr>
        <w:t xml:space="preserve">ing that they have been asked to change wards during their shift.  The trainees find this disruptive to their educational needs </w:t>
      </w:r>
      <w:r w:rsidR="00653153" w:rsidRPr="00D31A90">
        <w:rPr>
          <w:sz w:val="20"/>
          <w:szCs w:val="20"/>
        </w:rPr>
        <w:t xml:space="preserve">and this cross cover has a detrimental effect on WPBAs.  The trainees felt that they were not learning </w:t>
      </w:r>
      <w:r w:rsidR="00AF5B9F" w:rsidRPr="00D31A90">
        <w:rPr>
          <w:sz w:val="20"/>
          <w:szCs w:val="20"/>
        </w:rPr>
        <w:t xml:space="preserve">or progressing </w:t>
      </w:r>
      <w:r w:rsidR="00266E16" w:rsidRPr="00D31A90">
        <w:rPr>
          <w:sz w:val="20"/>
          <w:szCs w:val="20"/>
        </w:rPr>
        <w:t xml:space="preserve">sufficiently </w:t>
      </w:r>
      <w:r w:rsidR="00AF5B9F" w:rsidRPr="00D31A90">
        <w:rPr>
          <w:sz w:val="20"/>
          <w:szCs w:val="20"/>
        </w:rPr>
        <w:t>and not receiving feedback</w:t>
      </w:r>
      <w:r w:rsidR="003256B6" w:rsidRPr="00D31A90">
        <w:rPr>
          <w:sz w:val="20"/>
          <w:szCs w:val="20"/>
        </w:rPr>
        <w:t>.</w:t>
      </w:r>
      <w:r w:rsidRPr="00D31A90">
        <w:rPr>
          <w:sz w:val="20"/>
          <w:szCs w:val="20"/>
        </w:rPr>
        <w:t xml:space="preserve"> </w:t>
      </w:r>
    </w:p>
    <w:p w:rsidR="00920F51" w:rsidRPr="00D31A90" w:rsidRDefault="00920F51" w:rsidP="00BF0672">
      <w:pPr>
        <w:pStyle w:val="Heading2"/>
        <w:rPr>
          <w:sz w:val="20"/>
          <w:szCs w:val="20"/>
        </w:rPr>
      </w:pPr>
    </w:p>
    <w:p w:rsidR="00C247FC" w:rsidRPr="00D31A90" w:rsidRDefault="00C247FC" w:rsidP="003256B6">
      <w:pPr>
        <w:rPr>
          <w:sz w:val="20"/>
          <w:szCs w:val="20"/>
        </w:rPr>
      </w:pPr>
      <w:r w:rsidRPr="00D31A90">
        <w:rPr>
          <w:sz w:val="20"/>
          <w:szCs w:val="20"/>
        </w:rPr>
        <w:t xml:space="preserve">The current staff shortages make it difficult for trainees to gain adequate </w:t>
      </w:r>
      <w:r w:rsidR="00016B53" w:rsidRPr="00D31A90">
        <w:rPr>
          <w:sz w:val="20"/>
          <w:szCs w:val="20"/>
        </w:rPr>
        <w:t xml:space="preserve">opportunities to attend </w:t>
      </w:r>
      <w:proofErr w:type="gramStart"/>
      <w:r w:rsidR="00016B53" w:rsidRPr="00D31A90">
        <w:rPr>
          <w:sz w:val="20"/>
          <w:szCs w:val="20"/>
        </w:rPr>
        <w:t>clinics,</w:t>
      </w:r>
      <w:proofErr w:type="gramEnd"/>
      <w:r w:rsidR="00016B53" w:rsidRPr="00D31A90">
        <w:rPr>
          <w:sz w:val="20"/>
          <w:szCs w:val="20"/>
        </w:rPr>
        <w:t xml:space="preserve"> some were using their zero days to get to clinics.</w:t>
      </w:r>
    </w:p>
    <w:p w:rsidR="00016B53" w:rsidRPr="00D31A90" w:rsidRDefault="00016B53" w:rsidP="003256B6">
      <w:pPr>
        <w:rPr>
          <w:sz w:val="20"/>
          <w:szCs w:val="20"/>
        </w:rPr>
      </w:pPr>
    </w:p>
    <w:p w:rsidR="00016B53" w:rsidRPr="00D31A90" w:rsidRDefault="00016B53" w:rsidP="003256B6">
      <w:pPr>
        <w:rPr>
          <w:sz w:val="20"/>
          <w:szCs w:val="20"/>
        </w:rPr>
      </w:pPr>
      <w:r w:rsidRPr="00D31A90">
        <w:rPr>
          <w:sz w:val="20"/>
          <w:szCs w:val="20"/>
        </w:rPr>
        <w:t xml:space="preserve">There was also some discrepancy about weekly teaching, the trainees </w:t>
      </w:r>
      <w:r w:rsidR="00266E16" w:rsidRPr="00D31A90">
        <w:rPr>
          <w:sz w:val="20"/>
          <w:szCs w:val="20"/>
        </w:rPr>
        <w:t xml:space="preserve">stated that there was none but </w:t>
      </w:r>
      <w:r w:rsidRPr="00D31A90">
        <w:rPr>
          <w:sz w:val="20"/>
          <w:szCs w:val="20"/>
        </w:rPr>
        <w:t>th</w:t>
      </w:r>
      <w:r w:rsidR="00266E16" w:rsidRPr="00D31A90">
        <w:rPr>
          <w:sz w:val="20"/>
          <w:szCs w:val="20"/>
        </w:rPr>
        <w:t>e</w:t>
      </w:r>
      <w:r w:rsidR="001D0D43">
        <w:rPr>
          <w:sz w:val="20"/>
          <w:szCs w:val="20"/>
        </w:rPr>
        <w:t xml:space="preserve"> T</w:t>
      </w:r>
      <w:r w:rsidRPr="00D31A90">
        <w:rPr>
          <w:sz w:val="20"/>
          <w:szCs w:val="20"/>
        </w:rPr>
        <w:t>rust and trainers confirmed that it is available.  The Trust should make efforts to ensure that trainees are made aware of all training and educational opportunities available to them.</w:t>
      </w:r>
    </w:p>
    <w:p w:rsidR="00C247FC" w:rsidRPr="00D31A90" w:rsidRDefault="00C247FC" w:rsidP="003256B6">
      <w:pPr>
        <w:rPr>
          <w:sz w:val="20"/>
          <w:szCs w:val="20"/>
        </w:rPr>
      </w:pPr>
    </w:p>
    <w:p w:rsidR="003256B6" w:rsidRPr="00D31A90" w:rsidRDefault="003256B6" w:rsidP="003256B6">
      <w:pPr>
        <w:rPr>
          <w:sz w:val="20"/>
          <w:szCs w:val="20"/>
        </w:rPr>
      </w:pPr>
      <w:r w:rsidRPr="00D31A90">
        <w:rPr>
          <w:sz w:val="20"/>
          <w:szCs w:val="20"/>
        </w:rPr>
        <w:t>The Trust induction was felt to be good but departmental inductions varied with many reporting that they did not receive a departmental induction.</w:t>
      </w:r>
    </w:p>
    <w:p w:rsidR="00C247FC" w:rsidRPr="00D31A90" w:rsidRDefault="00C247FC" w:rsidP="003256B6">
      <w:pPr>
        <w:rPr>
          <w:sz w:val="20"/>
          <w:szCs w:val="20"/>
        </w:rPr>
      </w:pPr>
    </w:p>
    <w:p w:rsidR="00C247FC" w:rsidRPr="00D31A90" w:rsidRDefault="00C247FC" w:rsidP="00C247FC">
      <w:pPr>
        <w:rPr>
          <w:sz w:val="20"/>
          <w:szCs w:val="20"/>
        </w:rPr>
      </w:pPr>
      <w:r w:rsidRPr="00D31A90">
        <w:rPr>
          <w:sz w:val="20"/>
          <w:szCs w:val="20"/>
        </w:rPr>
        <w:t xml:space="preserve">Handover works for on-call but there is a lack of formal handover in the ward areas and it is possible for patients </w:t>
      </w:r>
      <w:r w:rsidR="00266E16" w:rsidRPr="00D31A90">
        <w:rPr>
          <w:sz w:val="20"/>
          <w:szCs w:val="20"/>
        </w:rPr>
        <w:t>to be missed</w:t>
      </w:r>
      <w:r w:rsidRPr="00D31A90">
        <w:rPr>
          <w:sz w:val="20"/>
          <w:szCs w:val="20"/>
        </w:rPr>
        <w:t>.</w:t>
      </w:r>
    </w:p>
    <w:p w:rsidR="00C247FC" w:rsidRPr="00D31A90" w:rsidRDefault="00C247FC" w:rsidP="00C247FC">
      <w:pPr>
        <w:rPr>
          <w:sz w:val="20"/>
          <w:szCs w:val="20"/>
        </w:rPr>
      </w:pPr>
    </w:p>
    <w:p w:rsidR="00C247FC" w:rsidRPr="00D31A90" w:rsidRDefault="00C247FC" w:rsidP="003256B6">
      <w:pPr>
        <w:rPr>
          <w:sz w:val="20"/>
          <w:szCs w:val="20"/>
        </w:rPr>
      </w:pPr>
      <w:r w:rsidRPr="00D31A90">
        <w:rPr>
          <w:sz w:val="20"/>
          <w:szCs w:val="20"/>
        </w:rPr>
        <w:t>F</w:t>
      </w:r>
      <w:r w:rsidR="003F5C60">
        <w:rPr>
          <w:sz w:val="20"/>
          <w:szCs w:val="20"/>
        </w:rPr>
        <w:t>Y</w:t>
      </w:r>
      <w:r w:rsidRPr="00D31A90">
        <w:rPr>
          <w:sz w:val="20"/>
          <w:szCs w:val="20"/>
        </w:rPr>
        <w:t>1 trainees would recommend their placement but F</w:t>
      </w:r>
      <w:r w:rsidR="003F5C60">
        <w:rPr>
          <w:sz w:val="20"/>
          <w:szCs w:val="20"/>
        </w:rPr>
        <w:t>Y</w:t>
      </w:r>
      <w:r w:rsidRPr="00D31A90">
        <w:rPr>
          <w:sz w:val="20"/>
          <w:szCs w:val="20"/>
        </w:rPr>
        <w:t>2 and Core trainees would not as a result of the cross over and lack of teaching and clinical experience.</w:t>
      </w:r>
    </w:p>
    <w:p w:rsidR="00016B53" w:rsidRPr="00D31A90" w:rsidRDefault="00016B53" w:rsidP="00016B53">
      <w:pPr>
        <w:pStyle w:val="Heading2"/>
        <w:rPr>
          <w:rFonts w:cs="Arial"/>
          <w:sz w:val="20"/>
          <w:szCs w:val="20"/>
        </w:rPr>
      </w:pPr>
    </w:p>
    <w:p w:rsidR="00016B53" w:rsidRPr="00540C31" w:rsidRDefault="00016B53" w:rsidP="00016B53">
      <w:pPr>
        <w:pStyle w:val="Heading2"/>
        <w:rPr>
          <w:rFonts w:cs="Arial"/>
          <w:sz w:val="24"/>
          <w:szCs w:val="24"/>
        </w:rPr>
      </w:pPr>
      <w:r w:rsidRPr="00540C31">
        <w:rPr>
          <w:rFonts w:cs="Arial"/>
          <w:sz w:val="24"/>
          <w:szCs w:val="24"/>
        </w:rPr>
        <w:t>Good Practice and Achievements</w:t>
      </w:r>
    </w:p>
    <w:p w:rsidR="00016B53" w:rsidRPr="00D31A90" w:rsidRDefault="00016B53" w:rsidP="00016B53">
      <w:pPr>
        <w:rPr>
          <w:rFonts w:cs="Arial"/>
          <w:sz w:val="20"/>
          <w:szCs w:val="20"/>
        </w:rPr>
      </w:pPr>
    </w:p>
    <w:p w:rsidR="00016B53" w:rsidRPr="00D31A90" w:rsidRDefault="00016B53" w:rsidP="00016B53">
      <w:pPr>
        <w:pStyle w:val="ListParagraph"/>
        <w:numPr>
          <w:ilvl w:val="0"/>
          <w:numId w:val="7"/>
        </w:numPr>
        <w:rPr>
          <w:rFonts w:ascii="Arial" w:hAnsi="Arial" w:cs="Arial"/>
          <w:sz w:val="20"/>
          <w:szCs w:val="20"/>
        </w:rPr>
      </w:pPr>
      <w:r w:rsidRPr="00D31A90">
        <w:rPr>
          <w:rFonts w:ascii="Arial" w:hAnsi="Arial" w:cs="Arial"/>
          <w:sz w:val="20"/>
          <w:szCs w:val="20"/>
        </w:rPr>
        <w:t>Weekend Handover</w:t>
      </w:r>
      <w:r w:rsidR="001D0D43">
        <w:rPr>
          <w:rFonts w:ascii="Arial" w:hAnsi="Arial" w:cs="Arial"/>
          <w:sz w:val="20"/>
          <w:szCs w:val="20"/>
        </w:rPr>
        <w:t xml:space="preserve"> developed by ST</w:t>
      </w:r>
      <w:r w:rsidR="00763ED1" w:rsidRPr="00D31A90">
        <w:rPr>
          <w:rFonts w:ascii="Arial" w:hAnsi="Arial" w:cs="Arial"/>
          <w:sz w:val="20"/>
          <w:szCs w:val="20"/>
        </w:rPr>
        <w:t>3’s in Elderly medicine and supported by the Trust</w:t>
      </w:r>
    </w:p>
    <w:p w:rsidR="00016B53" w:rsidRPr="007B0B50" w:rsidRDefault="00016B53" w:rsidP="003256B6">
      <w:pPr>
        <w:pStyle w:val="ListParagraph"/>
        <w:numPr>
          <w:ilvl w:val="0"/>
          <w:numId w:val="7"/>
        </w:numPr>
        <w:rPr>
          <w:rFonts w:ascii="Arial" w:hAnsi="Arial" w:cs="Arial"/>
          <w:sz w:val="20"/>
          <w:szCs w:val="20"/>
        </w:rPr>
      </w:pPr>
      <w:r w:rsidRPr="00D31A90">
        <w:rPr>
          <w:rFonts w:ascii="Arial" w:hAnsi="Arial" w:cs="Arial"/>
          <w:sz w:val="20"/>
          <w:szCs w:val="20"/>
        </w:rPr>
        <w:t xml:space="preserve">Hospital @ night - all calls go to a hub at night and the tasks are then allocated via the </w:t>
      </w:r>
      <w:proofErr w:type="spellStart"/>
      <w:r w:rsidRPr="00D31A90">
        <w:rPr>
          <w:rFonts w:ascii="Arial" w:hAnsi="Arial" w:cs="Arial"/>
          <w:sz w:val="20"/>
          <w:szCs w:val="20"/>
        </w:rPr>
        <w:t>HanBleep</w:t>
      </w:r>
      <w:proofErr w:type="spellEnd"/>
      <w:r w:rsidRPr="00D31A90">
        <w:rPr>
          <w:rFonts w:ascii="Arial" w:hAnsi="Arial" w:cs="Arial"/>
          <w:sz w:val="20"/>
          <w:szCs w:val="20"/>
        </w:rPr>
        <w:t xml:space="preserve"> system, this avoids trainees getting multiple calls at the same time.  </w:t>
      </w:r>
    </w:p>
    <w:p w:rsidR="00920F51" w:rsidRPr="00D31A90" w:rsidRDefault="00920F51" w:rsidP="00BF0672">
      <w:pPr>
        <w:pStyle w:val="Heading2"/>
        <w:numPr>
          <w:ilvl w:val="0"/>
          <w:numId w:val="3"/>
        </w:numPr>
        <w:ind w:left="0" w:firstLine="0"/>
        <w:rPr>
          <w:sz w:val="24"/>
          <w:szCs w:val="24"/>
        </w:rPr>
      </w:pPr>
      <w:r w:rsidRPr="00D31A90">
        <w:rPr>
          <w:sz w:val="24"/>
          <w:szCs w:val="24"/>
        </w:rPr>
        <w:t>Conditions</w:t>
      </w:r>
    </w:p>
    <w:p w:rsidR="00BA3AD0" w:rsidRDefault="00BA3AD0" w:rsidP="00BF0672"/>
    <w:p w:rsidR="00920F51" w:rsidRPr="00D31A90" w:rsidRDefault="00763ED1" w:rsidP="00BF0672">
      <w:pPr>
        <w:rPr>
          <w:sz w:val="20"/>
          <w:szCs w:val="20"/>
        </w:rPr>
      </w:pPr>
      <w:r w:rsidRPr="00D31A90">
        <w:rPr>
          <w:sz w:val="20"/>
          <w:szCs w:val="20"/>
        </w:rPr>
        <w:t>The following conditions were identified at the visit:</w:t>
      </w:r>
    </w:p>
    <w:p w:rsidR="00763ED1" w:rsidRPr="00D31A90" w:rsidRDefault="00763ED1" w:rsidP="00BF0672">
      <w:pPr>
        <w:rPr>
          <w:sz w:val="20"/>
          <w:szCs w:val="20"/>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6"/>
        <w:gridCol w:w="6236"/>
        <w:gridCol w:w="1417"/>
      </w:tblGrid>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GMC Theme</w:t>
            </w:r>
          </w:p>
        </w:tc>
        <w:tc>
          <w:tcPr>
            <w:tcW w:w="7653" w:type="dxa"/>
            <w:gridSpan w:val="2"/>
            <w:shd w:val="clear" w:color="auto" w:fill="auto"/>
          </w:tcPr>
          <w:p w:rsidR="00763ED1" w:rsidRPr="00D31A90" w:rsidRDefault="00763ED1" w:rsidP="00A1272D">
            <w:pPr>
              <w:rPr>
                <w:rFonts w:cs="Arial"/>
                <w:b/>
                <w:sz w:val="20"/>
                <w:szCs w:val="20"/>
              </w:rPr>
            </w:pPr>
            <w:r w:rsidRPr="00D31A90">
              <w:rPr>
                <w:rFonts w:cs="Arial"/>
                <w:b/>
                <w:sz w:val="20"/>
                <w:szCs w:val="20"/>
              </w:rPr>
              <w:t>LEARNING ENVIRONMENT AND CULTURE</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Requirement</w:t>
            </w:r>
          </w:p>
          <w:p w:rsidR="00763ED1" w:rsidRPr="00D31A90" w:rsidRDefault="00763ED1" w:rsidP="00A1272D">
            <w:pPr>
              <w:rPr>
                <w:rFonts w:cs="Arial"/>
                <w:b/>
                <w:sz w:val="20"/>
                <w:szCs w:val="20"/>
              </w:rPr>
            </w:pPr>
            <w:r w:rsidRPr="00D31A90">
              <w:rPr>
                <w:rFonts w:cs="Arial"/>
                <w:b/>
                <w:color w:val="0000FF"/>
                <w:sz w:val="20"/>
                <w:szCs w:val="20"/>
              </w:rPr>
              <w:t>(R1.8 Clinical Supervision)</w:t>
            </w:r>
          </w:p>
        </w:tc>
        <w:tc>
          <w:tcPr>
            <w:tcW w:w="7653" w:type="dxa"/>
            <w:gridSpan w:val="2"/>
            <w:shd w:val="clear" w:color="auto" w:fill="auto"/>
          </w:tcPr>
          <w:p w:rsidR="00763ED1" w:rsidRPr="00D31A90" w:rsidRDefault="00763ED1" w:rsidP="00A1272D">
            <w:pPr>
              <w:rPr>
                <w:rFonts w:cs="Arial"/>
                <w:sz w:val="20"/>
                <w:szCs w:val="20"/>
              </w:rPr>
            </w:pPr>
            <w:r w:rsidRPr="00D31A90">
              <w:rPr>
                <w:rFonts w:cs="Arial"/>
                <w:sz w:val="20"/>
                <w:szCs w:val="20"/>
              </w:rPr>
              <w:t>Organisations must make sure that learners have an appropriate level of clinical supervision at all times by an experienced and competent supervisor, who can advise or attend as needed. The level of supervision must fit the individual learner’s competence, confidence and experience.  The support and clinical supervision must be clearly outlined to the learner and the supervisor.</w:t>
            </w:r>
          </w:p>
          <w:p w:rsidR="00763ED1" w:rsidRPr="00D31A90" w:rsidRDefault="00763ED1" w:rsidP="00A1272D">
            <w:pPr>
              <w:rPr>
                <w:rFonts w:cs="Arial"/>
                <w:sz w:val="20"/>
                <w:szCs w:val="20"/>
              </w:rPr>
            </w:pPr>
          </w:p>
          <w:p w:rsidR="00763ED1" w:rsidRPr="00D31A90" w:rsidRDefault="00763ED1" w:rsidP="00A1272D">
            <w:pPr>
              <w:rPr>
                <w:rFonts w:cs="Arial"/>
                <w:sz w:val="20"/>
                <w:szCs w:val="20"/>
              </w:rPr>
            </w:pPr>
            <w:r w:rsidRPr="00D31A90">
              <w:rPr>
                <w:rFonts w:cs="Arial"/>
                <w:sz w:val="20"/>
                <w:szCs w:val="20"/>
              </w:rPr>
              <w:t>Foundation doctors must always have on-site access to a senior colleague who is suitably qualified to deal with problems that may arise during the session. Medical students on placement must be supervised, with closer supervision when they are at lower levels of competence.</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HEYH Condition Number</w:t>
            </w:r>
          </w:p>
        </w:tc>
        <w:tc>
          <w:tcPr>
            <w:tcW w:w="7653" w:type="dxa"/>
            <w:gridSpan w:val="2"/>
            <w:shd w:val="clear" w:color="auto" w:fill="auto"/>
          </w:tcPr>
          <w:p w:rsidR="00763ED1" w:rsidRPr="00D31A90" w:rsidRDefault="007372F0" w:rsidP="00A1272D">
            <w:pPr>
              <w:rPr>
                <w:rFonts w:cs="Arial"/>
                <w:sz w:val="20"/>
                <w:szCs w:val="20"/>
              </w:rPr>
            </w:pPr>
            <w:r w:rsidRPr="00D31A90">
              <w:rPr>
                <w:rFonts w:cs="Arial"/>
                <w:sz w:val="20"/>
                <w:szCs w:val="20"/>
              </w:rPr>
              <w:t>1</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LEP Site</w:t>
            </w:r>
          </w:p>
        </w:tc>
        <w:tc>
          <w:tcPr>
            <w:tcW w:w="7653" w:type="dxa"/>
            <w:gridSpan w:val="2"/>
            <w:shd w:val="clear" w:color="auto" w:fill="auto"/>
          </w:tcPr>
          <w:p w:rsidR="00763ED1" w:rsidRPr="00D31A90" w:rsidRDefault="007372F0" w:rsidP="00A1272D">
            <w:pPr>
              <w:rPr>
                <w:rFonts w:cs="Arial"/>
                <w:sz w:val="20"/>
                <w:szCs w:val="20"/>
              </w:rPr>
            </w:pPr>
            <w:r w:rsidRPr="00D31A90">
              <w:rPr>
                <w:rFonts w:cs="Arial"/>
                <w:sz w:val="20"/>
                <w:szCs w:val="20"/>
              </w:rPr>
              <w:t>Airedale</w:t>
            </w:r>
            <w:r w:rsidR="004D79FF" w:rsidRPr="00D31A90">
              <w:rPr>
                <w:rFonts w:cs="Arial"/>
                <w:sz w:val="20"/>
                <w:szCs w:val="20"/>
              </w:rPr>
              <w:t xml:space="preserve"> General Hospital</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Specialty (Specialties)</w:t>
            </w:r>
          </w:p>
        </w:tc>
        <w:tc>
          <w:tcPr>
            <w:tcW w:w="7653" w:type="dxa"/>
            <w:gridSpan w:val="2"/>
            <w:shd w:val="clear" w:color="auto" w:fill="auto"/>
          </w:tcPr>
          <w:p w:rsidR="00763ED1" w:rsidRPr="00D31A90" w:rsidRDefault="007372F0" w:rsidP="00A1272D">
            <w:pPr>
              <w:rPr>
                <w:rFonts w:cs="Arial"/>
                <w:sz w:val="20"/>
                <w:szCs w:val="20"/>
              </w:rPr>
            </w:pPr>
            <w:r w:rsidRPr="00D31A90">
              <w:rPr>
                <w:rFonts w:cs="Arial"/>
                <w:sz w:val="20"/>
                <w:szCs w:val="20"/>
              </w:rPr>
              <w:t>Surgery</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Trainee Level</w:t>
            </w:r>
          </w:p>
        </w:tc>
        <w:tc>
          <w:tcPr>
            <w:tcW w:w="7653" w:type="dxa"/>
            <w:gridSpan w:val="2"/>
            <w:shd w:val="clear" w:color="auto" w:fill="auto"/>
          </w:tcPr>
          <w:p w:rsidR="00763ED1" w:rsidRPr="00D31A90" w:rsidRDefault="007372F0" w:rsidP="00A1272D">
            <w:pPr>
              <w:rPr>
                <w:rFonts w:cs="Arial"/>
                <w:sz w:val="20"/>
                <w:szCs w:val="20"/>
              </w:rPr>
            </w:pPr>
            <w:r w:rsidRPr="00D31A90">
              <w:rPr>
                <w:rFonts w:cs="Arial"/>
                <w:sz w:val="20"/>
                <w:szCs w:val="20"/>
              </w:rPr>
              <w:t>Foundation</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Concern</w:t>
            </w:r>
            <w:r w:rsidR="007372F0" w:rsidRPr="00D31A90">
              <w:rPr>
                <w:rFonts w:cs="Arial"/>
                <w:b/>
                <w:sz w:val="20"/>
                <w:szCs w:val="20"/>
              </w:rPr>
              <w:t xml:space="preserve"> 1</w:t>
            </w:r>
          </w:p>
          <w:p w:rsidR="00763ED1" w:rsidRPr="00D31A90" w:rsidRDefault="00763ED1" w:rsidP="00A1272D">
            <w:pPr>
              <w:rPr>
                <w:rFonts w:cs="Arial"/>
                <w:sz w:val="20"/>
                <w:szCs w:val="20"/>
              </w:rPr>
            </w:pPr>
          </w:p>
        </w:tc>
        <w:tc>
          <w:tcPr>
            <w:tcW w:w="7653" w:type="dxa"/>
            <w:gridSpan w:val="2"/>
            <w:shd w:val="clear" w:color="auto" w:fill="auto"/>
          </w:tcPr>
          <w:p w:rsidR="00763ED1" w:rsidRPr="00D31A90" w:rsidRDefault="00763ED1" w:rsidP="007372F0">
            <w:pPr>
              <w:rPr>
                <w:rFonts w:cs="Arial"/>
                <w:sz w:val="20"/>
                <w:szCs w:val="20"/>
              </w:rPr>
            </w:pPr>
            <w:r w:rsidRPr="00D31A90">
              <w:rPr>
                <w:rFonts w:cs="Arial"/>
                <w:sz w:val="20"/>
                <w:szCs w:val="20"/>
              </w:rPr>
              <w:t xml:space="preserve">Foundation trainees are not provided with on-site support from a senior colleague </w:t>
            </w:r>
            <w:r w:rsidR="007372F0" w:rsidRPr="00D31A90">
              <w:rPr>
                <w:rFonts w:cs="Arial"/>
                <w:sz w:val="20"/>
                <w:szCs w:val="20"/>
              </w:rPr>
              <w:t>during surgery on call.</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Evidence for Concern</w:t>
            </w:r>
          </w:p>
        </w:tc>
        <w:tc>
          <w:tcPr>
            <w:tcW w:w="7653" w:type="dxa"/>
            <w:gridSpan w:val="2"/>
            <w:shd w:val="clear" w:color="auto" w:fill="auto"/>
          </w:tcPr>
          <w:p w:rsidR="007372F0" w:rsidRPr="00D31A90" w:rsidRDefault="007372F0" w:rsidP="007372F0">
            <w:pPr>
              <w:rPr>
                <w:rFonts w:cs="Arial"/>
                <w:sz w:val="20"/>
                <w:szCs w:val="20"/>
              </w:rPr>
            </w:pPr>
            <w:r w:rsidRPr="00D31A90">
              <w:rPr>
                <w:rFonts w:cs="Arial"/>
                <w:sz w:val="20"/>
                <w:szCs w:val="20"/>
              </w:rPr>
              <w:t>The Trust operates a non-resident on call surgical rota and the middle grades who supervise the F</w:t>
            </w:r>
            <w:r w:rsidR="003F5C60">
              <w:rPr>
                <w:rFonts w:cs="Arial"/>
                <w:sz w:val="20"/>
                <w:szCs w:val="20"/>
              </w:rPr>
              <w:t>Y</w:t>
            </w:r>
            <w:r w:rsidRPr="00D31A90">
              <w:rPr>
                <w:rFonts w:cs="Arial"/>
                <w:sz w:val="20"/>
                <w:szCs w:val="20"/>
              </w:rPr>
              <w:t>2 trainees will return home if they live locally leaving the F</w:t>
            </w:r>
            <w:r w:rsidR="003F5C60">
              <w:rPr>
                <w:rFonts w:cs="Arial"/>
                <w:sz w:val="20"/>
                <w:szCs w:val="20"/>
              </w:rPr>
              <w:t>Y</w:t>
            </w:r>
            <w:r w:rsidRPr="00D31A90">
              <w:rPr>
                <w:rFonts w:cs="Arial"/>
                <w:sz w:val="20"/>
                <w:szCs w:val="20"/>
              </w:rPr>
              <w:t>2 trainees with no senior support on site.</w:t>
            </w:r>
          </w:p>
          <w:p w:rsidR="00763ED1" w:rsidRPr="00D31A90" w:rsidRDefault="00763ED1" w:rsidP="00A1272D">
            <w:pPr>
              <w:rPr>
                <w:rFonts w:cs="Arial"/>
                <w:sz w:val="20"/>
                <w:szCs w:val="20"/>
              </w:rPr>
            </w:pP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Action</w:t>
            </w:r>
            <w:r w:rsidR="007372F0" w:rsidRPr="00D31A90">
              <w:rPr>
                <w:rFonts w:cs="Arial"/>
                <w:b/>
                <w:sz w:val="20"/>
                <w:szCs w:val="20"/>
              </w:rPr>
              <w:t xml:space="preserve"> 1</w:t>
            </w:r>
          </w:p>
          <w:p w:rsidR="00763ED1" w:rsidRPr="00D31A90" w:rsidRDefault="00763ED1" w:rsidP="00A1272D">
            <w:pPr>
              <w:rPr>
                <w:rFonts w:cs="Arial"/>
                <w:sz w:val="20"/>
                <w:szCs w:val="20"/>
              </w:rPr>
            </w:pPr>
          </w:p>
        </w:tc>
        <w:tc>
          <w:tcPr>
            <w:tcW w:w="6236" w:type="dxa"/>
            <w:shd w:val="clear" w:color="auto" w:fill="auto"/>
          </w:tcPr>
          <w:p w:rsidR="00763ED1" w:rsidRPr="00D31A90" w:rsidRDefault="00763ED1" w:rsidP="004D79FF">
            <w:pPr>
              <w:rPr>
                <w:rFonts w:cs="Arial"/>
                <w:sz w:val="20"/>
                <w:szCs w:val="20"/>
              </w:rPr>
            </w:pPr>
            <w:r w:rsidRPr="00D31A90">
              <w:rPr>
                <w:rFonts w:cs="Arial"/>
                <w:sz w:val="20"/>
                <w:szCs w:val="20"/>
              </w:rPr>
              <w:t xml:space="preserve">Provide Foundation trainees with access to on-site support from </w:t>
            </w:r>
            <w:r w:rsidR="007372F0" w:rsidRPr="00D31A90">
              <w:rPr>
                <w:rFonts w:cs="Arial"/>
                <w:sz w:val="20"/>
                <w:szCs w:val="20"/>
              </w:rPr>
              <w:t>senior colleagues whilst on call</w:t>
            </w:r>
            <w:r w:rsidR="004D79FF" w:rsidRPr="00D31A90">
              <w:rPr>
                <w:rFonts w:cs="Arial"/>
                <w:sz w:val="20"/>
                <w:szCs w:val="20"/>
              </w:rPr>
              <w:t xml:space="preserve"> and ensure that trainees are fully </w:t>
            </w:r>
            <w:r w:rsidR="004D79FF" w:rsidRPr="00D31A90">
              <w:rPr>
                <w:rFonts w:cs="Arial"/>
                <w:sz w:val="20"/>
                <w:szCs w:val="20"/>
              </w:rPr>
              <w:lastRenderedPageBreak/>
              <w:t xml:space="preserve">aware of how to access senior support.  </w:t>
            </w:r>
          </w:p>
        </w:tc>
        <w:tc>
          <w:tcPr>
            <w:tcW w:w="1417" w:type="dxa"/>
            <w:shd w:val="clear" w:color="auto" w:fill="auto"/>
          </w:tcPr>
          <w:p w:rsidR="00763ED1" w:rsidRPr="00D31A90" w:rsidRDefault="007372F0" w:rsidP="00A1272D">
            <w:pPr>
              <w:rPr>
                <w:rFonts w:cs="Arial"/>
                <w:b/>
                <w:color w:val="0000FF"/>
                <w:sz w:val="20"/>
                <w:szCs w:val="20"/>
              </w:rPr>
            </w:pPr>
            <w:r w:rsidRPr="00D31A90">
              <w:rPr>
                <w:rFonts w:cs="Arial"/>
                <w:b/>
                <w:color w:val="0000FF"/>
                <w:sz w:val="20"/>
                <w:szCs w:val="20"/>
              </w:rPr>
              <w:lastRenderedPageBreak/>
              <w:t>August 2016</w:t>
            </w:r>
          </w:p>
          <w:p w:rsidR="00763ED1" w:rsidRPr="00D31A90" w:rsidRDefault="00763ED1" w:rsidP="00A1272D">
            <w:pPr>
              <w:rPr>
                <w:rFonts w:cs="Arial"/>
                <w:b/>
                <w:color w:val="0000FF"/>
                <w:sz w:val="20"/>
                <w:szCs w:val="20"/>
              </w:rPr>
            </w:pP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lastRenderedPageBreak/>
              <w:t>Action</w:t>
            </w:r>
            <w:r w:rsidR="004D79FF" w:rsidRPr="00D31A90">
              <w:rPr>
                <w:rFonts w:cs="Arial"/>
                <w:b/>
                <w:sz w:val="20"/>
                <w:szCs w:val="20"/>
              </w:rPr>
              <w:t xml:space="preserve"> 2</w:t>
            </w:r>
          </w:p>
          <w:p w:rsidR="00763ED1" w:rsidRPr="00D31A90" w:rsidRDefault="00763ED1" w:rsidP="00A1272D">
            <w:pPr>
              <w:rPr>
                <w:rFonts w:cs="Arial"/>
                <w:sz w:val="20"/>
                <w:szCs w:val="20"/>
              </w:rPr>
            </w:pPr>
          </w:p>
        </w:tc>
        <w:tc>
          <w:tcPr>
            <w:tcW w:w="6236" w:type="dxa"/>
            <w:shd w:val="clear" w:color="auto" w:fill="auto"/>
          </w:tcPr>
          <w:p w:rsidR="00763ED1" w:rsidRPr="00D31A90" w:rsidRDefault="00763ED1" w:rsidP="004D79FF">
            <w:pPr>
              <w:rPr>
                <w:rFonts w:cs="Arial"/>
                <w:sz w:val="20"/>
                <w:szCs w:val="20"/>
              </w:rPr>
            </w:pPr>
            <w:r w:rsidRPr="00D31A90">
              <w:rPr>
                <w:rFonts w:cs="Arial"/>
                <w:sz w:val="20"/>
                <w:szCs w:val="20"/>
              </w:rPr>
              <w:t xml:space="preserve">Discuss the perceptions trainees have regarding the perceived lack of support </w:t>
            </w:r>
            <w:r w:rsidR="004D79FF" w:rsidRPr="00D31A90">
              <w:rPr>
                <w:rFonts w:cs="Arial"/>
                <w:sz w:val="20"/>
                <w:szCs w:val="20"/>
              </w:rPr>
              <w:t>whilst on call</w:t>
            </w:r>
            <w:r w:rsidRPr="00D31A90">
              <w:rPr>
                <w:rFonts w:cs="Arial"/>
                <w:sz w:val="20"/>
                <w:szCs w:val="20"/>
              </w:rPr>
              <w:t xml:space="preserve"> and take appropriate action to address the trainee’s concerns. Trainees must be reassured that their concern has been addressed. Review trainee perceptions after 3 months.</w:t>
            </w:r>
          </w:p>
        </w:tc>
        <w:tc>
          <w:tcPr>
            <w:tcW w:w="1417" w:type="dxa"/>
            <w:shd w:val="clear" w:color="auto" w:fill="auto"/>
          </w:tcPr>
          <w:p w:rsidR="00763ED1" w:rsidRPr="00D31A90" w:rsidRDefault="00763ED1" w:rsidP="00A1272D">
            <w:pPr>
              <w:rPr>
                <w:rFonts w:cs="Arial"/>
                <w:b/>
                <w:color w:val="0000FF"/>
                <w:sz w:val="20"/>
                <w:szCs w:val="20"/>
              </w:rPr>
            </w:pPr>
            <w:r w:rsidRPr="00D31A90">
              <w:rPr>
                <w:rFonts w:cs="Arial"/>
                <w:b/>
                <w:color w:val="0000FF"/>
                <w:sz w:val="20"/>
                <w:szCs w:val="20"/>
              </w:rPr>
              <w:t>3 months</w:t>
            </w:r>
          </w:p>
          <w:p w:rsidR="00763ED1" w:rsidRPr="00D31A90" w:rsidRDefault="00763ED1" w:rsidP="00A1272D">
            <w:pPr>
              <w:rPr>
                <w:rFonts w:cs="Arial"/>
                <w:b/>
                <w:color w:val="0000FF"/>
                <w:sz w:val="20"/>
                <w:szCs w:val="20"/>
              </w:rPr>
            </w:pP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Evidence for Action</w:t>
            </w:r>
            <w:r w:rsidR="004D79FF" w:rsidRPr="00D31A90">
              <w:rPr>
                <w:rFonts w:cs="Arial"/>
                <w:b/>
                <w:sz w:val="20"/>
                <w:szCs w:val="20"/>
              </w:rPr>
              <w:t xml:space="preserve"> 1</w:t>
            </w:r>
          </w:p>
          <w:p w:rsidR="00763ED1" w:rsidRPr="00D31A90" w:rsidRDefault="00763ED1" w:rsidP="00A1272D">
            <w:pPr>
              <w:rPr>
                <w:rFonts w:cs="Arial"/>
                <w:sz w:val="20"/>
                <w:szCs w:val="20"/>
              </w:rPr>
            </w:pPr>
          </w:p>
        </w:tc>
        <w:tc>
          <w:tcPr>
            <w:tcW w:w="6236" w:type="dxa"/>
            <w:shd w:val="clear" w:color="auto" w:fill="auto"/>
          </w:tcPr>
          <w:p w:rsidR="00763ED1" w:rsidRPr="00D31A90" w:rsidRDefault="00763ED1" w:rsidP="00A1272D">
            <w:pPr>
              <w:rPr>
                <w:rFonts w:cs="Arial"/>
                <w:sz w:val="20"/>
                <w:szCs w:val="20"/>
              </w:rPr>
            </w:pPr>
            <w:r w:rsidRPr="00D31A90">
              <w:rPr>
                <w:rFonts w:cs="Arial"/>
                <w:sz w:val="20"/>
                <w:szCs w:val="20"/>
              </w:rPr>
              <w:t>Copy of resident senior cover rota.</w:t>
            </w:r>
          </w:p>
        </w:tc>
        <w:tc>
          <w:tcPr>
            <w:tcW w:w="1417" w:type="dxa"/>
            <w:shd w:val="clear" w:color="auto" w:fill="auto"/>
          </w:tcPr>
          <w:p w:rsidR="00763ED1" w:rsidRPr="00D31A90" w:rsidRDefault="00763ED1" w:rsidP="00A1272D">
            <w:pPr>
              <w:rPr>
                <w:rFonts w:cs="Arial"/>
                <w:b/>
                <w:color w:val="0000FF"/>
                <w:sz w:val="20"/>
                <w:szCs w:val="20"/>
              </w:rPr>
            </w:pPr>
            <w:r w:rsidRPr="00D31A90">
              <w:rPr>
                <w:rFonts w:cs="Arial"/>
                <w:b/>
                <w:color w:val="0000FF"/>
                <w:sz w:val="20"/>
                <w:szCs w:val="20"/>
              </w:rPr>
              <w:t>Immediate</w:t>
            </w: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 xml:space="preserve">Evidence for Action </w:t>
            </w:r>
            <w:r w:rsidR="004D79FF" w:rsidRPr="00D31A90">
              <w:rPr>
                <w:rFonts w:cs="Arial"/>
                <w:b/>
                <w:sz w:val="20"/>
                <w:szCs w:val="20"/>
              </w:rPr>
              <w:t>2</w:t>
            </w:r>
          </w:p>
          <w:p w:rsidR="00763ED1" w:rsidRPr="00D31A90" w:rsidRDefault="00763ED1" w:rsidP="00A1272D">
            <w:pPr>
              <w:rPr>
                <w:rFonts w:cs="Arial"/>
                <w:sz w:val="20"/>
                <w:szCs w:val="20"/>
              </w:rPr>
            </w:pPr>
          </w:p>
        </w:tc>
        <w:tc>
          <w:tcPr>
            <w:tcW w:w="6236" w:type="dxa"/>
            <w:shd w:val="clear" w:color="auto" w:fill="auto"/>
          </w:tcPr>
          <w:p w:rsidR="00763ED1" w:rsidRPr="00D31A90" w:rsidRDefault="00763ED1" w:rsidP="00A1272D">
            <w:pPr>
              <w:rPr>
                <w:rFonts w:cs="Arial"/>
                <w:sz w:val="20"/>
                <w:szCs w:val="20"/>
              </w:rPr>
            </w:pPr>
            <w:r w:rsidRPr="00D31A90">
              <w:rPr>
                <w:rFonts w:cs="Arial"/>
                <w:sz w:val="20"/>
                <w:szCs w:val="20"/>
              </w:rPr>
              <w:t>1. Confirmation that discussion has taken place</w:t>
            </w:r>
          </w:p>
          <w:p w:rsidR="00763ED1" w:rsidRPr="00D31A90" w:rsidRDefault="00763ED1" w:rsidP="00A1272D">
            <w:pPr>
              <w:rPr>
                <w:rFonts w:cs="Arial"/>
                <w:sz w:val="20"/>
                <w:szCs w:val="20"/>
              </w:rPr>
            </w:pPr>
            <w:r w:rsidRPr="00D31A90">
              <w:rPr>
                <w:rFonts w:cs="Arial"/>
                <w:sz w:val="20"/>
                <w:szCs w:val="20"/>
              </w:rPr>
              <w:t>2. Copy of action plan to address concerns</w:t>
            </w:r>
          </w:p>
          <w:p w:rsidR="00763ED1" w:rsidRPr="00D31A90" w:rsidRDefault="00763ED1" w:rsidP="00A1272D">
            <w:pPr>
              <w:rPr>
                <w:rFonts w:cs="Arial"/>
                <w:sz w:val="20"/>
                <w:szCs w:val="20"/>
              </w:rPr>
            </w:pPr>
            <w:r w:rsidRPr="00D31A90">
              <w:rPr>
                <w:rFonts w:cs="Arial"/>
                <w:sz w:val="20"/>
                <w:szCs w:val="20"/>
              </w:rPr>
              <w:t>3. Copy of report from trainee review</w:t>
            </w:r>
          </w:p>
        </w:tc>
        <w:tc>
          <w:tcPr>
            <w:tcW w:w="1417" w:type="dxa"/>
            <w:shd w:val="clear" w:color="auto" w:fill="auto"/>
          </w:tcPr>
          <w:p w:rsidR="00763ED1" w:rsidRPr="00D31A90" w:rsidRDefault="00763ED1" w:rsidP="00A1272D">
            <w:pPr>
              <w:rPr>
                <w:rFonts w:cs="Arial"/>
                <w:b/>
                <w:color w:val="0000FF"/>
                <w:sz w:val="20"/>
                <w:szCs w:val="20"/>
              </w:rPr>
            </w:pPr>
            <w:r w:rsidRPr="00D31A90">
              <w:rPr>
                <w:rFonts w:cs="Arial"/>
                <w:b/>
                <w:color w:val="0000FF"/>
                <w:sz w:val="20"/>
                <w:szCs w:val="20"/>
              </w:rPr>
              <w:t>Immediate</w:t>
            </w:r>
          </w:p>
          <w:p w:rsidR="00763ED1" w:rsidRPr="00D31A90" w:rsidRDefault="00763ED1" w:rsidP="00A1272D">
            <w:pPr>
              <w:rPr>
                <w:rFonts w:cs="Arial"/>
                <w:b/>
                <w:color w:val="0000FF"/>
                <w:sz w:val="20"/>
                <w:szCs w:val="20"/>
              </w:rPr>
            </w:pPr>
            <w:r w:rsidRPr="00D31A90">
              <w:rPr>
                <w:rFonts w:cs="Arial"/>
                <w:b/>
                <w:color w:val="0000FF"/>
                <w:sz w:val="20"/>
                <w:szCs w:val="20"/>
              </w:rPr>
              <w:t>1 month</w:t>
            </w:r>
          </w:p>
          <w:p w:rsidR="00763ED1" w:rsidRPr="00D31A90" w:rsidRDefault="00763ED1" w:rsidP="00A1272D">
            <w:pPr>
              <w:rPr>
                <w:rFonts w:cs="Arial"/>
                <w:b/>
                <w:color w:val="0000FF"/>
                <w:sz w:val="20"/>
                <w:szCs w:val="20"/>
              </w:rPr>
            </w:pPr>
            <w:r w:rsidRPr="00D31A90">
              <w:rPr>
                <w:rFonts w:cs="Arial"/>
                <w:b/>
                <w:color w:val="0000FF"/>
                <w:sz w:val="20"/>
                <w:szCs w:val="20"/>
              </w:rPr>
              <w:t>3 months</w:t>
            </w:r>
          </w:p>
        </w:tc>
      </w:tr>
      <w:tr w:rsidR="00763ED1" w:rsidRPr="00D31A90" w:rsidTr="004D79FF">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RAG Rating</w:t>
            </w:r>
          </w:p>
        </w:tc>
        <w:tc>
          <w:tcPr>
            <w:tcW w:w="7653" w:type="dxa"/>
            <w:gridSpan w:val="2"/>
            <w:shd w:val="clear" w:color="auto" w:fill="FF0000"/>
          </w:tcPr>
          <w:p w:rsidR="00763ED1" w:rsidRPr="00D31A90" w:rsidRDefault="00763ED1" w:rsidP="00A1272D">
            <w:pPr>
              <w:rPr>
                <w:rFonts w:cs="Arial"/>
                <w:sz w:val="20"/>
                <w:szCs w:val="20"/>
                <w:highlight w:val="red"/>
              </w:rPr>
            </w:pPr>
          </w:p>
        </w:tc>
      </w:tr>
      <w:tr w:rsidR="00763ED1" w:rsidRPr="00D31A90" w:rsidTr="00A1272D">
        <w:tc>
          <w:tcPr>
            <w:tcW w:w="2806" w:type="dxa"/>
            <w:shd w:val="clear" w:color="auto" w:fill="auto"/>
          </w:tcPr>
          <w:p w:rsidR="00763ED1" w:rsidRPr="00D31A90" w:rsidRDefault="00763ED1" w:rsidP="00A1272D">
            <w:pPr>
              <w:rPr>
                <w:rFonts w:cs="Arial"/>
                <w:b/>
                <w:sz w:val="20"/>
                <w:szCs w:val="20"/>
              </w:rPr>
            </w:pPr>
            <w:r w:rsidRPr="00D31A90">
              <w:rPr>
                <w:rFonts w:cs="Arial"/>
                <w:b/>
                <w:sz w:val="20"/>
                <w:szCs w:val="20"/>
              </w:rPr>
              <w:t>LEP Requirements</w:t>
            </w:r>
          </w:p>
        </w:tc>
        <w:tc>
          <w:tcPr>
            <w:tcW w:w="7653" w:type="dxa"/>
            <w:gridSpan w:val="2"/>
            <w:shd w:val="clear" w:color="auto" w:fill="auto"/>
          </w:tcPr>
          <w:p w:rsidR="00763ED1" w:rsidRPr="00D31A90" w:rsidRDefault="00763ED1" w:rsidP="00763ED1">
            <w:pPr>
              <w:numPr>
                <w:ilvl w:val="0"/>
                <w:numId w:val="8"/>
              </w:numPr>
              <w:rPr>
                <w:rFonts w:cs="Arial"/>
                <w:sz w:val="20"/>
                <w:szCs w:val="20"/>
              </w:rPr>
            </w:pPr>
            <w:r w:rsidRPr="00D31A90">
              <w:rPr>
                <w:rFonts w:cs="Arial"/>
                <w:sz w:val="20"/>
                <w:szCs w:val="20"/>
              </w:rPr>
              <w:t>Copies of documents must be uploaded to the QM Database</w:t>
            </w:r>
          </w:p>
          <w:p w:rsidR="00763ED1" w:rsidRPr="00D31A90" w:rsidRDefault="00763ED1" w:rsidP="00763ED1">
            <w:pPr>
              <w:numPr>
                <w:ilvl w:val="0"/>
                <w:numId w:val="8"/>
              </w:numPr>
              <w:rPr>
                <w:rFonts w:cs="Arial"/>
                <w:sz w:val="20"/>
                <w:szCs w:val="20"/>
              </w:rPr>
            </w:pPr>
            <w:r w:rsidRPr="00D31A90">
              <w:rPr>
                <w:rFonts w:cs="Arial"/>
                <w:sz w:val="20"/>
                <w:szCs w:val="20"/>
              </w:rPr>
              <w:t>Item must be reviewed and changes confirmed with link APD</w:t>
            </w:r>
          </w:p>
        </w:tc>
      </w:tr>
    </w:tbl>
    <w:p w:rsidR="00763ED1" w:rsidRDefault="00763ED1"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GMC Theme</w:t>
            </w:r>
          </w:p>
        </w:tc>
        <w:tc>
          <w:tcPr>
            <w:tcW w:w="7653" w:type="dxa"/>
            <w:gridSpan w:val="2"/>
            <w:shd w:val="clear" w:color="auto" w:fill="auto"/>
          </w:tcPr>
          <w:p w:rsidR="004D79FF" w:rsidRPr="00D31A90" w:rsidRDefault="004D79FF" w:rsidP="00A1272D">
            <w:pPr>
              <w:rPr>
                <w:rFonts w:cs="Arial"/>
                <w:sz w:val="20"/>
                <w:szCs w:val="20"/>
              </w:rPr>
            </w:pPr>
            <w:r w:rsidRPr="00D31A90">
              <w:rPr>
                <w:rFonts w:cs="Arial"/>
                <w:b/>
                <w:sz w:val="20"/>
                <w:szCs w:val="20"/>
              </w:rPr>
              <w:t>LEARNING ENVIRONMENT AND CULTURE</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Requirement</w:t>
            </w:r>
          </w:p>
          <w:p w:rsidR="004D79FF" w:rsidRPr="00D31A90" w:rsidRDefault="004D79FF" w:rsidP="00A1272D">
            <w:pPr>
              <w:rPr>
                <w:rFonts w:cs="Arial"/>
                <w:b/>
                <w:sz w:val="20"/>
                <w:szCs w:val="20"/>
              </w:rPr>
            </w:pPr>
            <w:r w:rsidRPr="00D31A90">
              <w:rPr>
                <w:rFonts w:cs="Arial"/>
                <w:b/>
                <w:color w:val="0000FF"/>
                <w:sz w:val="20"/>
                <w:szCs w:val="20"/>
              </w:rPr>
              <w:t>(R1.13 Induction)</w:t>
            </w:r>
          </w:p>
        </w:tc>
        <w:tc>
          <w:tcPr>
            <w:tcW w:w="7653" w:type="dxa"/>
            <w:gridSpan w:val="2"/>
            <w:shd w:val="clear" w:color="auto" w:fill="auto"/>
          </w:tcPr>
          <w:p w:rsidR="004D79FF" w:rsidRPr="00D31A90" w:rsidRDefault="004D79FF" w:rsidP="00A1272D">
            <w:pPr>
              <w:jc w:val="both"/>
              <w:rPr>
                <w:rFonts w:cs="Arial"/>
                <w:sz w:val="20"/>
                <w:szCs w:val="20"/>
              </w:rPr>
            </w:pPr>
            <w:r w:rsidRPr="00D31A90">
              <w:rPr>
                <w:rFonts w:cs="Arial"/>
                <w:sz w:val="20"/>
                <w:szCs w:val="20"/>
              </w:rPr>
              <w:t>Organisations must make sure learners have an induction for each placement that clearly sets out</w:t>
            </w:r>
          </w:p>
          <w:p w:rsidR="004D79FF" w:rsidRPr="00D31A90" w:rsidRDefault="004D79FF" w:rsidP="004D79FF">
            <w:pPr>
              <w:numPr>
                <w:ilvl w:val="0"/>
                <w:numId w:val="9"/>
              </w:numPr>
              <w:jc w:val="both"/>
              <w:rPr>
                <w:rFonts w:cs="Arial"/>
                <w:sz w:val="20"/>
                <w:szCs w:val="20"/>
              </w:rPr>
            </w:pPr>
            <w:r w:rsidRPr="00D31A90">
              <w:rPr>
                <w:rFonts w:cs="Arial"/>
                <w:sz w:val="20"/>
                <w:szCs w:val="20"/>
              </w:rPr>
              <w:t>their duties and supervision arrangements</w:t>
            </w:r>
          </w:p>
          <w:p w:rsidR="004D79FF" w:rsidRPr="00D31A90" w:rsidRDefault="004D79FF" w:rsidP="004D79FF">
            <w:pPr>
              <w:numPr>
                <w:ilvl w:val="0"/>
                <w:numId w:val="9"/>
              </w:numPr>
              <w:jc w:val="both"/>
              <w:rPr>
                <w:rFonts w:cs="Arial"/>
                <w:sz w:val="20"/>
                <w:szCs w:val="20"/>
              </w:rPr>
            </w:pPr>
            <w:r w:rsidRPr="00D31A90">
              <w:rPr>
                <w:rFonts w:cs="Arial"/>
                <w:sz w:val="20"/>
                <w:szCs w:val="20"/>
              </w:rPr>
              <w:t>their role in the team</w:t>
            </w:r>
          </w:p>
          <w:p w:rsidR="004D79FF" w:rsidRPr="00D31A90" w:rsidRDefault="004D79FF" w:rsidP="004D79FF">
            <w:pPr>
              <w:numPr>
                <w:ilvl w:val="0"/>
                <w:numId w:val="9"/>
              </w:numPr>
              <w:jc w:val="both"/>
              <w:rPr>
                <w:rFonts w:cs="Arial"/>
                <w:sz w:val="20"/>
                <w:szCs w:val="20"/>
              </w:rPr>
            </w:pPr>
            <w:r w:rsidRPr="00D31A90">
              <w:rPr>
                <w:rFonts w:cs="Arial"/>
                <w:sz w:val="20"/>
                <w:szCs w:val="20"/>
              </w:rPr>
              <w:t>how to gain support from senior colleagues</w:t>
            </w:r>
          </w:p>
          <w:p w:rsidR="004D79FF" w:rsidRPr="00D31A90" w:rsidRDefault="004D79FF" w:rsidP="004D79FF">
            <w:pPr>
              <w:numPr>
                <w:ilvl w:val="0"/>
                <w:numId w:val="9"/>
              </w:numPr>
              <w:jc w:val="both"/>
              <w:rPr>
                <w:rFonts w:cs="Arial"/>
                <w:sz w:val="20"/>
                <w:szCs w:val="20"/>
              </w:rPr>
            </w:pPr>
            <w:r w:rsidRPr="00D31A90">
              <w:rPr>
                <w:rFonts w:cs="Arial"/>
                <w:sz w:val="20"/>
                <w:szCs w:val="20"/>
              </w:rPr>
              <w:t>the clinical or medical guidelines and workplace policies they must follow</w:t>
            </w:r>
          </w:p>
          <w:p w:rsidR="004D79FF" w:rsidRPr="00D31A90" w:rsidRDefault="004D79FF" w:rsidP="004D79FF">
            <w:pPr>
              <w:numPr>
                <w:ilvl w:val="0"/>
                <w:numId w:val="9"/>
              </w:numPr>
              <w:jc w:val="both"/>
              <w:rPr>
                <w:rFonts w:cs="Arial"/>
                <w:sz w:val="20"/>
                <w:szCs w:val="20"/>
              </w:rPr>
            </w:pPr>
            <w:r w:rsidRPr="00D31A90">
              <w:rPr>
                <w:rFonts w:cs="Arial"/>
                <w:sz w:val="20"/>
                <w:szCs w:val="20"/>
              </w:rPr>
              <w:t>how to access clinical and learning resources</w:t>
            </w:r>
          </w:p>
          <w:p w:rsidR="004D79FF" w:rsidRPr="00D31A90" w:rsidRDefault="004D79FF" w:rsidP="00A1272D">
            <w:pPr>
              <w:rPr>
                <w:rFonts w:cs="Arial"/>
                <w:sz w:val="20"/>
                <w:szCs w:val="20"/>
              </w:rPr>
            </w:pPr>
            <w:r w:rsidRPr="00D31A90">
              <w:rPr>
                <w:rFonts w:cs="Arial"/>
                <w:sz w:val="20"/>
                <w:szCs w:val="20"/>
              </w:rPr>
              <w:t>As part of the process learners must meet their team and other health and social care professionals they will be working with. Medical students on observational visits at early stages of their medical degree should have clear guidance about the placement and their role.</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HEYH Condition Number</w:t>
            </w:r>
          </w:p>
        </w:tc>
        <w:tc>
          <w:tcPr>
            <w:tcW w:w="7653" w:type="dxa"/>
            <w:gridSpan w:val="2"/>
            <w:shd w:val="clear" w:color="auto" w:fill="auto"/>
          </w:tcPr>
          <w:p w:rsidR="004D79FF" w:rsidRPr="00D31A90" w:rsidRDefault="004D79FF" w:rsidP="00A1272D">
            <w:pPr>
              <w:rPr>
                <w:rFonts w:cs="Arial"/>
                <w:sz w:val="20"/>
                <w:szCs w:val="20"/>
              </w:rPr>
            </w:pPr>
            <w:r w:rsidRPr="00D31A90">
              <w:rPr>
                <w:rFonts w:cs="Arial"/>
                <w:sz w:val="20"/>
                <w:szCs w:val="20"/>
              </w:rPr>
              <w:t>2</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LEP Site</w:t>
            </w:r>
          </w:p>
        </w:tc>
        <w:tc>
          <w:tcPr>
            <w:tcW w:w="7653" w:type="dxa"/>
            <w:gridSpan w:val="2"/>
            <w:shd w:val="clear" w:color="auto" w:fill="auto"/>
          </w:tcPr>
          <w:p w:rsidR="004D79FF" w:rsidRPr="00D31A90" w:rsidRDefault="004D79FF" w:rsidP="00A1272D">
            <w:pPr>
              <w:rPr>
                <w:rFonts w:cs="Arial"/>
                <w:sz w:val="20"/>
                <w:szCs w:val="20"/>
              </w:rPr>
            </w:pPr>
            <w:r w:rsidRPr="00D31A90">
              <w:rPr>
                <w:rFonts w:cs="Arial"/>
                <w:sz w:val="20"/>
                <w:szCs w:val="20"/>
              </w:rPr>
              <w:t>Airedale General Hospital</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Specialty (Specialties)</w:t>
            </w:r>
          </w:p>
        </w:tc>
        <w:tc>
          <w:tcPr>
            <w:tcW w:w="7653" w:type="dxa"/>
            <w:gridSpan w:val="2"/>
            <w:shd w:val="clear" w:color="auto" w:fill="auto"/>
          </w:tcPr>
          <w:p w:rsidR="004D79FF" w:rsidRPr="00D31A90" w:rsidRDefault="004D79FF" w:rsidP="00A1272D">
            <w:pPr>
              <w:rPr>
                <w:rFonts w:cs="Arial"/>
                <w:sz w:val="20"/>
                <w:szCs w:val="20"/>
              </w:rPr>
            </w:pPr>
            <w:r w:rsidRPr="00D31A90">
              <w:rPr>
                <w:rFonts w:cs="Arial"/>
                <w:sz w:val="20"/>
                <w:szCs w:val="20"/>
              </w:rPr>
              <w:t>Surgery</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Trainee Level</w:t>
            </w:r>
          </w:p>
        </w:tc>
        <w:tc>
          <w:tcPr>
            <w:tcW w:w="7653" w:type="dxa"/>
            <w:gridSpan w:val="2"/>
            <w:shd w:val="clear" w:color="auto" w:fill="auto"/>
          </w:tcPr>
          <w:p w:rsidR="004D79FF" w:rsidRPr="00D31A90" w:rsidRDefault="004D79FF" w:rsidP="00A1272D">
            <w:pPr>
              <w:rPr>
                <w:rFonts w:cs="Arial"/>
                <w:sz w:val="20"/>
                <w:szCs w:val="20"/>
              </w:rPr>
            </w:pPr>
            <w:r w:rsidRPr="00D31A90">
              <w:rPr>
                <w:rFonts w:cs="Arial"/>
                <w:sz w:val="20"/>
                <w:szCs w:val="20"/>
              </w:rPr>
              <w:t>All levels</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Concern</w:t>
            </w:r>
          </w:p>
          <w:p w:rsidR="004D79FF" w:rsidRPr="00D31A90" w:rsidRDefault="004D79FF" w:rsidP="00A1272D">
            <w:pPr>
              <w:rPr>
                <w:rFonts w:cs="Arial"/>
                <w:sz w:val="20"/>
                <w:szCs w:val="20"/>
              </w:rPr>
            </w:pPr>
          </w:p>
        </w:tc>
        <w:tc>
          <w:tcPr>
            <w:tcW w:w="7653" w:type="dxa"/>
            <w:gridSpan w:val="2"/>
            <w:shd w:val="clear" w:color="auto" w:fill="auto"/>
          </w:tcPr>
          <w:p w:rsidR="004D79FF" w:rsidRPr="00D31A90" w:rsidRDefault="004D79FF" w:rsidP="001D0D43">
            <w:pPr>
              <w:rPr>
                <w:rFonts w:cs="Arial"/>
                <w:sz w:val="20"/>
                <w:szCs w:val="20"/>
              </w:rPr>
            </w:pPr>
            <w:r w:rsidRPr="00D31A90">
              <w:rPr>
                <w:rFonts w:cs="Arial"/>
                <w:sz w:val="20"/>
                <w:szCs w:val="20"/>
              </w:rPr>
              <w:t>Trainees are not provided with a relevant</w:t>
            </w:r>
            <w:r w:rsidR="001D0D43">
              <w:rPr>
                <w:rFonts w:cs="Arial"/>
                <w:sz w:val="20"/>
                <w:szCs w:val="20"/>
              </w:rPr>
              <w:t xml:space="preserve"> </w:t>
            </w:r>
            <w:r w:rsidRPr="00D31A90">
              <w:rPr>
                <w:rFonts w:cs="Arial"/>
                <w:sz w:val="20"/>
                <w:szCs w:val="20"/>
              </w:rPr>
              <w:t>induction/introduction to work in surgical departments. They are not provided with essential guidance on the management of the important or common conditions they are expected to manage as soon as they take up post.</w:t>
            </w:r>
          </w:p>
        </w:tc>
      </w:tr>
      <w:tr w:rsidR="007110C5"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Evidence for Concern</w:t>
            </w:r>
          </w:p>
        </w:tc>
        <w:tc>
          <w:tcPr>
            <w:tcW w:w="7653" w:type="dxa"/>
            <w:gridSpan w:val="2"/>
            <w:shd w:val="clear" w:color="auto" w:fill="auto"/>
          </w:tcPr>
          <w:p w:rsidR="004D79FF" w:rsidRPr="00D31A90" w:rsidRDefault="004D79FF" w:rsidP="00737678">
            <w:pPr>
              <w:rPr>
                <w:rFonts w:cs="Arial"/>
                <w:sz w:val="20"/>
                <w:szCs w:val="20"/>
              </w:rPr>
            </w:pPr>
            <w:r w:rsidRPr="00D31A90">
              <w:rPr>
                <w:rFonts w:cs="Arial"/>
                <w:sz w:val="20"/>
                <w:szCs w:val="20"/>
              </w:rPr>
              <w:t>The trainees reported that inductions are haphazard and on occasions a general surgery staff grade has taken a Urology induction.</w:t>
            </w:r>
            <w:r w:rsidR="00737678" w:rsidRPr="00D31A90">
              <w:rPr>
                <w:rFonts w:cs="Arial"/>
                <w:sz w:val="20"/>
                <w:szCs w:val="20"/>
              </w:rPr>
              <w:t xml:space="preserve">  It was also noted that the rota co-ordinators are not always aware of induction dates and sometimes trainees miss the opportunity to attend as a result of being on nights.</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Action</w:t>
            </w:r>
            <w:r w:rsidR="00737678" w:rsidRPr="00D31A90">
              <w:rPr>
                <w:rFonts w:cs="Arial"/>
                <w:b/>
                <w:sz w:val="20"/>
                <w:szCs w:val="20"/>
              </w:rPr>
              <w:t xml:space="preserve"> 1</w:t>
            </w:r>
          </w:p>
          <w:p w:rsidR="004D79FF" w:rsidRPr="00D31A90" w:rsidRDefault="004D79FF" w:rsidP="00A1272D">
            <w:pPr>
              <w:rPr>
                <w:rFonts w:cs="Arial"/>
                <w:sz w:val="20"/>
                <w:szCs w:val="20"/>
              </w:rPr>
            </w:pPr>
          </w:p>
        </w:tc>
        <w:tc>
          <w:tcPr>
            <w:tcW w:w="6236" w:type="dxa"/>
            <w:shd w:val="clear" w:color="auto" w:fill="auto"/>
          </w:tcPr>
          <w:p w:rsidR="004D79FF" w:rsidRPr="00D31A90" w:rsidRDefault="004D79FF" w:rsidP="00A1272D">
            <w:pPr>
              <w:rPr>
                <w:rFonts w:cs="Arial"/>
                <w:sz w:val="20"/>
                <w:szCs w:val="20"/>
              </w:rPr>
            </w:pPr>
            <w:r w:rsidRPr="00D31A90">
              <w:rPr>
                <w:rFonts w:cs="Arial"/>
                <w:sz w:val="20"/>
                <w:szCs w:val="20"/>
              </w:rPr>
              <w:t xml:space="preserve">Provide all </w:t>
            </w:r>
            <w:r w:rsidR="00737678" w:rsidRPr="00D31A90">
              <w:rPr>
                <w:rFonts w:cs="Arial"/>
                <w:sz w:val="20"/>
                <w:szCs w:val="20"/>
              </w:rPr>
              <w:t xml:space="preserve">surgical </w:t>
            </w:r>
            <w:r w:rsidRPr="00D31A90">
              <w:rPr>
                <w:rFonts w:cs="Arial"/>
                <w:sz w:val="20"/>
                <w:szCs w:val="20"/>
              </w:rPr>
              <w:t>trainees with a relevant departmental, specialty or ward induction/orientation.</w:t>
            </w:r>
          </w:p>
        </w:tc>
        <w:tc>
          <w:tcPr>
            <w:tcW w:w="1417" w:type="dxa"/>
            <w:shd w:val="clear" w:color="auto" w:fill="auto"/>
          </w:tcPr>
          <w:p w:rsidR="004D79FF" w:rsidRPr="00D31A90" w:rsidRDefault="004D79FF" w:rsidP="00A1272D">
            <w:pPr>
              <w:rPr>
                <w:rFonts w:cs="Arial"/>
                <w:b/>
                <w:color w:val="0000FF"/>
                <w:sz w:val="20"/>
                <w:szCs w:val="20"/>
              </w:rPr>
            </w:pPr>
            <w:r w:rsidRPr="00D31A90">
              <w:rPr>
                <w:rFonts w:cs="Arial"/>
                <w:b/>
                <w:color w:val="0000FF"/>
                <w:sz w:val="20"/>
                <w:szCs w:val="20"/>
              </w:rPr>
              <w:t>Next intake</w:t>
            </w:r>
          </w:p>
        </w:tc>
      </w:tr>
      <w:tr w:rsidR="00737678" w:rsidRPr="00D31A90" w:rsidTr="00A1272D">
        <w:tc>
          <w:tcPr>
            <w:tcW w:w="2806" w:type="dxa"/>
            <w:shd w:val="clear" w:color="auto" w:fill="auto"/>
          </w:tcPr>
          <w:p w:rsidR="00737678" w:rsidRPr="00D31A90" w:rsidRDefault="00737678" w:rsidP="00A1272D">
            <w:pPr>
              <w:rPr>
                <w:rFonts w:cs="Arial"/>
                <w:b/>
                <w:sz w:val="20"/>
                <w:szCs w:val="20"/>
              </w:rPr>
            </w:pPr>
            <w:r w:rsidRPr="00D31A90">
              <w:rPr>
                <w:rFonts w:cs="Arial"/>
                <w:b/>
                <w:sz w:val="20"/>
                <w:szCs w:val="20"/>
              </w:rPr>
              <w:t>Action 2</w:t>
            </w:r>
          </w:p>
          <w:p w:rsidR="00737678" w:rsidRPr="00D31A90" w:rsidRDefault="00737678" w:rsidP="00A1272D">
            <w:pPr>
              <w:rPr>
                <w:rFonts w:cs="Arial"/>
                <w:sz w:val="20"/>
                <w:szCs w:val="20"/>
              </w:rPr>
            </w:pPr>
          </w:p>
        </w:tc>
        <w:tc>
          <w:tcPr>
            <w:tcW w:w="6236" w:type="dxa"/>
            <w:shd w:val="clear" w:color="auto" w:fill="auto"/>
          </w:tcPr>
          <w:p w:rsidR="00737678" w:rsidRPr="00D31A90" w:rsidRDefault="00737678" w:rsidP="00A1272D">
            <w:pPr>
              <w:rPr>
                <w:rFonts w:cs="Arial"/>
                <w:sz w:val="20"/>
                <w:szCs w:val="20"/>
              </w:rPr>
            </w:pPr>
            <w:r w:rsidRPr="00D31A90">
              <w:rPr>
                <w:rFonts w:cs="Arial"/>
                <w:sz w:val="20"/>
                <w:szCs w:val="20"/>
              </w:rPr>
              <w:t>Make induction arrangements for trainees starting on night shifts.</w:t>
            </w:r>
          </w:p>
        </w:tc>
        <w:tc>
          <w:tcPr>
            <w:tcW w:w="1417" w:type="dxa"/>
            <w:shd w:val="clear" w:color="auto" w:fill="auto"/>
          </w:tcPr>
          <w:p w:rsidR="00737678" w:rsidRPr="00D31A90" w:rsidRDefault="00737678" w:rsidP="00A1272D">
            <w:pPr>
              <w:rPr>
                <w:rFonts w:cs="Arial"/>
                <w:b/>
                <w:color w:val="0000FF"/>
                <w:sz w:val="20"/>
                <w:szCs w:val="20"/>
              </w:rPr>
            </w:pPr>
            <w:r w:rsidRPr="00D31A90">
              <w:rPr>
                <w:rFonts w:cs="Arial"/>
                <w:b/>
                <w:color w:val="0000FF"/>
                <w:sz w:val="20"/>
                <w:szCs w:val="20"/>
              </w:rPr>
              <w:t>Next intake</w:t>
            </w:r>
          </w:p>
        </w:tc>
      </w:tr>
      <w:tr w:rsidR="00737678" w:rsidRPr="00D31A90" w:rsidTr="00A1272D">
        <w:tc>
          <w:tcPr>
            <w:tcW w:w="2806" w:type="dxa"/>
            <w:shd w:val="clear" w:color="auto" w:fill="auto"/>
          </w:tcPr>
          <w:p w:rsidR="00737678" w:rsidRPr="00D31A90" w:rsidRDefault="00737678" w:rsidP="00A1272D">
            <w:pPr>
              <w:rPr>
                <w:rFonts w:cs="Arial"/>
                <w:b/>
                <w:sz w:val="20"/>
                <w:szCs w:val="20"/>
              </w:rPr>
            </w:pPr>
            <w:r w:rsidRPr="00D31A90">
              <w:rPr>
                <w:rFonts w:cs="Arial"/>
                <w:b/>
                <w:sz w:val="20"/>
                <w:szCs w:val="20"/>
              </w:rPr>
              <w:t>Action 3</w:t>
            </w:r>
          </w:p>
          <w:p w:rsidR="00737678" w:rsidRPr="00D31A90" w:rsidRDefault="00737678" w:rsidP="00A1272D">
            <w:pPr>
              <w:rPr>
                <w:rFonts w:cs="Arial"/>
                <w:sz w:val="20"/>
                <w:szCs w:val="20"/>
              </w:rPr>
            </w:pPr>
          </w:p>
        </w:tc>
        <w:tc>
          <w:tcPr>
            <w:tcW w:w="6236" w:type="dxa"/>
            <w:shd w:val="clear" w:color="auto" w:fill="auto"/>
          </w:tcPr>
          <w:p w:rsidR="00737678" w:rsidRPr="00D31A90" w:rsidRDefault="00737678" w:rsidP="00A1272D">
            <w:pPr>
              <w:rPr>
                <w:rFonts w:cs="Arial"/>
                <w:sz w:val="20"/>
                <w:szCs w:val="20"/>
              </w:rPr>
            </w:pPr>
            <w:r w:rsidRPr="00D31A90">
              <w:rPr>
                <w:rFonts w:cs="Arial"/>
                <w:sz w:val="20"/>
                <w:szCs w:val="20"/>
              </w:rPr>
              <w:t>Evaluate the effectiveness of Trust/departmental induction.</w:t>
            </w:r>
          </w:p>
        </w:tc>
        <w:tc>
          <w:tcPr>
            <w:tcW w:w="1417" w:type="dxa"/>
            <w:shd w:val="clear" w:color="auto" w:fill="auto"/>
          </w:tcPr>
          <w:p w:rsidR="00737678" w:rsidRPr="00D31A90" w:rsidRDefault="00737678" w:rsidP="00A1272D">
            <w:pPr>
              <w:rPr>
                <w:rFonts w:cs="Arial"/>
                <w:b/>
                <w:color w:val="0000FF"/>
                <w:sz w:val="20"/>
                <w:szCs w:val="20"/>
              </w:rPr>
            </w:pPr>
            <w:r w:rsidRPr="00D31A90">
              <w:rPr>
                <w:rFonts w:cs="Arial"/>
                <w:b/>
                <w:color w:val="0000FF"/>
                <w:sz w:val="20"/>
                <w:szCs w:val="20"/>
              </w:rPr>
              <w:t>After next intake</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 xml:space="preserve">Evidence for Action </w:t>
            </w:r>
            <w:r w:rsidR="00737678" w:rsidRPr="00D31A90">
              <w:rPr>
                <w:rFonts w:cs="Arial"/>
                <w:b/>
                <w:sz w:val="20"/>
                <w:szCs w:val="20"/>
              </w:rPr>
              <w:t>1</w:t>
            </w:r>
          </w:p>
          <w:p w:rsidR="004D79FF" w:rsidRPr="00D31A90" w:rsidRDefault="004D79FF" w:rsidP="00A1272D">
            <w:pPr>
              <w:rPr>
                <w:rFonts w:cs="Arial"/>
                <w:sz w:val="20"/>
                <w:szCs w:val="20"/>
              </w:rPr>
            </w:pPr>
          </w:p>
        </w:tc>
        <w:tc>
          <w:tcPr>
            <w:tcW w:w="6236" w:type="dxa"/>
            <w:shd w:val="clear" w:color="auto" w:fill="auto"/>
          </w:tcPr>
          <w:p w:rsidR="004D79FF" w:rsidRPr="00D31A90" w:rsidRDefault="004D79FF" w:rsidP="00A1272D">
            <w:pPr>
              <w:rPr>
                <w:rFonts w:cs="Arial"/>
                <w:sz w:val="20"/>
                <w:szCs w:val="20"/>
              </w:rPr>
            </w:pPr>
            <w:r w:rsidRPr="00D31A90">
              <w:rPr>
                <w:rFonts w:cs="Arial"/>
                <w:sz w:val="20"/>
                <w:szCs w:val="20"/>
              </w:rPr>
              <w:t>Copy of departmental induction programme.</w:t>
            </w:r>
          </w:p>
          <w:p w:rsidR="004D79FF" w:rsidRPr="00D31A90" w:rsidRDefault="004D79FF" w:rsidP="00A1272D">
            <w:pPr>
              <w:rPr>
                <w:rFonts w:cs="Arial"/>
                <w:sz w:val="20"/>
                <w:szCs w:val="20"/>
              </w:rPr>
            </w:pPr>
          </w:p>
        </w:tc>
        <w:tc>
          <w:tcPr>
            <w:tcW w:w="1417" w:type="dxa"/>
            <w:shd w:val="clear" w:color="auto" w:fill="auto"/>
          </w:tcPr>
          <w:p w:rsidR="004D79FF" w:rsidRPr="00D31A90" w:rsidRDefault="004D79FF" w:rsidP="00A1272D">
            <w:pPr>
              <w:rPr>
                <w:rFonts w:cs="Arial"/>
                <w:b/>
                <w:color w:val="0000FF"/>
                <w:sz w:val="20"/>
                <w:szCs w:val="20"/>
              </w:rPr>
            </w:pPr>
            <w:r w:rsidRPr="00D31A90">
              <w:rPr>
                <w:rFonts w:cs="Arial"/>
                <w:b/>
                <w:color w:val="0000FF"/>
                <w:sz w:val="20"/>
                <w:szCs w:val="20"/>
              </w:rPr>
              <w:t>After next intake</w:t>
            </w:r>
          </w:p>
        </w:tc>
      </w:tr>
      <w:tr w:rsidR="00737678" w:rsidRPr="00D31A90" w:rsidTr="00A1272D">
        <w:tc>
          <w:tcPr>
            <w:tcW w:w="2806" w:type="dxa"/>
            <w:shd w:val="clear" w:color="auto" w:fill="auto"/>
          </w:tcPr>
          <w:p w:rsidR="00737678" w:rsidRPr="00D31A90" w:rsidRDefault="00737678" w:rsidP="00A1272D">
            <w:pPr>
              <w:rPr>
                <w:rFonts w:cs="Arial"/>
                <w:b/>
                <w:sz w:val="20"/>
                <w:szCs w:val="20"/>
              </w:rPr>
            </w:pPr>
            <w:r w:rsidRPr="00D31A90">
              <w:rPr>
                <w:rFonts w:cs="Arial"/>
                <w:b/>
                <w:sz w:val="20"/>
                <w:szCs w:val="20"/>
              </w:rPr>
              <w:t>Evidence for Action 2</w:t>
            </w:r>
          </w:p>
          <w:p w:rsidR="00737678" w:rsidRPr="00D31A90" w:rsidRDefault="00737678" w:rsidP="00A1272D">
            <w:pPr>
              <w:rPr>
                <w:rFonts w:cs="Arial"/>
                <w:sz w:val="20"/>
                <w:szCs w:val="20"/>
              </w:rPr>
            </w:pPr>
          </w:p>
        </w:tc>
        <w:tc>
          <w:tcPr>
            <w:tcW w:w="6236" w:type="dxa"/>
            <w:shd w:val="clear" w:color="auto" w:fill="auto"/>
          </w:tcPr>
          <w:p w:rsidR="00737678" w:rsidRPr="00D31A90" w:rsidRDefault="00737678" w:rsidP="00A1272D">
            <w:pPr>
              <w:rPr>
                <w:rFonts w:cs="Arial"/>
                <w:sz w:val="20"/>
                <w:szCs w:val="20"/>
              </w:rPr>
            </w:pPr>
            <w:r w:rsidRPr="00D31A90">
              <w:rPr>
                <w:rFonts w:cs="Arial"/>
                <w:sz w:val="20"/>
                <w:szCs w:val="20"/>
              </w:rPr>
              <w:t>Copy of arrangements for induction for trainees who start at a different time from the main group.</w:t>
            </w:r>
          </w:p>
        </w:tc>
        <w:tc>
          <w:tcPr>
            <w:tcW w:w="1417" w:type="dxa"/>
            <w:shd w:val="clear" w:color="auto" w:fill="auto"/>
          </w:tcPr>
          <w:p w:rsidR="00737678" w:rsidRPr="00D31A90" w:rsidRDefault="00737678" w:rsidP="00A1272D">
            <w:pPr>
              <w:rPr>
                <w:rFonts w:cs="Arial"/>
                <w:b/>
                <w:color w:val="0000FF"/>
                <w:sz w:val="20"/>
                <w:szCs w:val="20"/>
              </w:rPr>
            </w:pPr>
            <w:r w:rsidRPr="00D31A90">
              <w:rPr>
                <w:rFonts w:cs="Arial"/>
                <w:b/>
                <w:color w:val="0000FF"/>
                <w:sz w:val="20"/>
                <w:szCs w:val="20"/>
              </w:rPr>
              <w:t>After next intake</w:t>
            </w: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 xml:space="preserve">Evidence for Action </w:t>
            </w:r>
            <w:r w:rsidR="00737678" w:rsidRPr="00D31A90">
              <w:rPr>
                <w:rFonts w:cs="Arial"/>
                <w:b/>
                <w:sz w:val="20"/>
                <w:szCs w:val="20"/>
              </w:rPr>
              <w:t>3</w:t>
            </w:r>
          </w:p>
          <w:p w:rsidR="004D79FF" w:rsidRPr="00D31A90" w:rsidRDefault="004D79FF" w:rsidP="00A1272D">
            <w:pPr>
              <w:rPr>
                <w:rFonts w:cs="Arial"/>
                <w:sz w:val="20"/>
                <w:szCs w:val="20"/>
              </w:rPr>
            </w:pPr>
          </w:p>
        </w:tc>
        <w:tc>
          <w:tcPr>
            <w:tcW w:w="6236" w:type="dxa"/>
            <w:shd w:val="clear" w:color="auto" w:fill="auto"/>
          </w:tcPr>
          <w:p w:rsidR="004D79FF" w:rsidRPr="00D31A90" w:rsidRDefault="004D79FF" w:rsidP="00A1272D">
            <w:pPr>
              <w:rPr>
                <w:rFonts w:cs="Arial"/>
                <w:sz w:val="20"/>
                <w:szCs w:val="20"/>
              </w:rPr>
            </w:pPr>
            <w:r w:rsidRPr="00D31A90">
              <w:rPr>
                <w:rFonts w:cs="Arial"/>
                <w:sz w:val="20"/>
                <w:szCs w:val="20"/>
              </w:rPr>
              <w:t>Copy of induction evaluation and plans for modifications (if indicated).</w:t>
            </w:r>
          </w:p>
        </w:tc>
        <w:tc>
          <w:tcPr>
            <w:tcW w:w="1417" w:type="dxa"/>
            <w:shd w:val="clear" w:color="auto" w:fill="auto"/>
          </w:tcPr>
          <w:p w:rsidR="004D79FF" w:rsidRPr="00D31A90" w:rsidRDefault="004D79FF" w:rsidP="00A1272D">
            <w:pPr>
              <w:rPr>
                <w:rFonts w:cs="Arial"/>
                <w:b/>
                <w:color w:val="0000FF"/>
                <w:sz w:val="20"/>
                <w:szCs w:val="20"/>
              </w:rPr>
            </w:pPr>
            <w:r w:rsidRPr="00D31A90">
              <w:rPr>
                <w:rFonts w:cs="Arial"/>
                <w:b/>
                <w:color w:val="0000FF"/>
                <w:sz w:val="20"/>
                <w:szCs w:val="20"/>
              </w:rPr>
              <w:t>After next intake</w:t>
            </w:r>
          </w:p>
        </w:tc>
      </w:tr>
      <w:tr w:rsidR="004D79FF" w:rsidRPr="00D31A90" w:rsidTr="00737678">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RAG Rating</w:t>
            </w:r>
          </w:p>
        </w:tc>
        <w:tc>
          <w:tcPr>
            <w:tcW w:w="7653" w:type="dxa"/>
            <w:gridSpan w:val="2"/>
            <w:shd w:val="clear" w:color="auto" w:fill="FF0000"/>
          </w:tcPr>
          <w:p w:rsidR="004D79FF" w:rsidRPr="00D31A90" w:rsidRDefault="004D79FF" w:rsidP="00A1272D">
            <w:pPr>
              <w:rPr>
                <w:rFonts w:cs="Arial"/>
                <w:sz w:val="20"/>
                <w:szCs w:val="20"/>
              </w:rPr>
            </w:pPr>
          </w:p>
        </w:tc>
      </w:tr>
      <w:tr w:rsidR="004D79FF" w:rsidRPr="00D31A90" w:rsidTr="00A1272D">
        <w:tc>
          <w:tcPr>
            <w:tcW w:w="2806" w:type="dxa"/>
            <w:shd w:val="clear" w:color="auto" w:fill="auto"/>
          </w:tcPr>
          <w:p w:rsidR="004D79FF" w:rsidRPr="00D31A90" w:rsidRDefault="004D79FF" w:rsidP="00A1272D">
            <w:pPr>
              <w:rPr>
                <w:rFonts w:cs="Arial"/>
                <w:b/>
                <w:sz w:val="20"/>
                <w:szCs w:val="20"/>
              </w:rPr>
            </w:pPr>
            <w:r w:rsidRPr="00D31A90">
              <w:rPr>
                <w:rFonts w:cs="Arial"/>
                <w:b/>
                <w:sz w:val="20"/>
                <w:szCs w:val="20"/>
              </w:rPr>
              <w:t>LEP Requirements</w:t>
            </w:r>
          </w:p>
        </w:tc>
        <w:tc>
          <w:tcPr>
            <w:tcW w:w="7653" w:type="dxa"/>
            <w:gridSpan w:val="2"/>
            <w:shd w:val="clear" w:color="auto" w:fill="auto"/>
          </w:tcPr>
          <w:p w:rsidR="004D79FF" w:rsidRPr="00D31A90" w:rsidRDefault="004D79FF" w:rsidP="004D79FF">
            <w:pPr>
              <w:numPr>
                <w:ilvl w:val="0"/>
                <w:numId w:val="8"/>
              </w:numPr>
              <w:rPr>
                <w:rFonts w:cs="Arial"/>
                <w:sz w:val="20"/>
                <w:szCs w:val="20"/>
              </w:rPr>
            </w:pPr>
            <w:r w:rsidRPr="00D31A90">
              <w:rPr>
                <w:rFonts w:cs="Arial"/>
                <w:sz w:val="20"/>
                <w:szCs w:val="20"/>
              </w:rPr>
              <w:t>Copies of documents must be uploaded to the QM Database</w:t>
            </w:r>
          </w:p>
          <w:p w:rsidR="004D79FF" w:rsidRPr="00D31A90" w:rsidRDefault="004D79FF" w:rsidP="004D79FF">
            <w:pPr>
              <w:numPr>
                <w:ilvl w:val="0"/>
                <w:numId w:val="8"/>
              </w:numPr>
              <w:rPr>
                <w:rFonts w:cs="Arial"/>
                <w:sz w:val="20"/>
                <w:szCs w:val="20"/>
              </w:rPr>
            </w:pPr>
            <w:r w:rsidRPr="00D31A90">
              <w:rPr>
                <w:rFonts w:cs="Arial"/>
                <w:sz w:val="20"/>
                <w:szCs w:val="20"/>
              </w:rPr>
              <w:t>Item must be reviewed and changes confirmed with link APD</w:t>
            </w:r>
          </w:p>
        </w:tc>
      </w:tr>
    </w:tbl>
    <w:p w:rsidR="004D79FF" w:rsidRDefault="004D79FF" w:rsidP="00BF0672"/>
    <w:p w:rsidR="007B0B50" w:rsidRDefault="007B0B50">
      <w:r>
        <w:br w:type="page"/>
      </w:r>
    </w:p>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GMC Theme</w:t>
            </w:r>
          </w:p>
        </w:tc>
        <w:tc>
          <w:tcPr>
            <w:tcW w:w="7653" w:type="dxa"/>
            <w:gridSpan w:val="2"/>
            <w:shd w:val="clear" w:color="auto" w:fill="auto"/>
          </w:tcPr>
          <w:p w:rsidR="00D728E3" w:rsidRPr="00D31A90" w:rsidRDefault="00D728E3" w:rsidP="00A1272D">
            <w:pPr>
              <w:rPr>
                <w:rFonts w:cs="Arial"/>
                <w:b/>
                <w:sz w:val="20"/>
                <w:szCs w:val="20"/>
              </w:rPr>
            </w:pPr>
            <w:r w:rsidRPr="00D31A90">
              <w:rPr>
                <w:rFonts w:cs="Arial"/>
                <w:b/>
                <w:sz w:val="20"/>
                <w:szCs w:val="20"/>
              </w:rPr>
              <w:t>DEVELOPING AND DELIVERING CURRICULA AND ASSESSMENT</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Requirement</w:t>
            </w:r>
          </w:p>
          <w:p w:rsidR="00D728E3" w:rsidRPr="00D31A90" w:rsidRDefault="00D728E3" w:rsidP="00A1272D">
            <w:pPr>
              <w:rPr>
                <w:rFonts w:cs="Arial"/>
                <w:b/>
                <w:sz w:val="20"/>
                <w:szCs w:val="20"/>
              </w:rPr>
            </w:pPr>
            <w:r w:rsidRPr="00D31A90">
              <w:rPr>
                <w:rFonts w:cs="Arial"/>
                <w:b/>
                <w:color w:val="0000FF"/>
                <w:sz w:val="20"/>
                <w:szCs w:val="20"/>
              </w:rPr>
              <w:t>(R5.9a Posts)</w:t>
            </w:r>
          </w:p>
        </w:tc>
        <w:tc>
          <w:tcPr>
            <w:tcW w:w="7653" w:type="dxa"/>
            <w:gridSpan w:val="2"/>
            <w:shd w:val="clear" w:color="auto" w:fill="auto"/>
          </w:tcPr>
          <w:p w:rsidR="00D728E3" w:rsidRPr="00D31A90" w:rsidRDefault="00D728E3" w:rsidP="00A1272D">
            <w:pPr>
              <w:rPr>
                <w:rFonts w:cs="Arial"/>
                <w:sz w:val="20"/>
                <w:szCs w:val="20"/>
              </w:rPr>
            </w:pPr>
            <w:r w:rsidRPr="00D31A90">
              <w:rPr>
                <w:rFonts w:cs="Arial"/>
                <w:sz w:val="20"/>
                <w:szCs w:val="20"/>
              </w:rPr>
              <w:t xml:space="preserve">Postgraduate training programmes must give </w:t>
            </w:r>
            <w:proofErr w:type="spellStart"/>
            <w:r w:rsidRPr="00D31A90">
              <w:rPr>
                <w:rFonts w:cs="Arial"/>
                <w:sz w:val="20"/>
                <w:szCs w:val="20"/>
              </w:rPr>
              <w:t>DiT</w:t>
            </w:r>
            <w:proofErr w:type="spellEnd"/>
            <w:r w:rsidRPr="00D31A90">
              <w:rPr>
                <w:rFonts w:cs="Arial"/>
                <w:sz w:val="20"/>
                <w:szCs w:val="20"/>
              </w:rPr>
              <w:t xml:space="preserve"> Training posts that deliver the curriculum and assessment requirements set out in the approved curriculum.</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HEYH Condition Number</w:t>
            </w:r>
          </w:p>
        </w:tc>
        <w:tc>
          <w:tcPr>
            <w:tcW w:w="7653" w:type="dxa"/>
            <w:gridSpan w:val="2"/>
            <w:shd w:val="clear" w:color="auto" w:fill="auto"/>
          </w:tcPr>
          <w:p w:rsidR="00D728E3" w:rsidRPr="00D31A90" w:rsidRDefault="00D728E3" w:rsidP="00A1272D">
            <w:pPr>
              <w:rPr>
                <w:rFonts w:cs="Arial"/>
                <w:sz w:val="20"/>
                <w:szCs w:val="20"/>
              </w:rPr>
            </w:pPr>
            <w:r w:rsidRPr="00D31A90">
              <w:rPr>
                <w:rFonts w:cs="Arial"/>
                <w:sz w:val="20"/>
                <w:szCs w:val="20"/>
              </w:rPr>
              <w:t>3</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LEP Site</w:t>
            </w:r>
          </w:p>
        </w:tc>
        <w:tc>
          <w:tcPr>
            <w:tcW w:w="7653" w:type="dxa"/>
            <w:gridSpan w:val="2"/>
            <w:shd w:val="clear" w:color="auto" w:fill="auto"/>
          </w:tcPr>
          <w:p w:rsidR="00D728E3" w:rsidRPr="00D31A90" w:rsidRDefault="00D728E3" w:rsidP="00A1272D">
            <w:pPr>
              <w:rPr>
                <w:rFonts w:cs="Arial"/>
                <w:sz w:val="20"/>
                <w:szCs w:val="20"/>
              </w:rPr>
            </w:pPr>
            <w:r w:rsidRPr="00D31A90">
              <w:rPr>
                <w:rFonts w:cs="Arial"/>
                <w:sz w:val="20"/>
                <w:szCs w:val="20"/>
              </w:rPr>
              <w:t>Airedale General Hospital</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Specialty (Specialties)</w:t>
            </w:r>
          </w:p>
        </w:tc>
        <w:tc>
          <w:tcPr>
            <w:tcW w:w="7653" w:type="dxa"/>
            <w:gridSpan w:val="2"/>
            <w:shd w:val="clear" w:color="auto" w:fill="auto"/>
          </w:tcPr>
          <w:p w:rsidR="00D728E3" w:rsidRPr="00D31A90" w:rsidRDefault="00D728E3" w:rsidP="00A1272D">
            <w:pPr>
              <w:rPr>
                <w:rFonts w:cs="Arial"/>
                <w:sz w:val="20"/>
                <w:szCs w:val="20"/>
              </w:rPr>
            </w:pPr>
            <w:r w:rsidRPr="00D31A90">
              <w:rPr>
                <w:rFonts w:cs="Arial"/>
                <w:sz w:val="20"/>
                <w:szCs w:val="20"/>
              </w:rPr>
              <w:t xml:space="preserve">Surgery </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Trainee Level</w:t>
            </w:r>
          </w:p>
        </w:tc>
        <w:tc>
          <w:tcPr>
            <w:tcW w:w="7653" w:type="dxa"/>
            <w:gridSpan w:val="2"/>
            <w:shd w:val="clear" w:color="auto" w:fill="auto"/>
          </w:tcPr>
          <w:p w:rsidR="00D728E3" w:rsidRPr="00D31A90" w:rsidRDefault="00D728E3" w:rsidP="00A1272D">
            <w:pPr>
              <w:rPr>
                <w:rFonts w:cs="Arial"/>
                <w:sz w:val="20"/>
                <w:szCs w:val="20"/>
              </w:rPr>
            </w:pPr>
            <w:r w:rsidRPr="00D31A90">
              <w:rPr>
                <w:rFonts w:cs="Arial"/>
                <w:sz w:val="20"/>
                <w:szCs w:val="20"/>
              </w:rPr>
              <w:t>Higher</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Concern 1</w:t>
            </w:r>
          </w:p>
          <w:p w:rsidR="00D728E3" w:rsidRPr="00D31A90" w:rsidRDefault="00D728E3" w:rsidP="00A1272D">
            <w:pPr>
              <w:rPr>
                <w:rFonts w:cs="Arial"/>
                <w:sz w:val="20"/>
                <w:szCs w:val="20"/>
              </w:rPr>
            </w:pPr>
          </w:p>
        </w:tc>
        <w:tc>
          <w:tcPr>
            <w:tcW w:w="7653" w:type="dxa"/>
            <w:gridSpan w:val="2"/>
            <w:shd w:val="clear" w:color="auto" w:fill="auto"/>
          </w:tcPr>
          <w:p w:rsidR="00D728E3" w:rsidRPr="00D31A90" w:rsidRDefault="00D728E3" w:rsidP="001D0D43">
            <w:pPr>
              <w:rPr>
                <w:rFonts w:cs="Arial"/>
                <w:sz w:val="20"/>
                <w:szCs w:val="20"/>
              </w:rPr>
            </w:pPr>
            <w:r w:rsidRPr="00D31A90">
              <w:rPr>
                <w:rFonts w:cs="Arial"/>
                <w:sz w:val="20"/>
                <w:szCs w:val="20"/>
              </w:rPr>
              <w:t xml:space="preserve">Whilst the post offers the potential for a broad experience in </w:t>
            </w:r>
            <w:r w:rsidR="001D0D43">
              <w:rPr>
                <w:rFonts w:cs="Arial"/>
                <w:sz w:val="20"/>
                <w:szCs w:val="20"/>
              </w:rPr>
              <w:t>General Surgery</w:t>
            </w:r>
            <w:r w:rsidRPr="00D31A90">
              <w:rPr>
                <w:rFonts w:cs="Arial"/>
                <w:sz w:val="20"/>
                <w:szCs w:val="20"/>
              </w:rPr>
              <w:t>, trainees are unable to take advantage of them by their timetables/clinical duties</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Concern 2</w:t>
            </w:r>
          </w:p>
          <w:p w:rsidR="00D728E3" w:rsidRPr="00D31A90" w:rsidRDefault="00D728E3" w:rsidP="00A1272D">
            <w:pPr>
              <w:rPr>
                <w:rFonts w:cs="Arial"/>
                <w:sz w:val="20"/>
                <w:szCs w:val="20"/>
              </w:rPr>
            </w:pPr>
          </w:p>
        </w:tc>
        <w:tc>
          <w:tcPr>
            <w:tcW w:w="7653" w:type="dxa"/>
            <w:gridSpan w:val="2"/>
            <w:shd w:val="clear" w:color="auto" w:fill="auto"/>
          </w:tcPr>
          <w:p w:rsidR="00D728E3" w:rsidRPr="00D31A90" w:rsidRDefault="001D0D43" w:rsidP="001D0D43">
            <w:pPr>
              <w:rPr>
                <w:rFonts w:cs="Arial"/>
                <w:sz w:val="20"/>
                <w:szCs w:val="20"/>
              </w:rPr>
            </w:pPr>
            <w:r>
              <w:rPr>
                <w:rFonts w:cs="Arial"/>
                <w:sz w:val="20"/>
                <w:szCs w:val="20"/>
              </w:rPr>
              <w:t>The post</w:t>
            </w:r>
            <w:r w:rsidR="00D728E3" w:rsidRPr="00D31A90">
              <w:rPr>
                <w:rFonts w:cs="Arial"/>
                <w:sz w:val="20"/>
                <w:szCs w:val="20"/>
              </w:rPr>
              <w:t xml:space="preserve">s in </w:t>
            </w:r>
            <w:r>
              <w:rPr>
                <w:rFonts w:cs="Arial"/>
                <w:sz w:val="20"/>
                <w:szCs w:val="20"/>
              </w:rPr>
              <w:t>General Surgery</w:t>
            </w:r>
            <w:r w:rsidR="00D728E3" w:rsidRPr="00D31A90">
              <w:rPr>
                <w:rFonts w:cs="Arial"/>
                <w:sz w:val="20"/>
                <w:szCs w:val="20"/>
              </w:rPr>
              <w:t xml:space="preserve"> offer </w:t>
            </w:r>
            <w:r>
              <w:rPr>
                <w:rFonts w:cs="Arial"/>
                <w:sz w:val="20"/>
                <w:szCs w:val="20"/>
              </w:rPr>
              <w:t>Higher T</w:t>
            </w:r>
            <w:r w:rsidR="00D728E3" w:rsidRPr="00D31A90">
              <w:rPr>
                <w:rFonts w:cs="Arial"/>
                <w:sz w:val="20"/>
                <w:szCs w:val="20"/>
              </w:rPr>
              <w:t xml:space="preserve">rainees with too narrow an experience in </w:t>
            </w:r>
            <w:r>
              <w:rPr>
                <w:rFonts w:cs="Arial"/>
                <w:sz w:val="20"/>
                <w:szCs w:val="20"/>
              </w:rPr>
              <w:t>Theatre</w:t>
            </w:r>
            <w:r w:rsidR="00D728E3" w:rsidRPr="00D31A90">
              <w:rPr>
                <w:rFonts w:cs="Arial"/>
                <w:sz w:val="20"/>
                <w:szCs w:val="20"/>
              </w:rPr>
              <w:t xml:space="preserve"> to meet curriculum requirements.</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Evidence for Concern</w:t>
            </w:r>
          </w:p>
        </w:tc>
        <w:tc>
          <w:tcPr>
            <w:tcW w:w="7653" w:type="dxa"/>
            <w:gridSpan w:val="2"/>
            <w:shd w:val="clear" w:color="auto" w:fill="auto"/>
          </w:tcPr>
          <w:p w:rsidR="00D728E3" w:rsidRPr="00D31A90" w:rsidRDefault="00D728E3" w:rsidP="00A1272D">
            <w:pPr>
              <w:rPr>
                <w:rFonts w:cs="Arial"/>
                <w:sz w:val="20"/>
                <w:szCs w:val="20"/>
              </w:rPr>
            </w:pPr>
            <w:r w:rsidRPr="00D31A90">
              <w:rPr>
                <w:rFonts w:cs="Arial"/>
                <w:sz w:val="20"/>
                <w:szCs w:val="20"/>
              </w:rPr>
              <w:t>Surgical trainees feel that staff grades are given preference over them in terms of attending theatre.  They are also only timetabled for 3 theatre sessions per week and the curriculum guidance is that this should be 4 sessions.</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Action 1</w:t>
            </w:r>
          </w:p>
          <w:p w:rsidR="00D728E3" w:rsidRPr="00D31A90" w:rsidRDefault="00D728E3" w:rsidP="00A1272D">
            <w:pPr>
              <w:rPr>
                <w:rFonts w:cs="Arial"/>
                <w:sz w:val="20"/>
                <w:szCs w:val="20"/>
              </w:rPr>
            </w:pPr>
          </w:p>
        </w:tc>
        <w:tc>
          <w:tcPr>
            <w:tcW w:w="6236" w:type="dxa"/>
            <w:shd w:val="clear" w:color="auto" w:fill="auto"/>
          </w:tcPr>
          <w:p w:rsidR="00D728E3" w:rsidRPr="00D31A90" w:rsidRDefault="00D728E3" w:rsidP="00A1272D">
            <w:pPr>
              <w:rPr>
                <w:rFonts w:cs="Arial"/>
                <w:sz w:val="20"/>
                <w:szCs w:val="20"/>
              </w:rPr>
            </w:pPr>
            <w:r w:rsidRPr="00D31A90">
              <w:rPr>
                <w:rFonts w:cs="Arial"/>
                <w:sz w:val="20"/>
                <w:szCs w:val="20"/>
              </w:rPr>
              <w:t>Review and amend trainee timetables/work schedules to allow them access to more educational opportunities in the department.</w:t>
            </w:r>
          </w:p>
        </w:tc>
        <w:tc>
          <w:tcPr>
            <w:tcW w:w="1417" w:type="dxa"/>
            <w:shd w:val="clear" w:color="auto" w:fill="auto"/>
          </w:tcPr>
          <w:p w:rsidR="00D728E3" w:rsidRPr="00D31A90" w:rsidRDefault="00D728E3" w:rsidP="00A1272D">
            <w:pPr>
              <w:rPr>
                <w:rFonts w:cs="Arial"/>
                <w:b/>
                <w:color w:val="0000FF"/>
                <w:sz w:val="20"/>
                <w:szCs w:val="20"/>
              </w:rPr>
            </w:pPr>
            <w:r w:rsidRPr="00D31A90">
              <w:rPr>
                <w:rFonts w:cs="Arial"/>
                <w:b/>
                <w:color w:val="0000FF"/>
                <w:sz w:val="20"/>
                <w:szCs w:val="20"/>
              </w:rPr>
              <w:t>3 months</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Action 2</w:t>
            </w:r>
          </w:p>
          <w:p w:rsidR="00D728E3" w:rsidRPr="00D31A90" w:rsidRDefault="00D728E3" w:rsidP="00A1272D">
            <w:pPr>
              <w:rPr>
                <w:rFonts w:cs="Arial"/>
                <w:sz w:val="20"/>
                <w:szCs w:val="20"/>
              </w:rPr>
            </w:pPr>
          </w:p>
        </w:tc>
        <w:tc>
          <w:tcPr>
            <w:tcW w:w="6236" w:type="dxa"/>
            <w:shd w:val="clear" w:color="auto" w:fill="auto"/>
          </w:tcPr>
          <w:p w:rsidR="00D728E3" w:rsidRPr="00D31A90" w:rsidRDefault="00D728E3" w:rsidP="00A1272D">
            <w:pPr>
              <w:rPr>
                <w:rFonts w:cs="Arial"/>
                <w:sz w:val="20"/>
                <w:szCs w:val="20"/>
              </w:rPr>
            </w:pPr>
            <w:r w:rsidRPr="00D31A90">
              <w:rPr>
                <w:rFonts w:cs="Arial"/>
                <w:sz w:val="20"/>
                <w:szCs w:val="20"/>
              </w:rPr>
              <w:t>Review, with the involvement of trainees, the opportunities for a broader educational experience.</w:t>
            </w:r>
          </w:p>
        </w:tc>
        <w:tc>
          <w:tcPr>
            <w:tcW w:w="1417" w:type="dxa"/>
            <w:shd w:val="clear" w:color="auto" w:fill="auto"/>
          </w:tcPr>
          <w:p w:rsidR="00D728E3" w:rsidRPr="00D31A90" w:rsidRDefault="00D728E3" w:rsidP="00A1272D">
            <w:pPr>
              <w:rPr>
                <w:rFonts w:cs="Arial"/>
                <w:b/>
                <w:color w:val="0000FF"/>
                <w:sz w:val="20"/>
                <w:szCs w:val="20"/>
              </w:rPr>
            </w:pPr>
            <w:r w:rsidRPr="00D31A90">
              <w:rPr>
                <w:rFonts w:cs="Arial"/>
                <w:b/>
                <w:color w:val="0000FF"/>
                <w:sz w:val="20"/>
                <w:szCs w:val="20"/>
              </w:rPr>
              <w:t>3 months</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Evidence for Action 1</w:t>
            </w:r>
          </w:p>
          <w:p w:rsidR="00D728E3" w:rsidRPr="00D31A90" w:rsidRDefault="00D728E3" w:rsidP="00A1272D">
            <w:pPr>
              <w:rPr>
                <w:rFonts w:cs="Arial"/>
                <w:sz w:val="20"/>
                <w:szCs w:val="20"/>
              </w:rPr>
            </w:pPr>
          </w:p>
        </w:tc>
        <w:tc>
          <w:tcPr>
            <w:tcW w:w="6236" w:type="dxa"/>
            <w:shd w:val="clear" w:color="auto" w:fill="auto"/>
          </w:tcPr>
          <w:p w:rsidR="00D728E3" w:rsidRPr="00D31A90" w:rsidRDefault="00D728E3" w:rsidP="00A1272D">
            <w:pPr>
              <w:rPr>
                <w:rFonts w:cs="Arial"/>
                <w:sz w:val="20"/>
                <w:szCs w:val="20"/>
              </w:rPr>
            </w:pPr>
            <w:r w:rsidRPr="00D31A90">
              <w:rPr>
                <w:rFonts w:cs="Arial"/>
                <w:sz w:val="20"/>
                <w:szCs w:val="20"/>
              </w:rPr>
              <w:t>Copy of new timetables identifying new educational opportunities.</w:t>
            </w:r>
          </w:p>
        </w:tc>
        <w:tc>
          <w:tcPr>
            <w:tcW w:w="1417" w:type="dxa"/>
            <w:shd w:val="clear" w:color="auto" w:fill="auto"/>
          </w:tcPr>
          <w:p w:rsidR="00D728E3" w:rsidRPr="00D31A90" w:rsidRDefault="00D728E3" w:rsidP="00A1272D">
            <w:pPr>
              <w:rPr>
                <w:rFonts w:cs="Arial"/>
                <w:b/>
                <w:color w:val="0000FF"/>
                <w:sz w:val="20"/>
                <w:szCs w:val="20"/>
              </w:rPr>
            </w:pPr>
            <w:r w:rsidRPr="00D31A90">
              <w:rPr>
                <w:rFonts w:cs="Arial"/>
                <w:b/>
                <w:color w:val="0000FF"/>
                <w:sz w:val="20"/>
                <w:szCs w:val="20"/>
              </w:rPr>
              <w:t>6 months</w:t>
            </w: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Evidence for Action 2</w:t>
            </w:r>
          </w:p>
          <w:p w:rsidR="00D728E3" w:rsidRPr="00D31A90" w:rsidRDefault="00D728E3" w:rsidP="00A1272D">
            <w:pPr>
              <w:rPr>
                <w:rFonts w:cs="Arial"/>
                <w:sz w:val="20"/>
                <w:szCs w:val="20"/>
              </w:rPr>
            </w:pPr>
          </w:p>
        </w:tc>
        <w:tc>
          <w:tcPr>
            <w:tcW w:w="6236" w:type="dxa"/>
            <w:shd w:val="clear" w:color="auto" w:fill="auto"/>
          </w:tcPr>
          <w:p w:rsidR="00D728E3" w:rsidRPr="00D31A90" w:rsidRDefault="00D728E3" w:rsidP="00A1272D">
            <w:pPr>
              <w:rPr>
                <w:rFonts w:cs="Arial"/>
                <w:sz w:val="20"/>
                <w:szCs w:val="20"/>
              </w:rPr>
            </w:pPr>
            <w:r w:rsidRPr="00D31A90">
              <w:rPr>
                <w:rFonts w:cs="Arial"/>
                <w:sz w:val="20"/>
                <w:szCs w:val="20"/>
              </w:rPr>
              <w:t>Copy of review summary and action plan to introduce new educational opportunities.</w:t>
            </w:r>
          </w:p>
        </w:tc>
        <w:tc>
          <w:tcPr>
            <w:tcW w:w="1417" w:type="dxa"/>
            <w:shd w:val="clear" w:color="auto" w:fill="auto"/>
          </w:tcPr>
          <w:p w:rsidR="00D728E3" w:rsidRPr="00D31A90" w:rsidRDefault="00D728E3" w:rsidP="00A1272D">
            <w:pPr>
              <w:rPr>
                <w:rFonts w:cs="Arial"/>
                <w:b/>
                <w:color w:val="0000FF"/>
                <w:sz w:val="20"/>
                <w:szCs w:val="20"/>
              </w:rPr>
            </w:pPr>
            <w:r w:rsidRPr="00D31A90">
              <w:rPr>
                <w:rFonts w:cs="Arial"/>
                <w:b/>
                <w:color w:val="0000FF"/>
                <w:sz w:val="20"/>
                <w:szCs w:val="20"/>
              </w:rPr>
              <w:t>6 months</w:t>
            </w:r>
          </w:p>
        </w:tc>
      </w:tr>
      <w:tr w:rsidR="00D728E3" w:rsidRPr="00D31A90" w:rsidTr="00D728E3">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RAG Rating</w:t>
            </w:r>
          </w:p>
        </w:tc>
        <w:tc>
          <w:tcPr>
            <w:tcW w:w="7653" w:type="dxa"/>
            <w:gridSpan w:val="2"/>
            <w:shd w:val="clear" w:color="auto" w:fill="FF0000"/>
          </w:tcPr>
          <w:p w:rsidR="00D728E3" w:rsidRPr="00D31A90" w:rsidRDefault="00D728E3" w:rsidP="00A1272D">
            <w:pPr>
              <w:rPr>
                <w:rFonts w:cs="Arial"/>
                <w:sz w:val="20"/>
                <w:szCs w:val="20"/>
              </w:rPr>
            </w:pPr>
          </w:p>
        </w:tc>
      </w:tr>
      <w:tr w:rsidR="00D728E3" w:rsidRPr="00D31A90" w:rsidTr="00A1272D">
        <w:tc>
          <w:tcPr>
            <w:tcW w:w="2806" w:type="dxa"/>
            <w:shd w:val="clear" w:color="auto" w:fill="auto"/>
          </w:tcPr>
          <w:p w:rsidR="00D728E3" w:rsidRPr="00D31A90" w:rsidRDefault="00D728E3" w:rsidP="00A1272D">
            <w:pPr>
              <w:rPr>
                <w:rFonts w:cs="Arial"/>
                <w:b/>
                <w:sz w:val="20"/>
                <w:szCs w:val="20"/>
              </w:rPr>
            </w:pPr>
            <w:r w:rsidRPr="00D31A90">
              <w:rPr>
                <w:rFonts w:cs="Arial"/>
                <w:b/>
                <w:sz w:val="20"/>
                <w:szCs w:val="20"/>
              </w:rPr>
              <w:t>LEP Requirements</w:t>
            </w:r>
          </w:p>
        </w:tc>
        <w:tc>
          <w:tcPr>
            <w:tcW w:w="7653" w:type="dxa"/>
            <w:gridSpan w:val="2"/>
            <w:shd w:val="clear" w:color="auto" w:fill="auto"/>
          </w:tcPr>
          <w:p w:rsidR="00D728E3" w:rsidRPr="00D31A90" w:rsidRDefault="00D728E3" w:rsidP="00D728E3">
            <w:pPr>
              <w:numPr>
                <w:ilvl w:val="0"/>
                <w:numId w:val="8"/>
              </w:numPr>
              <w:rPr>
                <w:rFonts w:cs="Arial"/>
                <w:sz w:val="20"/>
                <w:szCs w:val="20"/>
              </w:rPr>
            </w:pPr>
            <w:r w:rsidRPr="00D31A90">
              <w:rPr>
                <w:rFonts w:cs="Arial"/>
                <w:sz w:val="20"/>
                <w:szCs w:val="20"/>
              </w:rPr>
              <w:t>Copies of documents must be uploaded to the QM Database</w:t>
            </w:r>
          </w:p>
          <w:p w:rsidR="00D728E3" w:rsidRPr="00D31A90" w:rsidRDefault="00D728E3" w:rsidP="00D728E3">
            <w:pPr>
              <w:numPr>
                <w:ilvl w:val="0"/>
                <w:numId w:val="8"/>
              </w:numPr>
              <w:rPr>
                <w:rFonts w:cs="Arial"/>
                <w:sz w:val="20"/>
                <w:szCs w:val="20"/>
              </w:rPr>
            </w:pPr>
            <w:r w:rsidRPr="00D31A90">
              <w:rPr>
                <w:rFonts w:cs="Arial"/>
                <w:sz w:val="20"/>
                <w:szCs w:val="20"/>
              </w:rPr>
              <w:t>Item must be reviewed and changes confirmed with link APD</w:t>
            </w:r>
          </w:p>
        </w:tc>
      </w:tr>
    </w:tbl>
    <w:p w:rsidR="00737678" w:rsidRDefault="00737678"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GMC Theme</w:t>
            </w:r>
          </w:p>
        </w:tc>
        <w:tc>
          <w:tcPr>
            <w:tcW w:w="7653" w:type="dxa"/>
            <w:gridSpan w:val="2"/>
            <w:shd w:val="clear" w:color="auto" w:fill="auto"/>
          </w:tcPr>
          <w:p w:rsidR="00DE1C95" w:rsidRPr="00EA4E2C" w:rsidRDefault="00DE1C95" w:rsidP="00A1272D">
            <w:pPr>
              <w:rPr>
                <w:rFonts w:cs="Arial"/>
                <w:b/>
                <w:sz w:val="20"/>
                <w:szCs w:val="20"/>
              </w:rPr>
            </w:pPr>
            <w:r w:rsidRPr="00EA4E2C">
              <w:rPr>
                <w:rFonts w:cs="Arial"/>
                <w:b/>
                <w:sz w:val="20"/>
                <w:szCs w:val="20"/>
              </w:rPr>
              <w:t>LEARNING ENVIRONMENT AND CULTURE</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Requirement</w:t>
            </w:r>
          </w:p>
          <w:p w:rsidR="00DE1C95" w:rsidRPr="00EA4E2C" w:rsidRDefault="00DE1C95" w:rsidP="00A1272D">
            <w:pPr>
              <w:rPr>
                <w:rFonts w:cs="Arial"/>
                <w:b/>
                <w:sz w:val="20"/>
                <w:szCs w:val="20"/>
              </w:rPr>
            </w:pPr>
            <w:r w:rsidRPr="00EA4E2C">
              <w:rPr>
                <w:rFonts w:cs="Arial"/>
                <w:b/>
                <w:color w:val="0000FF"/>
                <w:sz w:val="20"/>
                <w:szCs w:val="20"/>
              </w:rPr>
              <w:t>(R1.14 Handover)</w:t>
            </w:r>
          </w:p>
        </w:tc>
        <w:tc>
          <w:tcPr>
            <w:tcW w:w="7653" w:type="dxa"/>
            <w:gridSpan w:val="2"/>
            <w:shd w:val="clear" w:color="auto" w:fill="auto"/>
          </w:tcPr>
          <w:p w:rsidR="00DE1C95" w:rsidRPr="00EA4E2C" w:rsidRDefault="00DE1C95" w:rsidP="00A1272D">
            <w:pPr>
              <w:rPr>
                <w:rFonts w:cs="Arial"/>
                <w:sz w:val="20"/>
                <w:szCs w:val="20"/>
              </w:rPr>
            </w:pPr>
            <w:r w:rsidRPr="00EA4E2C">
              <w:rPr>
                <w:rFonts w:cs="Arial"/>
                <w:sz w:val="20"/>
                <w:szCs w:val="20"/>
              </w:rPr>
              <w:t>Handover** of care must be organised and scheduled to provide continuity of care for patients and maximise the learning opportunities for doctors in training in clinical practice.</w:t>
            </w:r>
          </w:p>
          <w:p w:rsidR="00DE1C95" w:rsidRPr="00EA4E2C" w:rsidRDefault="00DE1C95" w:rsidP="00A1272D">
            <w:pPr>
              <w:rPr>
                <w:rFonts w:cs="Arial"/>
                <w:sz w:val="20"/>
                <w:szCs w:val="20"/>
              </w:rPr>
            </w:pPr>
          </w:p>
          <w:p w:rsidR="00DE1C95" w:rsidRPr="00EA4E2C" w:rsidRDefault="00DE1C95" w:rsidP="00A1272D">
            <w:pPr>
              <w:rPr>
                <w:rFonts w:cs="Arial"/>
                <w:i/>
                <w:sz w:val="20"/>
                <w:szCs w:val="20"/>
              </w:rPr>
            </w:pPr>
            <w:r w:rsidRPr="00EA4E2C">
              <w:rPr>
                <w:rFonts w:cs="Arial"/>
                <w:i/>
                <w:sz w:val="20"/>
                <w:szCs w:val="20"/>
              </w:rPr>
              <w:t>**Handover at the start and end of periods of day or night duties, every day of the week.</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HEYH Condition Number</w:t>
            </w:r>
          </w:p>
        </w:tc>
        <w:tc>
          <w:tcPr>
            <w:tcW w:w="7653" w:type="dxa"/>
            <w:gridSpan w:val="2"/>
            <w:shd w:val="clear" w:color="auto" w:fill="auto"/>
          </w:tcPr>
          <w:p w:rsidR="00DE1C95" w:rsidRPr="00EA4E2C" w:rsidRDefault="00DE1C95" w:rsidP="00A1272D">
            <w:pPr>
              <w:rPr>
                <w:rFonts w:cs="Arial"/>
                <w:sz w:val="20"/>
                <w:szCs w:val="20"/>
              </w:rPr>
            </w:pPr>
            <w:r w:rsidRPr="00EA4E2C">
              <w:rPr>
                <w:rFonts w:cs="Arial"/>
                <w:sz w:val="20"/>
                <w:szCs w:val="20"/>
              </w:rPr>
              <w:t>4</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LEP Site</w:t>
            </w:r>
          </w:p>
        </w:tc>
        <w:tc>
          <w:tcPr>
            <w:tcW w:w="7653" w:type="dxa"/>
            <w:gridSpan w:val="2"/>
            <w:shd w:val="clear" w:color="auto" w:fill="auto"/>
          </w:tcPr>
          <w:p w:rsidR="00DE1C95" w:rsidRPr="00EA4E2C" w:rsidRDefault="00DE1C95" w:rsidP="00A1272D">
            <w:pPr>
              <w:rPr>
                <w:rFonts w:cs="Arial"/>
                <w:sz w:val="20"/>
                <w:szCs w:val="20"/>
              </w:rPr>
            </w:pPr>
            <w:r w:rsidRPr="00EA4E2C">
              <w:rPr>
                <w:rFonts w:cs="Arial"/>
                <w:sz w:val="20"/>
                <w:szCs w:val="20"/>
              </w:rPr>
              <w:t>Airedale General Hospital</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Specialty (Specialties)</w:t>
            </w:r>
          </w:p>
        </w:tc>
        <w:tc>
          <w:tcPr>
            <w:tcW w:w="7653" w:type="dxa"/>
            <w:gridSpan w:val="2"/>
            <w:shd w:val="clear" w:color="auto" w:fill="auto"/>
          </w:tcPr>
          <w:p w:rsidR="00DE1C95" w:rsidRPr="00EA4E2C" w:rsidRDefault="00DE1C95" w:rsidP="00A1272D">
            <w:pPr>
              <w:rPr>
                <w:rFonts w:cs="Arial"/>
                <w:sz w:val="20"/>
                <w:szCs w:val="20"/>
              </w:rPr>
            </w:pPr>
            <w:r w:rsidRPr="00EA4E2C">
              <w:rPr>
                <w:rFonts w:cs="Arial"/>
                <w:sz w:val="20"/>
                <w:szCs w:val="20"/>
              </w:rPr>
              <w:t>Surgery</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Trainee Level</w:t>
            </w:r>
          </w:p>
        </w:tc>
        <w:tc>
          <w:tcPr>
            <w:tcW w:w="7653" w:type="dxa"/>
            <w:gridSpan w:val="2"/>
            <w:shd w:val="clear" w:color="auto" w:fill="auto"/>
          </w:tcPr>
          <w:p w:rsidR="00DE1C95" w:rsidRPr="00EA4E2C" w:rsidRDefault="00DE1C95" w:rsidP="00A1272D">
            <w:pPr>
              <w:rPr>
                <w:rFonts w:cs="Arial"/>
                <w:sz w:val="20"/>
                <w:szCs w:val="20"/>
              </w:rPr>
            </w:pPr>
            <w:r w:rsidRPr="00EA4E2C">
              <w:rPr>
                <w:rFonts w:cs="Arial"/>
                <w:sz w:val="20"/>
                <w:szCs w:val="20"/>
              </w:rPr>
              <w:t>F</w:t>
            </w:r>
            <w:r w:rsidR="003F5C60">
              <w:rPr>
                <w:rFonts w:cs="Arial"/>
                <w:sz w:val="20"/>
                <w:szCs w:val="20"/>
              </w:rPr>
              <w:t>Y</w:t>
            </w:r>
            <w:r w:rsidRPr="00EA4E2C">
              <w:rPr>
                <w:rFonts w:cs="Arial"/>
                <w:sz w:val="20"/>
                <w:szCs w:val="20"/>
              </w:rPr>
              <w:t>2 and Core</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Concern</w:t>
            </w:r>
            <w:r w:rsidR="00A1272D">
              <w:rPr>
                <w:rFonts w:cs="Arial"/>
                <w:b/>
                <w:sz w:val="20"/>
                <w:szCs w:val="20"/>
              </w:rPr>
              <w:t xml:space="preserve"> 1</w:t>
            </w:r>
          </w:p>
          <w:p w:rsidR="00DE1C95" w:rsidRPr="00EA4E2C" w:rsidRDefault="00DE1C95" w:rsidP="00A1272D">
            <w:pPr>
              <w:rPr>
                <w:rFonts w:cs="Arial"/>
                <w:b/>
                <w:sz w:val="20"/>
                <w:szCs w:val="20"/>
              </w:rPr>
            </w:pPr>
          </w:p>
        </w:tc>
        <w:tc>
          <w:tcPr>
            <w:tcW w:w="7653" w:type="dxa"/>
            <w:gridSpan w:val="2"/>
            <w:shd w:val="clear" w:color="auto" w:fill="auto"/>
          </w:tcPr>
          <w:p w:rsidR="00DE1C95" w:rsidRPr="00EA4E2C" w:rsidRDefault="00DE1C95" w:rsidP="00DE1C95">
            <w:pPr>
              <w:rPr>
                <w:rFonts w:cs="Arial"/>
                <w:sz w:val="20"/>
                <w:szCs w:val="20"/>
              </w:rPr>
            </w:pPr>
            <w:r w:rsidRPr="00EA4E2C">
              <w:rPr>
                <w:rFonts w:cs="Arial"/>
                <w:sz w:val="20"/>
                <w:szCs w:val="20"/>
              </w:rPr>
              <w:t>Handover is not attended by appropriate members of staff on Surgical wards handover tak</w:t>
            </w:r>
            <w:r w:rsidR="00BF187F" w:rsidRPr="00EA4E2C">
              <w:rPr>
                <w:rFonts w:cs="Arial"/>
                <w:sz w:val="20"/>
                <w:szCs w:val="20"/>
              </w:rPr>
              <w:t>es place with Consultants and ST</w:t>
            </w:r>
            <w:r w:rsidRPr="00EA4E2C">
              <w:rPr>
                <w:rFonts w:cs="Arial"/>
                <w:sz w:val="20"/>
                <w:szCs w:val="20"/>
              </w:rPr>
              <w:t>Rs but F</w:t>
            </w:r>
            <w:r w:rsidR="003F5C60">
              <w:rPr>
                <w:rFonts w:cs="Arial"/>
                <w:sz w:val="20"/>
                <w:szCs w:val="20"/>
              </w:rPr>
              <w:t>Y</w:t>
            </w:r>
            <w:r w:rsidRPr="00EA4E2C">
              <w:rPr>
                <w:rFonts w:cs="Arial"/>
                <w:sz w:val="20"/>
                <w:szCs w:val="20"/>
              </w:rPr>
              <w:t>2 and Core Trainees are not included.</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Concern</w:t>
            </w:r>
            <w:r w:rsidR="00A1272D">
              <w:rPr>
                <w:rFonts w:cs="Arial"/>
                <w:b/>
                <w:sz w:val="20"/>
                <w:szCs w:val="20"/>
              </w:rPr>
              <w:t xml:space="preserve"> 2</w:t>
            </w:r>
          </w:p>
          <w:p w:rsidR="00DE1C95" w:rsidRPr="00EA4E2C" w:rsidRDefault="00DE1C95" w:rsidP="00A1272D">
            <w:pPr>
              <w:rPr>
                <w:rFonts w:cs="Arial"/>
                <w:sz w:val="20"/>
                <w:szCs w:val="20"/>
              </w:rPr>
            </w:pPr>
          </w:p>
        </w:tc>
        <w:tc>
          <w:tcPr>
            <w:tcW w:w="7653" w:type="dxa"/>
            <w:gridSpan w:val="2"/>
            <w:shd w:val="clear" w:color="auto" w:fill="auto"/>
          </w:tcPr>
          <w:p w:rsidR="00DE1C95" w:rsidRPr="00EA4E2C" w:rsidRDefault="00DE1C95" w:rsidP="00D26A1C">
            <w:pPr>
              <w:rPr>
                <w:rFonts w:cs="Arial"/>
                <w:sz w:val="20"/>
                <w:szCs w:val="20"/>
              </w:rPr>
            </w:pPr>
            <w:r w:rsidRPr="00EA4E2C">
              <w:rPr>
                <w:rFonts w:cs="Arial"/>
                <w:sz w:val="20"/>
                <w:szCs w:val="20"/>
              </w:rPr>
              <w:t xml:space="preserve">Handover </w:t>
            </w:r>
            <w:r w:rsidR="00BF187F" w:rsidRPr="00EA4E2C">
              <w:rPr>
                <w:rFonts w:cs="Arial"/>
                <w:sz w:val="20"/>
                <w:szCs w:val="20"/>
              </w:rPr>
              <w:t>for Surgery</w:t>
            </w:r>
            <w:r w:rsidRPr="00EA4E2C">
              <w:rPr>
                <w:rFonts w:cs="Arial"/>
                <w:sz w:val="20"/>
                <w:szCs w:val="20"/>
              </w:rPr>
              <w:t xml:space="preserve"> is not at an appropriate time</w:t>
            </w:r>
            <w:r w:rsidR="00D26A1C" w:rsidRPr="00EA4E2C">
              <w:rPr>
                <w:rFonts w:cs="Arial"/>
                <w:sz w:val="20"/>
                <w:szCs w:val="20"/>
              </w:rPr>
              <w:t>, morning handovers do not always take place</w:t>
            </w:r>
            <w:r w:rsidRPr="00EA4E2C">
              <w:rPr>
                <w:rFonts w:cs="Arial"/>
                <w:sz w:val="20"/>
                <w:szCs w:val="20"/>
              </w:rPr>
              <w:t>.</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Concern</w:t>
            </w:r>
            <w:r w:rsidR="00A1272D">
              <w:rPr>
                <w:rFonts w:cs="Arial"/>
                <w:b/>
                <w:sz w:val="20"/>
                <w:szCs w:val="20"/>
              </w:rPr>
              <w:t xml:space="preserve"> 3</w:t>
            </w:r>
          </w:p>
          <w:p w:rsidR="00DE1C95" w:rsidRPr="00EA4E2C" w:rsidRDefault="00DE1C95" w:rsidP="00A1272D">
            <w:pPr>
              <w:rPr>
                <w:rFonts w:cs="Arial"/>
                <w:b/>
                <w:sz w:val="20"/>
                <w:szCs w:val="20"/>
              </w:rPr>
            </w:pPr>
          </w:p>
        </w:tc>
        <w:tc>
          <w:tcPr>
            <w:tcW w:w="7653" w:type="dxa"/>
            <w:gridSpan w:val="2"/>
            <w:shd w:val="clear" w:color="auto" w:fill="auto"/>
          </w:tcPr>
          <w:p w:rsidR="00DE1C95" w:rsidRPr="00EA4E2C" w:rsidRDefault="00DE1C95" w:rsidP="00D26A1C">
            <w:pPr>
              <w:rPr>
                <w:rFonts w:cs="Arial"/>
                <w:sz w:val="20"/>
                <w:szCs w:val="20"/>
              </w:rPr>
            </w:pPr>
            <w:r w:rsidRPr="00EA4E2C">
              <w:rPr>
                <w:rFonts w:cs="Arial"/>
                <w:sz w:val="20"/>
                <w:szCs w:val="20"/>
              </w:rPr>
              <w:t>Handover</w:t>
            </w:r>
            <w:r w:rsidR="00D26A1C" w:rsidRPr="00EA4E2C">
              <w:rPr>
                <w:rFonts w:cs="Arial"/>
                <w:sz w:val="20"/>
                <w:szCs w:val="20"/>
              </w:rPr>
              <w:t xml:space="preserve"> for Surgery</w:t>
            </w:r>
            <w:r w:rsidRPr="00EA4E2C">
              <w:rPr>
                <w:rFonts w:cs="Arial"/>
                <w:sz w:val="20"/>
                <w:szCs w:val="20"/>
              </w:rPr>
              <w:t xml:space="preserve"> is not supported by appropriate documentation.</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Concern </w:t>
            </w:r>
            <w:r w:rsidR="00A1272D">
              <w:rPr>
                <w:rFonts w:cs="Arial"/>
                <w:b/>
                <w:sz w:val="20"/>
                <w:szCs w:val="20"/>
              </w:rPr>
              <w:t>4</w:t>
            </w:r>
          </w:p>
          <w:p w:rsidR="00DE1C95" w:rsidRPr="00EA4E2C" w:rsidRDefault="00DE1C95" w:rsidP="00A1272D">
            <w:pPr>
              <w:rPr>
                <w:rFonts w:cs="Arial"/>
                <w:b/>
                <w:sz w:val="20"/>
                <w:szCs w:val="20"/>
              </w:rPr>
            </w:pPr>
          </w:p>
        </w:tc>
        <w:tc>
          <w:tcPr>
            <w:tcW w:w="7653" w:type="dxa"/>
            <w:gridSpan w:val="2"/>
            <w:shd w:val="clear" w:color="auto" w:fill="auto"/>
          </w:tcPr>
          <w:p w:rsidR="00DE1C95" w:rsidRPr="00EA4E2C" w:rsidRDefault="00DE1C95" w:rsidP="00D26A1C">
            <w:pPr>
              <w:rPr>
                <w:rFonts w:cs="Arial"/>
                <w:sz w:val="20"/>
                <w:szCs w:val="20"/>
              </w:rPr>
            </w:pPr>
            <w:r w:rsidRPr="00EA4E2C">
              <w:rPr>
                <w:rFonts w:cs="Arial"/>
                <w:sz w:val="20"/>
                <w:szCs w:val="20"/>
              </w:rPr>
              <w:t xml:space="preserve">Handover </w:t>
            </w:r>
            <w:r w:rsidR="00D26A1C" w:rsidRPr="00EA4E2C">
              <w:rPr>
                <w:rFonts w:cs="Arial"/>
                <w:sz w:val="20"/>
                <w:szCs w:val="20"/>
              </w:rPr>
              <w:t xml:space="preserve">for Surgery </w:t>
            </w:r>
            <w:r w:rsidRPr="00EA4E2C">
              <w:rPr>
                <w:rFonts w:cs="Arial"/>
                <w:sz w:val="20"/>
                <w:szCs w:val="20"/>
              </w:rPr>
              <w:t xml:space="preserve">is not appropriately led </w:t>
            </w:r>
            <w:r w:rsidR="00D26A1C" w:rsidRPr="00EA4E2C">
              <w:rPr>
                <w:rFonts w:cs="Arial"/>
                <w:sz w:val="20"/>
                <w:szCs w:val="20"/>
              </w:rPr>
              <w:t>in the mornings</w:t>
            </w:r>
            <w:r w:rsidRPr="00EA4E2C">
              <w:rPr>
                <w:rFonts w:cs="Arial"/>
                <w:sz w:val="20"/>
                <w:szCs w:val="20"/>
              </w:rPr>
              <w:t>.</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Evidence for Concern</w:t>
            </w:r>
          </w:p>
        </w:tc>
        <w:tc>
          <w:tcPr>
            <w:tcW w:w="7653" w:type="dxa"/>
            <w:gridSpan w:val="2"/>
            <w:shd w:val="clear" w:color="auto" w:fill="auto"/>
          </w:tcPr>
          <w:p w:rsidR="00DE1C95" w:rsidRPr="00EA4E2C" w:rsidRDefault="00D26A1C" w:rsidP="00D26A1C">
            <w:pPr>
              <w:rPr>
                <w:rFonts w:cs="Arial"/>
                <w:sz w:val="20"/>
                <w:szCs w:val="20"/>
              </w:rPr>
            </w:pPr>
            <w:r w:rsidRPr="00EA4E2C">
              <w:rPr>
                <w:rFonts w:cs="Arial"/>
                <w:sz w:val="20"/>
                <w:szCs w:val="20"/>
              </w:rPr>
              <w:t>Trainees reported that there is no formal morning handover or documentation and handovers occur on an ad-hoc basis</w:t>
            </w:r>
            <w:r w:rsidR="00E86A3F">
              <w:rPr>
                <w:rFonts w:cs="Arial"/>
                <w:sz w:val="20"/>
                <w:szCs w:val="20"/>
              </w:rPr>
              <w:t xml:space="preserve"> with no formal lead</w:t>
            </w:r>
            <w:r w:rsidRPr="00EA4E2C">
              <w:rPr>
                <w:rFonts w:cs="Arial"/>
                <w:sz w:val="20"/>
                <w:szCs w:val="20"/>
              </w:rPr>
              <w:t>.  When handovers do take place trainees advised that it is a verbal communication with the on-call person.  The computer is updated but the forms can be completed by multiple people so there is potential for notes to be lost.  Trainees advised that the handover does not include information about patients who have been poorly or experienced complications during the night.  This information is often only obtained by reading the patient notes or talking to the nurses.</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Action</w:t>
            </w:r>
            <w:r w:rsidR="00A1272D">
              <w:rPr>
                <w:rFonts w:cs="Arial"/>
                <w:b/>
                <w:sz w:val="20"/>
                <w:szCs w:val="20"/>
              </w:rPr>
              <w:t xml:space="preserve"> 1</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Make appropriate changes to rotas/working arrangements to allow relevant staff to attend handover.</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3 months</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Action </w:t>
            </w:r>
            <w:r w:rsidR="00A1272D">
              <w:rPr>
                <w:rFonts w:cs="Arial"/>
                <w:b/>
                <w:sz w:val="20"/>
                <w:szCs w:val="20"/>
              </w:rPr>
              <w:t>2</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Provide an appropriate venue at an appropriate time with sufficient uninterrupted time for effective handover.</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2 months</w:t>
            </w:r>
          </w:p>
          <w:p w:rsidR="00DE1C95" w:rsidRPr="00EA4E2C" w:rsidRDefault="00DE1C95" w:rsidP="00A1272D">
            <w:pPr>
              <w:rPr>
                <w:rFonts w:cs="Arial"/>
                <w:b/>
                <w:color w:val="0000FF"/>
                <w:sz w:val="20"/>
                <w:szCs w:val="20"/>
              </w:rPr>
            </w:pP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lastRenderedPageBreak/>
              <w:t xml:space="preserve">Action </w:t>
            </w:r>
            <w:r w:rsidR="00A1272D">
              <w:rPr>
                <w:rFonts w:cs="Arial"/>
                <w:b/>
                <w:sz w:val="20"/>
                <w:szCs w:val="20"/>
              </w:rPr>
              <w:t>3</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Introduce a reliable method of documenting the handover discussion/actions/job list/responsible individuals. If this involves IT, there must be easy access in all clinical areas.</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3 months</w:t>
            </w:r>
          </w:p>
          <w:p w:rsidR="00DE1C95" w:rsidRPr="00EA4E2C" w:rsidRDefault="00DE1C95" w:rsidP="00A1272D">
            <w:pPr>
              <w:rPr>
                <w:rFonts w:cs="Arial"/>
                <w:b/>
                <w:color w:val="0000FF"/>
                <w:sz w:val="20"/>
                <w:szCs w:val="20"/>
              </w:rPr>
            </w:pP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Action </w:t>
            </w:r>
            <w:r w:rsidR="00A1272D">
              <w:rPr>
                <w:rFonts w:cs="Arial"/>
                <w:b/>
                <w:sz w:val="20"/>
                <w:szCs w:val="20"/>
              </w:rPr>
              <w:t>4</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Appoint an appropriate senior member of staff to lead the handover.</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3 months</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Evidence for Action </w:t>
            </w:r>
            <w:r w:rsidR="00A1272D">
              <w:rPr>
                <w:rFonts w:cs="Arial"/>
                <w:b/>
                <w:sz w:val="20"/>
                <w:szCs w:val="20"/>
              </w:rPr>
              <w:t>1</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Summary of revised rotas/work arrangements.</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3 months</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Evidence for Action </w:t>
            </w:r>
            <w:r w:rsidR="00A1272D">
              <w:rPr>
                <w:rFonts w:cs="Arial"/>
                <w:b/>
                <w:sz w:val="20"/>
                <w:szCs w:val="20"/>
              </w:rPr>
              <w:t>2</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Details of venue identified and time provided.</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2 months</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Evidence for Action </w:t>
            </w:r>
            <w:r w:rsidR="00A1272D">
              <w:rPr>
                <w:rFonts w:cs="Arial"/>
                <w:b/>
                <w:sz w:val="20"/>
                <w:szCs w:val="20"/>
              </w:rPr>
              <w:t>3</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1. Copies of handover documentation</w:t>
            </w:r>
          </w:p>
          <w:p w:rsidR="00DE1C95" w:rsidRPr="00EA4E2C" w:rsidRDefault="00DE1C95" w:rsidP="00A1272D">
            <w:pPr>
              <w:rPr>
                <w:rFonts w:cs="Arial"/>
                <w:sz w:val="20"/>
                <w:szCs w:val="20"/>
              </w:rPr>
            </w:pPr>
            <w:r w:rsidRPr="00EA4E2C">
              <w:rPr>
                <w:rFonts w:cs="Arial"/>
                <w:sz w:val="20"/>
                <w:szCs w:val="20"/>
              </w:rPr>
              <w:t>2. Description of e-handover system</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3 months</w:t>
            </w:r>
          </w:p>
          <w:p w:rsidR="00DE1C95" w:rsidRPr="00EA4E2C" w:rsidRDefault="00DE1C95" w:rsidP="00A1272D">
            <w:pPr>
              <w:rPr>
                <w:rFonts w:cs="Arial"/>
                <w:b/>
                <w:color w:val="0000FF"/>
                <w:sz w:val="20"/>
                <w:szCs w:val="20"/>
              </w:rPr>
            </w:pPr>
            <w:r w:rsidRPr="00EA4E2C">
              <w:rPr>
                <w:rFonts w:cs="Arial"/>
                <w:b/>
                <w:color w:val="0000FF"/>
                <w:sz w:val="20"/>
                <w:szCs w:val="20"/>
              </w:rPr>
              <w:t>3 months</w:t>
            </w: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 xml:space="preserve">Evidence for Action </w:t>
            </w:r>
            <w:r w:rsidR="00A1272D">
              <w:rPr>
                <w:rFonts w:cs="Arial"/>
                <w:b/>
                <w:sz w:val="20"/>
                <w:szCs w:val="20"/>
              </w:rPr>
              <w:t>4</w:t>
            </w:r>
          </w:p>
          <w:p w:rsidR="00DE1C95" w:rsidRPr="00EA4E2C" w:rsidRDefault="00DE1C95" w:rsidP="00A1272D">
            <w:pPr>
              <w:rPr>
                <w:rFonts w:cs="Arial"/>
                <w:sz w:val="20"/>
                <w:szCs w:val="20"/>
              </w:rPr>
            </w:pPr>
          </w:p>
        </w:tc>
        <w:tc>
          <w:tcPr>
            <w:tcW w:w="6236" w:type="dxa"/>
            <w:shd w:val="clear" w:color="auto" w:fill="auto"/>
          </w:tcPr>
          <w:p w:rsidR="00DE1C95" w:rsidRPr="00EA4E2C" w:rsidRDefault="00DE1C95" w:rsidP="00A1272D">
            <w:pPr>
              <w:rPr>
                <w:rFonts w:cs="Arial"/>
                <w:sz w:val="20"/>
                <w:szCs w:val="20"/>
              </w:rPr>
            </w:pPr>
            <w:r w:rsidRPr="00EA4E2C">
              <w:rPr>
                <w:rFonts w:cs="Arial"/>
                <w:sz w:val="20"/>
                <w:szCs w:val="20"/>
              </w:rPr>
              <w:t>Copy of process authorising arrangements for the leadership of handover.</w:t>
            </w:r>
          </w:p>
        </w:tc>
        <w:tc>
          <w:tcPr>
            <w:tcW w:w="1417" w:type="dxa"/>
            <w:shd w:val="clear" w:color="auto" w:fill="auto"/>
          </w:tcPr>
          <w:p w:rsidR="00DE1C95" w:rsidRPr="00EA4E2C" w:rsidRDefault="00DE1C95" w:rsidP="00A1272D">
            <w:pPr>
              <w:rPr>
                <w:rFonts w:cs="Arial"/>
                <w:b/>
                <w:color w:val="0000FF"/>
                <w:sz w:val="20"/>
                <w:szCs w:val="20"/>
              </w:rPr>
            </w:pPr>
            <w:r w:rsidRPr="00EA4E2C">
              <w:rPr>
                <w:rFonts w:cs="Arial"/>
                <w:b/>
                <w:color w:val="0000FF"/>
                <w:sz w:val="20"/>
                <w:szCs w:val="20"/>
              </w:rPr>
              <w:t>3 months</w:t>
            </w:r>
          </w:p>
        </w:tc>
      </w:tr>
      <w:tr w:rsidR="00DE1C95" w:rsidRPr="00EA4E2C" w:rsidTr="00D26A1C">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RAG Rating</w:t>
            </w:r>
          </w:p>
        </w:tc>
        <w:tc>
          <w:tcPr>
            <w:tcW w:w="7653" w:type="dxa"/>
            <w:gridSpan w:val="2"/>
            <w:shd w:val="clear" w:color="auto" w:fill="FF0000"/>
          </w:tcPr>
          <w:p w:rsidR="00DE1C95" w:rsidRPr="00EA4E2C" w:rsidRDefault="00DE1C95" w:rsidP="00A1272D">
            <w:pPr>
              <w:rPr>
                <w:rFonts w:cs="Arial"/>
                <w:sz w:val="20"/>
                <w:szCs w:val="20"/>
              </w:rPr>
            </w:pPr>
          </w:p>
        </w:tc>
      </w:tr>
      <w:tr w:rsidR="00DE1C95" w:rsidRPr="00EA4E2C" w:rsidTr="00A1272D">
        <w:tc>
          <w:tcPr>
            <w:tcW w:w="2806" w:type="dxa"/>
            <w:shd w:val="clear" w:color="auto" w:fill="auto"/>
          </w:tcPr>
          <w:p w:rsidR="00DE1C95" w:rsidRPr="00EA4E2C" w:rsidRDefault="00DE1C95" w:rsidP="00A1272D">
            <w:pPr>
              <w:rPr>
                <w:rFonts w:cs="Arial"/>
                <w:b/>
                <w:sz w:val="20"/>
                <w:szCs w:val="20"/>
              </w:rPr>
            </w:pPr>
            <w:r w:rsidRPr="00EA4E2C">
              <w:rPr>
                <w:rFonts w:cs="Arial"/>
                <w:b/>
                <w:sz w:val="20"/>
                <w:szCs w:val="20"/>
              </w:rPr>
              <w:t>LEP Requirements</w:t>
            </w:r>
          </w:p>
        </w:tc>
        <w:tc>
          <w:tcPr>
            <w:tcW w:w="7653" w:type="dxa"/>
            <w:gridSpan w:val="2"/>
            <w:shd w:val="clear" w:color="auto" w:fill="auto"/>
          </w:tcPr>
          <w:p w:rsidR="00DE1C95" w:rsidRPr="00EA4E2C" w:rsidRDefault="00DE1C95" w:rsidP="00DE1C95">
            <w:pPr>
              <w:numPr>
                <w:ilvl w:val="0"/>
                <w:numId w:val="8"/>
              </w:numPr>
              <w:rPr>
                <w:rFonts w:cs="Arial"/>
                <w:sz w:val="20"/>
                <w:szCs w:val="20"/>
              </w:rPr>
            </w:pPr>
            <w:r w:rsidRPr="00EA4E2C">
              <w:rPr>
                <w:rFonts w:cs="Arial"/>
                <w:sz w:val="20"/>
                <w:szCs w:val="20"/>
              </w:rPr>
              <w:t>Copies of documents must be uploaded to the QM Database</w:t>
            </w:r>
          </w:p>
          <w:p w:rsidR="00DE1C95" w:rsidRPr="00EA4E2C" w:rsidRDefault="00DE1C95" w:rsidP="00DE1C95">
            <w:pPr>
              <w:numPr>
                <w:ilvl w:val="0"/>
                <w:numId w:val="8"/>
              </w:numPr>
              <w:rPr>
                <w:rFonts w:cs="Arial"/>
                <w:sz w:val="20"/>
                <w:szCs w:val="20"/>
              </w:rPr>
            </w:pPr>
            <w:r w:rsidRPr="00EA4E2C">
              <w:rPr>
                <w:rFonts w:cs="Arial"/>
                <w:sz w:val="20"/>
                <w:szCs w:val="20"/>
              </w:rPr>
              <w:t>Item must be reviewed and changes confirmed with link APD</w:t>
            </w:r>
          </w:p>
        </w:tc>
      </w:tr>
    </w:tbl>
    <w:p w:rsidR="00DE1C95" w:rsidRDefault="00DE1C95"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GMC Theme</w:t>
            </w:r>
          </w:p>
        </w:tc>
        <w:tc>
          <w:tcPr>
            <w:tcW w:w="7653" w:type="dxa"/>
            <w:gridSpan w:val="2"/>
            <w:shd w:val="clear" w:color="auto" w:fill="auto"/>
          </w:tcPr>
          <w:p w:rsidR="00A1272D" w:rsidRPr="00D31A90" w:rsidRDefault="00A1272D" w:rsidP="00A1272D">
            <w:pPr>
              <w:rPr>
                <w:rFonts w:cs="Arial"/>
                <w:sz w:val="20"/>
                <w:szCs w:val="20"/>
              </w:rPr>
            </w:pPr>
            <w:r w:rsidRPr="00D31A90">
              <w:rPr>
                <w:rFonts w:cs="Arial"/>
                <w:b/>
                <w:sz w:val="20"/>
                <w:szCs w:val="20"/>
              </w:rPr>
              <w:t>LEARNING ENVIRONMENT AND CULTURE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Requirement</w:t>
            </w:r>
          </w:p>
          <w:p w:rsidR="00A1272D" w:rsidRPr="00D31A90" w:rsidRDefault="00A1272D" w:rsidP="00A1272D">
            <w:pPr>
              <w:rPr>
                <w:rFonts w:cs="Arial"/>
                <w:b/>
                <w:sz w:val="20"/>
                <w:szCs w:val="20"/>
              </w:rPr>
            </w:pPr>
            <w:r w:rsidRPr="00D31A90">
              <w:rPr>
                <w:rFonts w:cs="Arial"/>
                <w:b/>
                <w:color w:val="0000FF"/>
                <w:sz w:val="20"/>
                <w:szCs w:val="20"/>
              </w:rPr>
              <w:t>(R1.13 Induction)</w:t>
            </w:r>
          </w:p>
        </w:tc>
        <w:tc>
          <w:tcPr>
            <w:tcW w:w="7653" w:type="dxa"/>
            <w:gridSpan w:val="2"/>
            <w:shd w:val="clear" w:color="auto" w:fill="auto"/>
          </w:tcPr>
          <w:p w:rsidR="00A1272D" w:rsidRPr="00D31A90" w:rsidRDefault="00A1272D" w:rsidP="00A1272D">
            <w:pPr>
              <w:jc w:val="both"/>
              <w:rPr>
                <w:rFonts w:cs="Arial"/>
                <w:sz w:val="20"/>
                <w:szCs w:val="20"/>
              </w:rPr>
            </w:pPr>
            <w:r w:rsidRPr="00D31A90">
              <w:rPr>
                <w:rFonts w:cs="Arial"/>
                <w:sz w:val="20"/>
                <w:szCs w:val="20"/>
              </w:rPr>
              <w:t>Organisations must make sure learners have an induction for each placement that clearly sets out</w:t>
            </w:r>
          </w:p>
          <w:p w:rsidR="00A1272D" w:rsidRPr="00D31A90" w:rsidRDefault="00A1272D" w:rsidP="00A1272D">
            <w:pPr>
              <w:numPr>
                <w:ilvl w:val="0"/>
                <w:numId w:val="9"/>
              </w:numPr>
              <w:jc w:val="both"/>
              <w:rPr>
                <w:rFonts w:cs="Arial"/>
                <w:sz w:val="20"/>
                <w:szCs w:val="20"/>
              </w:rPr>
            </w:pPr>
            <w:r w:rsidRPr="00D31A90">
              <w:rPr>
                <w:rFonts w:cs="Arial"/>
                <w:sz w:val="20"/>
                <w:szCs w:val="20"/>
              </w:rPr>
              <w:t>their duties and supervision arrangements</w:t>
            </w:r>
          </w:p>
          <w:p w:rsidR="00A1272D" w:rsidRPr="00D31A90" w:rsidRDefault="00A1272D" w:rsidP="00A1272D">
            <w:pPr>
              <w:numPr>
                <w:ilvl w:val="0"/>
                <w:numId w:val="9"/>
              </w:numPr>
              <w:jc w:val="both"/>
              <w:rPr>
                <w:rFonts w:cs="Arial"/>
                <w:sz w:val="20"/>
                <w:szCs w:val="20"/>
              </w:rPr>
            </w:pPr>
            <w:r w:rsidRPr="00D31A90">
              <w:rPr>
                <w:rFonts w:cs="Arial"/>
                <w:sz w:val="20"/>
                <w:szCs w:val="20"/>
              </w:rPr>
              <w:t>their role in the team</w:t>
            </w:r>
          </w:p>
          <w:p w:rsidR="00A1272D" w:rsidRPr="00D31A90" w:rsidRDefault="00A1272D" w:rsidP="00A1272D">
            <w:pPr>
              <w:numPr>
                <w:ilvl w:val="0"/>
                <w:numId w:val="9"/>
              </w:numPr>
              <w:jc w:val="both"/>
              <w:rPr>
                <w:rFonts w:cs="Arial"/>
                <w:sz w:val="20"/>
                <w:szCs w:val="20"/>
              </w:rPr>
            </w:pPr>
            <w:r w:rsidRPr="00D31A90">
              <w:rPr>
                <w:rFonts w:cs="Arial"/>
                <w:sz w:val="20"/>
                <w:szCs w:val="20"/>
              </w:rPr>
              <w:t>how to gain support from senior colleagues</w:t>
            </w:r>
          </w:p>
          <w:p w:rsidR="00A1272D" w:rsidRPr="00D31A90" w:rsidRDefault="00A1272D" w:rsidP="00A1272D">
            <w:pPr>
              <w:numPr>
                <w:ilvl w:val="0"/>
                <w:numId w:val="9"/>
              </w:numPr>
              <w:jc w:val="both"/>
              <w:rPr>
                <w:rFonts w:cs="Arial"/>
                <w:sz w:val="20"/>
                <w:szCs w:val="20"/>
              </w:rPr>
            </w:pPr>
            <w:r w:rsidRPr="00D31A90">
              <w:rPr>
                <w:rFonts w:cs="Arial"/>
                <w:sz w:val="20"/>
                <w:szCs w:val="20"/>
              </w:rPr>
              <w:t>the clinical or medical guidelines and workplace policies they must follow</w:t>
            </w:r>
          </w:p>
          <w:p w:rsidR="00A1272D" w:rsidRPr="00D31A90" w:rsidRDefault="00A1272D" w:rsidP="00A1272D">
            <w:pPr>
              <w:numPr>
                <w:ilvl w:val="0"/>
                <w:numId w:val="9"/>
              </w:numPr>
              <w:jc w:val="both"/>
              <w:rPr>
                <w:rFonts w:cs="Arial"/>
                <w:sz w:val="20"/>
                <w:szCs w:val="20"/>
              </w:rPr>
            </w:pPr>
            <w:r w:rsidRPr="00D31A90">
              <w:rPr>
                <w:rFonts w:cs="Arial"/>
                <w:sz w:val="20"/>
                <w:szCs w:val="20"/>
              </w:rPr>
              <w:t>how to access clinical and learning resources</w:t>
            </w:r>
          </w:p>
          <w:p w:rsidR="00A1272D" w:rsidRPr="00D31A90" w:rsidRDefault="00A1272D" w:rsidP="00A1272D">
            <w:pPr>
              <w:rPr>
                <w:rFonts w:cs="Arial"/>
                <w:sz w:val="20"/>
                <w:szCs w:val="20"/>
              </w:rPr>
            </w:pPr>
            <w:r w:rsidRPr="00D31A90">
              <w:rPr>
                <w:rFonts w:cs="Arial"/>
                <w:sz w:val="20"/>
                <w:szCs w:val="20"/>
              </w:rPr>
              <w:t>As part of the process learners must meet their team and other health and social care professionals they will be working with. Medical students on observational visits at early stages of their medical degree should have clear guidance about the placement and their role.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HEYH Condition Number</w:t>
            </w:r>
          </w:p>
        </w:tc>
        <w:tc>
          <w:tcPr>
            <w:tcW w:w="7653" w:type="dxa"/>
            <w:gridSpan w:val="2"/>
            <w:shd w:val="clear" w:color="auto" w:fill="auto"/>
          </w:tcPr>
          <w:p w:rsidR="00A1272D" w:rsidRPr="00D31A90" w:rsidRDefault="00A1272D" w:rsidP="00A1272D">
            <w:pPr>
              <w:rPr>
                <w:rFonts w:cs="Arial"/>
                <w:sz w:val="20"/>
                <w:szCs w:val="20"/>
              </w:rPr>
            </w:pPr>
            <w:r>
              <w:rPr>
                <w:rFonts w:cs="Arial"/>
                <w:sz w:val="20"/>
                <w:szCs w:val="20"/>
              </w:rPr>
              <w:t>5</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LEP Site</w:t>
            </w:r>
          </w:p>
        </w:tc>
        <w:tc>
          <w:tcPr>
            <w:tcW w:w="7653" w:type="dxa"/>
            <w:gridSpan w:val="2"/>
            <w:shd w:val="clear" w:color="auto" w:fill="auto"/>
          </w:tcPr>
          <w:p w:rsidR="00A1272D" w:rsidRPr="00D31A90" w:rsidRDefault="00A1272D" w:rsidP="00A1272D">
            <w:pPr>
              <w:rPr>
                <w:rFonts w:cs="Arial"/>
                <w:sz w:val="20"/>
                <w:szCs w:val="20"/>
              </w:rPr>
            </w:pPr>
            <w:r w:rsidRPr="00D31A90">
              <w:rPr>
                <w:rFonts w:cs="Arial"/>
                <w:sz w:val="20"/>
                <w:szCs w:val="20"/>
              </w:rPr>
              <w:t>Airedale General Hospital</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Specialty (Specialties)</w:t>
            </w:r>
          </w:p>
        </w:tc>
        <w:tc>
          <w:tcPr>
            <w:tcW w:w="7653" w:type="dxa"/>
            <w:gridSpan w:val="2"/>
            <w:shd w:val="clear" w:color="auto" w:fill="auto"/>
          </w:tcPr>
          <w:p w:rsidR="00A1272D" w:rsidRPr="00D31A90" w:rsidRDefault="0074457C" w:rsidP="00A1272D">
            <w:pPr>
              <w:rPr>
                <w:rFonts w:cs="Arial"/>
                <w:sz w:val="20"/>
                <w:szCs w:val="20"/>
              </w:rPr>
            </w:pPr>
            <w:r>
              <w:rPr>
                <w:rFonts w:cs="Arial"/>
                <w:sz w:val="20"/>
                <w:szCs w:val="20"/>
              </w:rPr>
              <w:t>Medicine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Trainee Level</w:t>
            </w:r>
          </w:p>
        </w:tc>
        <w:tc>
          <w:tcPr>
            <w:tcW w:w="7653" w:type="dxa"/>
            <w:gridSpan w:val="2"/>
            <w:shd w:val="clear" w:color="auto" w:fill="auto"/>
          </w:tcPr>
          <w:p w:rsidR="00A1272D" w:rsidRPr="00D31A90" w:rsidRDefault="0074457C" w:rsidP="00A1272D">
            <w:pPr>
              <w:rPr>
                <w:rFonts w:cs="Arial"/>
                <w:sz w:val="20"/>
                <w:szCs w:val="20"/>
              </w:rPr>
            </w:pPr>
            <w:r>
              <w:rPr>
                <w:rFonts w:cs="Arial"/>
                <w:sz w:val="20"/>
                <w:szCs w:val="20"/>
              </w:rPr>
              <w:t>Foundation and Core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Concern</w:t>
            </w:r>
          </w:p>
          <w:p w:rsidR="00A1272D" w:rsidRPr="00D31A90" w:rsidRDefault="00A1272D" w:rsidP="00A1272D">
            <w:pPr>
              <w:rPr>
                <w:rFonts w:cs="Arial"/>
                <w:sz w:val="20"/>
                <w:szCs w:val="20"/>
              </w:rPr>
            </w:pPr>
          </w:p>
        </w:tc>
        <w:tc>
          <w:tcPr>
            <w:tcW w:w="7653" w:type="dxa"/>
            <w:gridSpan w:val="2"/>
            <w:shd w:val="clear" w:color="auto" w:fill="auto"/>
          </w:tcPr>
          <w:p w:rsidR="00A1272D" w:rsidRPr="00D31A90" w:rsidRDefault="00A1272D" w:rsidP="001D0D43">
            <w:pPr>
              <w:rPr>
                <w:rFonts w:cs="Arial"/>
                <w:sz w:val="20"/>
                <w:szCs w:val="20"/>
              </w:rPr>
            </w:pPr>
            <w:r w:rsidRPr="00D31A90">
              <w:rPr>
                <w:rFonts w:cs="Arial"/>
                <w:sz w:val="20"/>
                <w:szCs w:val="20"/>
              </w:rPr>
              <w:t>Trainees are not provided with a relevant</w:t>
            </w:r>
            <w:r w:rsidR="001D0D43">
              <w:rPr>
                <w:rFonts w:cs="Arial"/>
                <w:sz w:val="20"/>
                <w:szCs w:val="20"/>
              </w:rPr>
              <w:t xml:space="preserve"> </w:t>
            </w:r>
            <w:r w:rsidRPr="00D31A90">
              <w:rPr>
                <w:rFonts w:cs="Arial"/>
                <w:sz w:val="20"/>
                <w:szCs w:val="20"/>
              </w:rPr>
              <w:t xml:space="preserve">induction/introduction to work in </w:t>
            </w:r>
            <w:r w:rsidR="0074457C">
              <w:rPr>
                <w:rFonts w:cs="Arial"/>
                <w:sz w:val="20"/>
                <w:szCs w:val="20"/>
              </w:rPr>
              <w:t>medical</w:t>
            </w:r>
            <w:r w:rsidRPr="00D31A90">
              <w:rPr>
                <w:rFonts w:cs="Arial"/>
                <w:sz w:val="20"/>
                <w:szCs w:val="20"/>
              </w:rPr>
              <w:t xml:space="preserve"> departments. They are not provided with essential guidance on the management of the important or common conditions they are expected to manage as soon as they take up post.</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Evidence for Concern</w:t>
            </w:r>
          </w:p>
        </w:tc>
        <w:tc>
          <w:tcPr>
            <w:tcW w:w="7653" w:type="dxa"/>
            <w:gridSpan w:val="2"/>
            <w:shd w:val="clear" w:color="auto" w:fill="auto"/>
          </w:tcPr>
          <w:p w:rsidR="00A71247" w:rsidRPr="00D31A90" w:rsidRDefault="0074457C" w:rsidP="0074457C">
            <w:pPr>
              <w:rPr>
                <w:rFonts w:cs="Arial"/>
                <w:sz w:val="20"/>
                <w:szCs w:val="20"/>
              </w:rPr>
            </w:pPr>
            <w:r>
              <w:rPr>
                <w:rFonts w:cs="Arial"/>
                <w:sz w:val="20"/>
                <w:szCs w:val="20"/>
              </w:rPr>
              <w:t>Induction to the allocated ward is appropriate.  The trainees advised that issues occur when they are asked to cross cover a different ward or specialty and arrive without any information about the ward or the common conditions that they may have to manage.  This contributes to their perception that they are overworked.</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Action 1</w:t>
            </w:r>
          </w:p>
          <w:p w:rsidR="00A1272D" w:rsidRPr="00D31A90" w:rsidRDefault="00A1272D" w:rsidP="00A1272D">
            <w:pPr>
              <w:rPr>
                <w:rFonts w:cs="Arial"/>
                <w:sz w:val="20"/>
                <w:szCs w:val="20"/>
              </w:rPr>
            </w:pPr>
          </w:p>
        </w:tc>
        <w:tc>
          <w:tcPr>
            <w:tcW w:w="6236" w:type="dxa"/>
            <w:shd w:val="clear" w:color="auto" w:fill="auto"/>
          </w:tcPr>
          <w:p w:rsidR="00A1272D" w:rsidRPr="00D31A90" w:rsidRDefault="00A1272D" w:rsidP="0074457C">
            <w:pPr>
              <w:rPr>
                <w:rFonts w:cs="Arial"/>
                <w:sz w:val="20"/>
                <w:szCs w:val="20"/>
              </w:rPr>
            </w:pPr>
            <w:r w:rsidRPr="00D31A90">
              <w:rPr>
                <w:rFonts w:cs="Arial"/>
                <w:sz w:val="20"/>
                <w:szCs w:val="20"/>
              </w:rPr>
              <w:t xml:space="preserve">Provide all </w:t>
            </w:r>
            <w:r w:rsidR="0074457C">
              <w:rPr>
                <w:rFonts w:cs="Arial"/>
                <w:sz w:val="20"/>
                <w:szCs w:val="20"/>
              </w:rPr>
              <w:t>medical</w:t>
            </w:r>
            <w:r w:rsidRPr="00D31A90">
              <w:rPr>
                <w:rFonts w:cs="Arial"/>
                <w:sz w:val="20"/>
                <w:szCs w:val="20"/>
              </w:rPr>
              <w:t xml:space="preserve"> trainees with a relevant departmental, </w:t>
            </w:r>
            <w:r w:rsidR="0074457C">
              <w:rPr>
                <w:rFonts w:cs="Arial"/>
                <w:sz w:val="20"/>
                <w:szCs w:val="20"/>
              </w:rPr>
              <w:t>s</w:t>
            </w:r>
            <w:r w:rsidRPr="00D31A90">
              <w:rPr>
                <w:rFonts w:cs="Arial"/>
                <w:sz w:val="20"/>
                <w:szCs w:val="20"/>
              </w:rPr>
              <w:t>pecialty or ward induction/orientation.</w:t>
            </w:r>
          </w:p>
        </w:tc>
        <w:tc>
          <w:tcPr>
            <w:tcW w:w="1417" w:type="dxa"/>
            <w:shd w:val="clear" w:color="auto" w:fill="auto"/>
          </w:tcPr>
          <w:p w:rsidR="00A1272D" w:rsidRPr="00D31A90" w:rsidRDefault="00A1272D" w:rsidP="00A1272D">
            <w:pPr>
              <w:rPr>
                <w:rFonts w:cs="Arial"/>
                <w:b/>
                <w:color w:val="0000FF"/>
                <w:sz w:val="20"/>
                <w:szCs w:val="20"/>
              </w:rPr>
            </w:pPr>
            <w:r w:rsidRPr="00D31A90">
              <w:rPr>
                <w:rFonts w:cs="Arial"/>
                <w:b/>
                <w:color w:val="0000FF"/>
                <w:sz w:val="20"/>
                <w:szCs w:val="20"/>
              </w:rPr>
              <w:t>Next intake</w:t>
            </w:r>
          </w:p>
        </w:tc>
      </w:tr>
      <w:tr w:rsidR="00A1272D" w:rsidRPr="00A71247" w:rsidTr="00A1272D">
        <w:tc>
          <w:tcPr>
            <w:tcW w:w="2806" w:type="dxa"/>
            <w:shd w:val="clear" w:color="auto" w:fill="auto"/>
          </w:tcPr>
          <w:p w:rsidR="00A1272D" w:rsidRPr="00A71247" w:rsidRDefault="00A1272D" w:rsidP="00A1272D">
            <w:pPr>
              <w:rPr>
                <w:rFonts w:cs="Arial"/>
                <w:b/>
                <w:sz w:val="20"/>
                <w:szCs w:val="20"/>
              </w:rPr>
            </w:pPr>
            <w:r w:rsidRPr="00A71247">
              <w:rPr>
                <w:rFonts w:cs="Arial"/>
                <w:b/>
                <w:sz w:val="20"/>
                <w:szCs w:val="20"/>
              </w:rPr>
              <w:t>Action 2</w:t>
            </w:r>
          </w:p>
          <w:p w:rsidR="00A1272D" w:rsidRPr="00A71247" w:rsidRDefault="00A1272D" w:rsidP="00A1272D">
            <w:pPr>
              <w:rPr>
                <w:rFonts w:cs="Arial"/>
                <w:sz w:val="20"/>
                <w:szCs w:val="20"/>
              </w:rPr>
            </w:pPr>
          </w:p>
        </w:tc>
        <w:tc>
          <w:tcPr>
            <w:tcW w:w="6236" w:type="dxa"/>
            <w:shd w:val="clear" w:color="auto" w:fill="auto"/>
          </w:tcPr>
          <w:p w:rsidR="00A1272D" w:rsidRPr="00A71247" w:rsidRDefault="00A1272D" w:rsidP="00A1272D">
            <w:pPr>
              <w:rPr>
                <w:rFonts w:cs="Arial"/>
                <w:sz w:val="20"/>
                <w:szCs w:val="20"/>
              </w:rPr>
            </w:pPr>
            <w:r w:rsidRPr="00A71247">
              <w:rPr>
                <w:rFonts w:cs="Arial"/>
                <w:sz w:val="20"/>
                <w:szCs w:val="20"/>
              </w:rPr>
              <w:t>Make induction arrangements for trainees starting on night shifts.</w:t>
            </w:r>
          </w:p>
        </w:tc>
        <w:tc>
          <w:tcPr>
            <w:tcW w:w="1417" w:type="dxa"/>
            <w:shd w:val="clear" w:color="auto" w:fill="auto"/>
          </w:tcPr>
          <w:p w:rsidR="00A1272D" w:rsidRPr="00A71247" w:rsidRDefault="00A1272D" w:rsidP="00A1272D">
            <w:pPr>
              <w:rPr>
                <w:rFonts w:cs="Arial"/>
                <w:b/>
                <w:color w:val="0000FF"/>
                <w:sz w:val="20"/>
                <w:szCs w:val="20"/>
              </w:rPr>
            </w:pPr>
            <w:r w:rsidRPr="00A71247">
              <w:rPr>
                <w:rFonts w:cs="Arial"/>
                <w:b/>
                <w:color w:val="0000FF"/>
                <w:sz w:val="20"/>
                <w:szCs w:val="20"/>
              </w:rPr>
              <w:t>Next intake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Action 3</w:t>
            </w:r>
          </w:p>
          <w:p w:rsidR="00A1272D" w:rsidRPr="00D31A90" w:rsidRDefault="00A1272D" w:rsidP="00A1272D">
            <w:pPr>
              <w:rPr>
                <w:rFonts w:cs="Arial"/>
                <w:sz w:val="20"/>
                <w:szCs w:val="20"/>
              </w:rPr>
            </w:pPr>
          </w:p>
        </w:tc>
        <w:tc>
          <w:tcPr>
            <w:tcW w:w="6236" w:type="dxa"/>
            <w:shd w:val="clear" w:color="auto" w:fill="auto"/>
          </w:tcPr>
          <w:p w:rsidR="00A1272D" w:rsidRPr="00D31A90" w:rsidRDefault="00A1272D" w:rsidP="0074457C">
            <w:pPr>
              <w:rPr>
                <w:rFonts w:cs="Arial"/>
                <w:sz w:val="20"/>
                <w:szCs w:val="20"/>
              </w:rPr>
            </w:pPr>
            <w:r w:rsidRPr="00D31A90">
              <w:rPr>
                <w:rFonts w:cs="Arial"/>
                <w:sz w:val="20"/>
                <w:szCs w:val="20"/>
              </w:rPr>
              <w:t xml:space="preserve">Evaluate the effectiveness of </w:t>
            </w:r>
            <w:r w:rsidR="0074457C">
              <w:rPr>
                <w:rFonts w:cs="Arial"/>
                <w:sz w:val="20"/>
                <w:szCs w:val="20"/>
              </w:rPr>
              <w:t>D</w:t>
            </w:r>
            <w:r w:rsidRPr="00D31A90">
              <w:rPr>
                <w:rFonts w:cs="Arial"/>
                <w:sz w:val="20"/>
                <w:szCs w:val="20"/>
              </w:rPr>
              <w:t>epartmental induction.</w:t>
            </w:r>
          </w:p>
        </w:tc>
        <w:tc>
          <w:tcPr>
            <w:tcW w:w="1417" w:type="dxa"/>
            <w:shd w:val="clear" w:color="auto" w:fill="auto"/>
          </w:tcPr>
          <w:p w:rsidR="00A1272D" w:rsidRPr="00D31A90" w:rsidRDefault="00A1272D" w:rsidP="00A1272D">
            <w:pPr>
              <w:rPr>
                <w:rFonts w:cs="Arial"/>
                <w:b/>
                <w:color w:val="0000FF"/>
                <w:sz w:val="20"/>
                <w:szCs w:val="20"/>
              </w:rPr>
            </w:pPr>
            <w:r w:rsidRPr="00D31A90">
              <w:rPr>
                <w:rFonts w:cs="Arial"/>
                <w:b/>
                <w:color w:val="0000FF"/>
                <w:sz w:val="20"/>
                <w:szCs w:val="20"/>
              </w:rPr>
              <w:t>After next intake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Evidence for Action 1</w:t>
            </w:r>
          </w:p>
          <w:p w:rsidR="00A1272D" w:rsidRPr="00D31A90" w:rsidRDefault="00A1272D" w:rsidP="00A1272D">
            <w:pPr>
              <w:rPr>
                <w:rFonts w:cs="Arial"/>
                <w:sz w:val="20"/>
                <w:szCs w:val="20"/>
              </w:rPr>
            </w:pPr>
          </w:p>
        </w:tc>
        <w:tc>
          <w:tcPr>
            <w:tcW w:w="6236" w:type="dxa"/>
            <w:shd w:val="clear" w:color="auto" w:fill="auto"/>
          </w:tcPr>
          <w:p w:rsidR="00A1272D" w:rsidRPr="00D31A90" w:rsidRDefault="00A1272D" w:rsidP="00A1272D">
            <w:pPr>
              <w:rPr>
                <w:rFonts w:cs="Arial"/>
                <w:sz w:val="20"/>
                <w:szCs w:val="20"/>
              </w:rPr>
            </w:pPr>
            <w:r w:rsidRPr="00D31A90">
              <w:rPr>
                <w:rFonts w:cs="Arial"/>
                <w:sz w:val="20"/>
                <w:szCs w:val="20"/>
              </w:rPr>
              <w:t>Copy of departmental induction programme</w:t>
            </w:r>
            <w:r w:rsidR="0074457C">
              <w:rPr>
                <w:rFonts w:cs="Arial"/>
                <w:sz w:val="20"/>
                <w:szCs w:val="20"/>
              </w:rPr>
              <w:t>, which included information on all medical wards that the trainees may have to provide cross cover for during their placement</w:t>
            </w:r>
            <w:r w:rsidRPr="00D31A90">
              <w:rPr>
                <w:rFonts w:cs="Arial"/>
                <w:sz w:val="20"/>
                <w:szCs w:val="20"/>
              </w:rPr>
              <w:t>.</w:t>
            </w:r>
          </w:p>
        </w:tc>
        <w:tc>
          <w:tcPr>
            <w:tcW w:w="1417" w:type="dxa"/>
            <w:shd w:val="clear" w:color="auto" w:fill="auto"/>
          </w:tcPr>
          <w:p w:rsidR="00A1272D" w:rsidRPr="00D31A90" w:rsidRDefault="00A1272D" w:rsidP="00A1272D">
            <w:pPr>
              <w:rPr>
                <w:rFonts w:cs="Arial"/>
                <w:b/>
                <w:color w:val="0000FF"/>
                <w:sz w:val="20"/>
                <w:szCs w:val="20"/>
              </w:rPr>
            </w:pPr>
            <w:r w:rsidRPr="00D31A90">
              <w:rPr>
                <w:rFonts w:cs="Arial"/>
                <w:b/>
                <w:color w:val="0000FF"/>
                <w:sz w:val="20"/>
                <w:szCs w:val="20"/>
              </w:rPr>
              <w:t>After next intake</w:t>
            </w:r>
          </w:p>
        </w:tc>
      </w:tr>
      <w:tr w:rsidR="00A1272D" w:rsidRPr="00A71247" w:rsidTr="00A1272D">
        <w:tc>
          <w:tcPr>
            <w:tcW w:w="2806" w:type="dxa"/>
            <w:shd w:val="clear" w:color="auto" w:fill="auto"/>
          </w:tcPr>
          <w:p w:rsidR="00A1272D" w:rsidRPr="00A71247" w:rsidRDefault="00A1272D" w:rsidP="00A1272D">
            <w:pPr>
              <w:rPr>
                <w:rFonts w:cs="Arial"/>
                <w:b/>
                <w:sz w:val="20"/>
                <w:szCs w:val="20"/>
              </w:rPr>
            </w:pPr>
            <w:r w:rsidRPr="00A71247">
              <w:rPr>
                <w:rFonts w:cs="Arial"/>
                <w:b/>
                <w:sz w:val="20"/>
                <w:szCs w:val="20"/>
              </w:rPr>
              <w:t>Evidence for Action 2</w:t>
            </w:r>
          </w:p>
          <w:p w:rsidR="00A1272D" w:rsidRPr="00A71247" w:rsidRDefault="00A1272D" w:rsidP="00A1272D">
            <w:pPr>
              <w:rPr>
                <w:rFonts w:cs="Arial"/>
                <w:sz w:val="20"/>
                <w:szCs w:val="20"/>
              </w:rPr>
            </w:pPr>
          </w:p>
        </w:tc>
        <w:tc>
          <w:tcPr>
            <w:tcW w:w="6236" w:type="dxa"/>
            <w:shd w:val="clear" w:color="auto" w:fill="auto"/>
          </w:tcPr>
          <w:p w:rsidR="00A1272D" w:rsidRPr="00A71247" w:rsidRDefault="00A1272D" w:rsidP="00A1272D">
            <w:pPr>
              <w:rPr>
                <w:rFonts w:cs="Arial"/>
                <w:sz w:val="20"/>
                <w:szCs w:val="20"/>
              </w:rPr>
            </w:pPr>
            <w:r w:rsidRPr="00A71247">
              <w:rPr>
                <w:rFonts w:cs="Arial"/>
                <w:sz w:val="20"/>
                <w:szCs w:val="20"/>
              </w:rPr>
              <w:t>Copy of arrangements for induction for trainees who start at a different time from the main group.</w:t>
            </w:r>
          </w:p>
        </w:tc>
        <w:tc>
          <w:tcPr>
            <w:tcW w:w="1417" w:type="dxa"/>
            <w:shd w:val="clear" w:color="auto" w:fill="auto"/>
          </w:tcPr>
          <w:p w:rsidR="00A1272D" w:rsidRPr="00A71247" w:rsidRDefault="00A1272D" w:rsidP="00A1272D">
            <w:pPr>
              <w:rPr>
                <w:rFonts w:cs="Arial"/>
                <w:b/>
                <w:color w:val="0000FF"/>
                <w:sz w:val="20"/>
                <w:szCs w:val="20"/>
              </w:rPr>
            </w:pPr>
            <w:r w:rsidRPr="00A71247">
              <w:rPr>
                <w:rFonts w:cs="Arial"/>
                <w:b/>
                <w:color w:val="0000FF"/>
                <w:sz w:val="20"/>
                <w:szCs w:val="20"/>
              </w:rPr>
              <w:t>After next intake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Evidence for Action 3</w:t>
            </w:r>
          </w:p>
          <w:p w:rsidR="00A1272D" w:rsidRPr="00D31A90" w:rsidRDefault="00A1272D" w:rsidP="00A1272D">
            <w:pPr>
              <w:rPr>
                <w:rFonts w:cs="Arial"/>
                <w:sz w:val="20"/>
                <w:szCs w:val="20"/>
              </w:rPr>
            </w:pPr>
          </w:p>
        </w:tc>
        <w:tc>
          <w:tcPr>
            <w:tcW w:w="6236" w:type="dxa"/>
            <w:shd w:val="clear" w:color="auto" w:fill="auto"/>
          </w:tcPr>
          <w:p w:rsidR="00A1272D" w:rsidRPr="00D31A90" w:rsidRDefault="00A1272D" w:rsidP="00A1272D">
            <w:pPr>
              <w:rPr>
                <w:rFonts w:cs="Arial"/>
                <w:sz w:val="20"/>
                <w:szCs w:val="20"/>
              </w:rPr>
            </w:pPr>
            <w:r w:rsidRPr="00D31A90">
              <w:rPr>
                <w:rFonts w:cs="Arial"/>
                <w:sz w:val="20"/>
                <w:szCs w:val="20"/>
              </w:rPr>
              <w:t>Copy of induction evaluation and plans for modifications (if indicated).</w:t>
            </w:r>
          </w:p>
        </w:tc>
        <w:tc>
          <w:tcPr>
            <w:tcW w:w="1417" w:type="dxa"/>
            <w:shd w:val="clear" w:color="auto" w:fill="auto"/>
          </w:tcPr>
          <w:p w:rsidR="00A1272D" w:rsidRPr="00D31A90" w:rsidRDefault="00A1272D" w:rsidP="00A1272D">
            <w:pPr>
              <w:rPr>
                <w:rFonts w:cs="Arial"/>
                <w:b/>
                <w:color w:val="0000FF"/>
                <w:sz w:val="20"/>
                <w:szCs w:val="20"/>
              </w:rPr>
            </w:pPr>
            <w:r w:rsidRPr="00D31A90">
              <w:rPr>
                <w:rFonts w:cs="Arial"/>
                <w:b/>
                <w:color w:val="0000FF"/>
                <w:sz w:val="20"/>
                <w:szCs w:val="20"/>
              </w:rPr>
              <w:t>After next intake</w:t>
            </w: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RAG Rating</w:t>
            </w:r>
          </w:p>
        </w:tc>
        <w:tc>
          <w:tcPr>
            <w:tcW w:w="7653" w:type="dxa"/>
            <w:gridSpan w:val="2"/>
            <w:shd w:val="clear" w:color="auto" w:fill="FF0000"/>
          </w:tcPr>
          <w:p w:rsidR="00A1272D" w:rsidRPr="00D31A90" w:rsidRDefault="00A1272D" w:rsidP="00A1272D">
            <w:pPr>
              <w:rPr>
                <w:rFonts w:cs="Arial"/>
                <w:sz w:val="20"/>
                <w:szCs w:val="20"/>
              </w:rPr>
            </w:pPr>
          </w:p>
        </w:tc>
      </w:tr>
      <w:tr w:rsidR="00A1272D" w:rsidRPr="00D31A90" w:rsidTr="00A1272D">
        <w:tc>
          <w:tcPr>
            <w:tcW w:w="2806" w:type="dxa"/>
            <w:shd w:val="clear" w:color="auto" w:fill="auto"/>
          </w:tcPr>
          <w:p w:rsidR="00A1272D" w:rsidRPr="00D31A90" w:rsidRDefault="00A1272D" w:rsidP="00A1272D">
            <w:pPr>
              <w:rPr>
                <w:rFonts w:cs="Arial"/>
                <w:b/>
                <w:sz w:val="20"/>
                <w:szCs w:val="20"/>
              </w:rPr>
            </w:pPr>
            <w:r w:rsidRPr="00D31A90">
              <w:rPr>
                <w:rFonts w:cs="Arial"/>
                <w:b/>
                <w:sz w:val="20"/>
                <w:szCs w:val="20"/>
              </w:rPr>
              <w:t>LEP Requirements</w:t>
            </w:r>
          </w:p>
        </w:tc>
        <w:tc>
          <w:tcPr>
            <w:tcW w:w="7653" w:type="dxa"/>
            <w:gridSpan w:val="2"/>
            <w:shd w:val="clear" w:color="auto" w:fill="auto"/>
          </w:tcPr>
          <w:p w:rsidR="00A1272D" w:rsidRPr="00D31A90" w:rsidRDefault="00A1272D" w:rsidP="00A1272D">
            <w:pPr>
              <w:numPr>
                <w:ilvl w:val="0"/>
                <w:numId w:val="8"/>
              </w:numPr>
              <w:rPr>
                <w:rFonts w:cs="Arial"/>
                <w:sz w:val="20"/>
                <w:szCs w:val="20"/>
              </w:rPr>
            </w:pPr>
            <w:r w:rsidRPr="00D31A90">
              <w:rPr>
                <w:rFonts w:cs="Arial"/>
                <w:sz w:val="20"/>
                <w:szCs w:val="20"/>
              </w:rPr>
              <w:t>Copies of documents must be uploaded to the QM Database</w:t>
            </w:r>
          </w:p>
          <w:p w:rsidR="00A1272D" w:rsidRPr="00D31A90" w:rsidRDefault="00A1272D" w:rsidP="00A1272D">
            <w:pPr>
              <w:numPr>
                <w:ilvl w:val="0"/>
                <w:numId w:val="8"/>
              </w:numPr>
              <w:rPr>
                <w:rFonts w:cs="Arial"/>
                <w:sz w:val="20"/>
                <w:szCs w:val="20"/>
              </w:rPr>
            </w:pPr>
            <w:r w:rsidRPr="00D31A90">
              <w:rPr>
                <w:rFonts w:cs="Arial"/>
                <w:sz w:val="20"/>
                <w:szCs w:val="20"/>
              </w:rPr>
              <w:t>Item must be reviewed and changes confirmed with link APD</w:t>
            </w:r>
          </w:p>
        </w:tc>
      </w:tr>
    </w:tbl>
    <w:p w:rsidR="00A1272D" w:rsidRDefault="00A1272D"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lastRenderedPageBreak/>
              <w:t>GMC Theme</w:t>
            </w:r>
          </w:p>
        </w:tc>
        <w:tc>
          <w:tcPr>
            <w:tcW w:w="7653" w:type="dxa"/>
            <w:gridSpan w:val="2"/>
            <w:shd w:val="clear" w:color="auto" w:fill="auto"/>
          </w:tcPr>
          <w:p w:rsidR="00A1272D" w:rsidRPr="009D72C4" w:rsidRDefault="00A1272D" w:rsidP="00A1272D">
            <w:pPr>
              <w:rPr>
                <w:rFonts w:cs="Arial"/>
                <w:sz w:val="20"/>
                <w:szCs w:val="20"/>
              </w:rPr>
            </w:pPr>
            <w:r w:rsidRPr="009D72C4">
              <w:rPr>
                <w:rFonts w:cs="Arial"/>
                <w:b/>
                <w:sz w:val="20"/>
                <w:szCs w:val="20"/>
              </w:rPr>
              <w:t>LEARNING ENVIRONMENT AND CULTURE</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Requirement</w:t>
            </w:r>
          </w:p>
          <w:p w:rsidR="00A1272D" w:rsidRPr="009D72C4" w:rsidRDefault="00A1272D" w:rsidP="00A1272D">
            <w:pPr>
              <w:rPr>
                <w:rFonts w:cs="Arial"/>
                <w:b/>
                <w:sz w:val="20"/>
                <w:szCs w:val="20"/>
              </w:rPr>
            </w:pPr>
            <w:r w:rsidRPr="009D72C4">
              <w:rPr>
                <w:rFonts w:cs="Arial"/>
                <w:b/>
                <w:color w:val="0000FF"/>
                <w:sz w:val="20"/>
                <w:szCs w:val="20"/>
              </w:rPr>
              <w:t>(R1.7 Staffing)</w:t>
            </w:r>
          </w:p>
        </w:tc>
        <w:tc>
          <w:tcPr>
            <w:tcW w:w="7653" w:type="dxa"/>
            <w:gridSpan w:val="2"/>
            <w:shd w:val="clear" w:color="auto" w:fill="auto"/>
          </w:tcPr>
          <w:p w:rsidR="00A1272D" w:rsidRPr="009D72C4" w:rsidRDefault="00A1272D" w:rsidP="00A1272D">
            <w:pPr>
              <w:rPr>
                <w:rFonts w:cs="Arial"/>
                <w:sz w:val="20"/>
                <w:szCs w:val="20"/>
              </w:rPr>
            </w:pPr>
            <w:r w:rsidRPr="009D72C4">
              <w:rPr>
                <w:rFonts w:cs="Arial"/>
                <w:sz w:val="20"/>
                <w:szCs w:val="20"/>
              </w:rPr>
              <w:t>Organisations must make sure that there are enough staff members who are suitably qualified, so that learners have appropriate clinical supervision, working patterns and workload, for patients to receive care that is safe and of a good standard, while creating learning opportunities.</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HEYH Condition Number</w:t>
            </w:r>
          </w:p>
        </w:tc>
        <w:tc>
          <w:tcPr>
            <w:tcW w:w="7653" w:type="dxa"/>
            <w:gridSpan w:val="2"/>
            <w:shd w:val="clear" w:color="auto" w:fill="auto"/>
          </w:tcPr>
          <w:p w:rsidR="00A1272D" w:rsidRPr="009D72C4" w:rsidRDefault="00A1272D" w:rsidP="00A1272D">
            <w:pPr>
              <w:rPr>
                <w:rFonts w:cs="Arial"/>
                <w:sz w:val="20"/>
                <w:szCs w:val="20"/>
              </w:rPr>
            </w:pPr>
            <w:r>
              <w:rPr>
                <w:rFonts w:cs="Arial"/>
                <w:sz w:val="20"/>
                <w:szCs w:val="20"/>
              </w:rPr>
              <w:t>6</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LEP Site</w:t>
            </w:r>
          </w:p>
        </w:tc>
        <w:tc>
          <w:tcPr>
            <w:tcW w:w="7653" w:type="dxa"/>
            <w:gridSpan w:val="2"/>
            <w:shd w:val="clear" w:color="auto" w:fill="auto"/>
          </w:tcPr>
          <w:p w:rsidR="00A1272D" w:rsidRPr="009D72C4" w:rsidRDefault="00A1272D" w:rsidP="00A1272D">
            <w:pPr>
              <w:rPr>
                <w:rFonts w:cs="Arial"/>
                <w:sz w:val="20"/>
                <w:szCs w:val="20"/>
              </w:rPr>
            </w:pPr>
            <w:r w:rsidRPr="009D72C4">
              <w:rPr>
                <w:rFonts w:cs="Arial"/>
                <w:sz w:val="20"/>
                <w:szCs w:val="20"/>
              </w:rPr>
              <w:t>Airedale General Hospital</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Specialty (Specialties)</w:t>
            </w:r>
          </w:p>
        </w:tc>
        <w:tc>
          <w:tcPr>
            <w:tcW w:w="7653" w:type="dxa"/>
            <w:gridSpan w:val="2"/>
            <w:shd w:val="clear" w:color="auto" w:fill="auto"/>
          </w:tcPr>
          <w:p w:rsidR="00A1272D" w:rsidRPr="009D72C4" w:rsidRDefault="00A1272D" w:rsidP="00A1272D">
            <w:pPr>
              <w:rPr>
                <w:rFonts w:cs="Arial"/>
                <w:sz w:val="20"/>
                <w:szCs w:val="20"/>
              </w:rPr>
            </w:pPr>
            <w:r w:rsidRPr="009D72C4">
              <w:rPr>
                <w:rFonts w:cs="Arial"/>
                <w:sz w:val="20"/>
                <w:szCs w:val="20"/>
              </w:rPr>
              <w:t xml:space="preserve">Medicine </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Trainee Level</w:t>
            </w:r>
          </w:p>
        </w:tc>
        <w:tc>
          <w:tcPr>
            <w:tcW w:w="7653" w:type="dxa"/>
            <w:gridSpan w:val="2"/>
            <w:shd w:val="clear" w:color="auto" w:fill="auto"/>
          </w:tcPr>
          <w:p w:rsidR="00A1272D" w:rsidRPr="009D72C4" w:rsidRDefault="00A1272D" w:rsidP="00A1272D">
            <w:pPr>
              <w:rPr>
                <w:rFonts w:cs="Arial"/>
                <w:sz w:val="20"/>
                <w:szCs w:val="20"/>
              </w:rPr>
            </w:pPr>
            <w:r w:rsidRPr="009D72C4">
              <w:rPr>
                <w:rFonts w:cs="Arial"/>
                <w:sz w:val="20"/>
                <w:szCs w:val="20"/>
              </w:rPr>
              <w:t>F</w:t>
            </w:r>
            <w:r w:rsidR="003F5C60">
              <w:rPr>
                <w:rFonts w:cs="Arial"/>
                <w:sz w:val="20"/>
                <w:szCs w:val="20"/>
              </w:rPr>
              <w:t>Y</w:t>
            </w:r>
            <w:r>
              <w:rPr>
                <w:rFonts w:cs="Arial"/>
                <w:sz w:val="20"/>
                <w:szCs w:val="20"/>
              </w:rPr>
              <w:t>2 and Core</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Concern</w:t>
            </w:r>
          </w:p>
          <w:p w:rsidR="00A1272D" w:rsidRPr="009D72C4" w:rsidRDefault="00A1272D" w:rsidP="00A1272D">
            <w:pPr>
              <w:rPr>
                <w:rFonts w:cs="Arial"/>
                <w:sz w:val="20"/>
                <w:szCs w:val="20"/>
              </w:rPr>
            </w:pPr>
          </w:p>
        </w:tc>
        <w:tc>
          <w:tcPr>
            <w:tcW w:w="7653" w:type="dxa"/>
            <w:gridSpan w:val="2"/>
            <w:shd w:val="clear" w:color="auto" w:fill="auto"/>
          </w:tcPr>
          <w:p w:rsidR="00A1272D" w:rsidRPr="009D72C4" w:rsidRDefault="00DE42A8" w:rsidP="00A1272D">
            <w:pPr>
              <w:rPr>
                <w:rFonts w:cs="Arial"/>
                <w:sz w:val="20"/>
                <w:szCs w:val="20"/>
              </w:rPr>
            </w:pPr>
            <w:r>
              <w:rPr>
                <w:rFonts w:cs="Arial"/>
                <w:sz w:val="20"/>
                <w:szCs w:val="20"/>
              </w:rPr>
              <w:t xml:space="preserve">Trainees report that there </w:t>
            </w:r>
            <w:proofErr w:type="gramStart"/>
            <w:r w:rsidR="00A1272D" w:rsidRPr="009D72C4">
              <w:rPr>
                <w:rFonts w:cs="Arial"/>
                <w:sz w:val="20"/>
                <w:szCs w:val="20"/>
              </w:rPr>
              <w:t>are insufficient staff</w:t>
            </w:r>
            <w:proofErr w:type="gramEnd"/>
            <w:r w:rsidR="00A1272D" w:rsidRPr="009D72C4">
              <w:rPr>
                <w:rFonts w:cs="Arial"/>
                <w:sz w:val="20"/>
                <w:szCs w:val="20"/>
              </w:rPr>
              <w:t xml:space="preserve"> on duty to meet rota requirements.</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Evidence for Concern</w:t>
            </w:r>
          </w:p>
        </w:tc>
        <w:tc>
          <w:tcPr>
            <w:tcW w:w="7653" w:type="dxa"/>
            <w:gridSpan w:val="2"/>
            <w:shd w:val="clear" w:color="auto" w:fill="auto"/>
          </w:tcPr>
          <w:p w:rsidR="00A1272D" w:rsidRPr="009D72C4" w:rsidRDefault="00A1272D" w:rsidP="00A1272D">
            <w:pPr>
              <w:rPr>
                <w:rFonts w:cs="Arial"/>
                <w:sz w:val="20"/>
                <w:szCs w:val="20"/>
              </w:rPr>
            </w:pPr>
            <w:r w:rsidRPr="009D72C4">
              <w:rPr>
                <w:rFonts w:cs="Arial"/>
                <w:sz w:val="20"/>
                <w:szCs w:val="20"/>
              </w:rPr>
              <w:t>Trainees reported being moved from ward to ward at short notice, sometimes during a shift.  They also reported that they are spending very little time working on their allocated ward during placement.  They felt that this did not provide them with the opportunity to provide continuity of patient care and was detrimental to their training experience.</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Action</w:t>
            </w:r>
          </w:p>
          <w:p w:rsidR="00A1272D" w:rsidRPr="009D72C4" w:rsidRDefault="00A1272D" w:rsidP="00A1272D">
            <w:pPr>
              <w:rPr>
                <w:rFonts w:cs="Arial"/>
                <w:b/>
                <w:sz w:val="20"/>
                <w:szCs w:val="20"/>
              </w:rPr>
            </w:pPr>
          </w:p>
        </w:tc>
        <w:tc>
          <w:tcPr>
            <w:tcW w:w="6236" w:type="dxa"/>
            <w:shd w:val="clear" w:color="auto" w:fill="auto"/>
          </w:tcPr>
          <w:p w:rsidR="00A1272D" w:rsidRPr="009D72C4" w:rsidRDefault="00A1272D" w:rsidP="00A1272D">
            <w:pPr>
              <w:rPr>
                <w:rFonts w:cs="Arial"/>
                <w:sz w:val="20"/>
                <w:szCs w:val="20"/>
              </w:rPr>
            </w:pPr>
            <w:r w:rsidRPr="009D72C4">
              <w:rPr>
                <w:rFonts w:cs="Arial"/>
                <w:sz w:val="20"/>
                <w:szCs w:val="20"/>
              </w:rPr>
              <w:t>Review staffing levels in Medicine and develop an action plan to address the deficiencies.</w:t>
            </w:r>
          </w:p>
        </w:tc>
        <w:tc>
          <w:tcPr>
            <w:tcW w:w="1417" w:type="dxa"/>
            <w:shd w:val="clear" w:color="auto" w:fill="auto"/>
          </w:tcPr>
          <w:p w:rsidR="00A1272D" w:rsidRPr="009D72C4" w:rsidRDefault="00A1272D" w:rsidP="00A1272D">
            <w:pPr>
              <w:rPr>
                <w:rFonts w:cs="Arial"/>
                <w:b/>
                <w:color w:val="0000FF"/>
                <w:sz w:val="20"/>
                <w:szCs w:val="20"/>
              </w:rPr>
            </w:pPr>
            <w:r w:rsidRPr="009D72C4">
              <w:rPr>
                <w:rFonts w:cs="Arial"/>
                <w:b/>
                <w:color w:val="0000FF"/>
                <w:sz w:val="20"/>
                <w:szCs w:val="20"/>
              </w:rPr>
              <w:t>3 months</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Evidence for Action 1</w:t>
            </w:r>
          </w:p>
          <w:p w:rsidR="00A1272D" w:rsidRPr="009D72C4" w:rsidRDefault="00A1272D" w:rsidP="00A1272D">
            <w:pPr>
              <w:rPr>
                <w:rFonts w:cs="Arial"/>
                <w:b/>
                <w:sz w:val="20"/>
                <w:szCs w:val="20"/>
              </w:rPr>
            </w:pPr>
          </w:p>
        </w:tc>
        <w:tc>
          <w:tcPr>
            <w:tcW w:w="6236" w:type="dxa"/>
            <w:shd w:val="clear" w:color="auto" w:fill="auto"/>
          </w:tcPr>
          <w:p w:rsidR="00A1272D" w:rsidRPr="009D72C4" w:rsidRDefault="00A1272D" w:rsidP="00A1272D">
            <w:pPr>
              <w:rPr>
                <w:rFonts w:cs="Arial"/>
                <w:sz w:val="20"/>
                <w:szCs w:val="20"/>
              </w:rPr>
            </w:pPr>
            <w:r w:rsidRPr="009D72C4">
              <w:rPr>
                <w:rFonts w:cs="Arial"/>
                <w:sz w:val="20"/>
                <w:szCs w:val="20"/>
              </w:rPr>
              <w:t>Copy of review and action plan.</w:t>
            </w:r>
          </w:p>
        </w:tc>
        <w:tc>
          <w:tcPr>
            <w:tcW w:w="1417" w:type="dxa"/>
            <w:shd w:val="clear" w:color="auto" w:fill="auto"/>
          </w:tcPr>
          <w:p w:rsidR="00A1272D" w:rsidRPr="009D72C4" w:rsidRDefault="00A1272D" w:rsidP="00A1272D">
            <w:pPr>
              <w:rPr>
                <w:rFonts w:cs="Arial"/>
                <w:b/>
                <w:color w:val="0000FF"/>
                <w:sz w:val="20"/>
                <w:szCs w:val="20"/>
              </w:rPr>
            </w:pPr>
            <w:r w:rsidRPr="009D72C4">
              <w:rPr>
                <w:rFonts w:cs="Arial"/>
                <w:b/>
                <w:color w:val="0000FF"/>
                <w:sz w:val="20"/>
                <w:szCs w:val="20"/>
              </w:rPr>
              <w:t>3 months</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RAG Rating</w:t>
            </w:r>
          </w:p>
        </w:tc>
        <w:tc>
          <w:tcPr>
            <w:tcW w:w="7653" w:type="dxa"/>
            <w:gridSpan w:val="2"/>
            <w:shd w:val="clear" w:color="auto" w:fill="FF0000"/>
          </w:tcPr>
          <w:p w:rsidR="00A1272D" w:rsidRPr="009D72C4" w:rsidRDefault="00A1272D" w:rsidP="00A1272D">
            <w:pPr>
              <w:rPr>
                <w:rFonts w:cs="Arial"/>
                <w:sz w:val="20"/>
                <w:szCs w:val="20"/>
              </w:rPr>
            </w:pP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LEP Requirements</w:t>
            </w:r>
          </w:p>
        </w:tc>
        <w:tc>
          <w:tcPr>
            <w:tcW w:w="7653" w:type="dxa"/>
            <w:gridSpan w:val="2"/>
            <w:shd w:val="clear" w:color="auto" w:fill="auto"/>
          </w:tcPr>
          <w:p w:rsidR="00A1272D" w:rsidRPr="009D72C4" w:rsidRDefault="00A1272D" w:rsidP="00A1272D">
            <w:pPr>
              <w:numPr>
                <w:ilvl w:val="0"/>
                <w:numId w:val="8"/>
              </w:numPr>
              <w:rPr>
                <w:rFonts w:cs="Arial"/>
                <w:sz w:val="20"/>
                <w:szCs w:val="20"/>
              </w:rPr>
            </w:pPr>
            <w:r w:rsidRPr="009D72C4">
              <w:rPr>
                <w:rFonts w:cs="Arial"/>
                <w:sz w:val="20"/>
                <w:szCs w:val="20"/>
              </w:rPr>
              <w:t>Copies of documents must be uploaded to the QM Database</w:t>
            </w:r>
          </w:p>
          <w:p w:rsidR="00A1272D" w:rsidRPr="009D72C4" w:rsidRDefault="00A1272D" w:rsidP="00A1272D">
            <w:pPr>
              <w:numPr>
                <w:ilvl w:val="0"/>
                <w:numId w:val="8"/>
              </w:numPr>
              <w:rPr>
                <w:rFonts w:cs="Arial"/>
                <w:sz w:val="20"/>
                <w:szCs w:val="20"/>
              </w:rPr>
            </w:pPr>
            <w:r w:rsidRPr="009D72C4">
              <w:rPr>
                <w:rFonts w:cs="Arial"/>
                <w:sz w:val="20"/>
                <w:szCs w:val="20"/>
              </w:rPr>
              <w:t>Item must be reviewed and changes confirmed with link APD</w:t>
            </w:r>
          </w:p>
        </w:tc>
      </w:tr>
      <w:tr w:rsidR="00A1272D" w:rsidRPr="009D72C4" w:rsidTr="00A1272D">
        <w:tc>
          <w:tcPr>
            <w:tcW w:w="2806" w:type="dxa"/>
            <w:shd w:val="clear" w:color="auto" w:fill="auto"/>
          </w:tcPr>
          <w:p w:rsidR="00A1272D" w:rsidRPr="009D72C4" w:rsidRDefault="00A1272D" w:rsidP="00A1272D">
            <w:pPr>
              <w:rPr>
                <w:rFonts w:cs="Arial"/>
                <w:b/>
                <w:sz w:val="20"/>
                <w:szCs w:val="20"/>
              </w:rPr>
            </w:pPr>
            <w:r w:rsidRPr="009D72C4">
              <w:rPr>
                <w:rFonts w:cs="Arial"/>
                <w:b/>
                <w:sz w:val="20"/>
                <w:szCs w:val="20"/>
              </w:rPr>
              <w:t>Further Review</w:t>
            </w:r>
          </w:p>
        </w:tc>
        <w:tc>
          <w:tcPr>
            <w:tcW w:w="7653" w:type="dxa"/>
            <w:gridSpan w:val="2"/>
            <w:shd w:val="clear" w:color="auto" w:fill="auto"/>
          </w:tcPr>
          <w:p w:rsidR="00A1272D" w:rsidRPr="009D72C4" w:rsidRDefault="00A1272D" w:rsidP="00A1272D">
            <w:pPr>
              <w:rPr>
                <w:rFonts w:cs="Arial"/>
                <w:sz w:val="20"/>
                <w:szCs w:val="20"/>
              </w:rPr>
            </w:pPr>
          </w:p>
        </w:tc>
      </w:tr>
    </w:tbl>
    <w:p w:rsidR="00A1272D" w:rsidRDefault="00A1272D"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GMC Theme</w:t>
            </w:r>
          </w:p>
        </w:tc>
        <w:tc>
          <w:tcPr>
            <w:tcW w:w="7653" w:type="dxa"/>
            <w:gridSpan w:val="2"/>
            <w:shd w:val="clear" w:color="auto" w:fill="auto"/>
          </w:tcPr>
          <w:p w:rsidR="0074457C" w:rsidRPr="00B83616" w:rsidRDefault="0074457C" w:rsidP="00A906B0">
            <w:pPr>
              <w:rPr>
                <w:rFonts w:cs="Arial"/>
                <w:sz w:val="20"/>
                <w:szCs w:val="20"/>
              </w:rPr>
            </w:pPr>
            <w:r w:rsidRPr="00B83616">
              <w:rPr>
                <w:rFonts w:cs="Arial"/>
                <w:b/>
                <w:sz w:val="20"/>
                <w:szCs w:val="20"/>
              </w:rPr>
              <w:t>LEARNING ENVIRONMENT AND CULTURE</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Requirement</w:t>
            </w:r>
          </w:p>
          <w:p w:rsidR="0074457C" w:rsidRPr="00B83616" w:rsidRDefault="0074457C" w:rsidP="00A906B0">
            <w:pPr>
              <w:rPr>
                <w:rFonts w:cs="Arial"/>
                <w:b/>
                <w:sz w:val="20"/>
                <w:szCs w:val="20"/>
              </w:rPr>
            </w:pPr>
            <w:r w:rsidRPr="00B83616">
              <w:rPr>
                <w:rFonts w:cs="Arial"/>
                <w:b/>
                <w:color w:val="0000FF"/>
                <w:sz w:val="20"/>
                <w:szCs w:val="20"/>
              </w:rPr>
              <w:t>(R1.7 Staffing)</w:t>
            </w:r>
          </w:p>
        </w:tc>
        <w:tc>
          <w:tcPr>
            <w:tcW w:w="7653" w:type="dxa"/>
            <w:gridSpan w:val="2"/>
            <w:shd w:val="clear" w:color="auto" w:fill="auto"/>
          </w:tcPr>
          <w:p w:rsidR="0074457C" w:rsidRPr="00B83616" w:rsidRDefault="0074457C" w:rsidP="00A906B0">
            <w:pPr>
              <w:rPr>
                <w:rFonts w:cs="Arial"/>
                <w:sz w:val="20"/>
                <w:szCs w:val="20"/>
              </w:rPr>
            </w:pPr>
            <w:r w:rsidRPr="00B83616">
              <w:rPr>
                <w:rFonts w:cs="Arial"/>
                <w:sz w:val="20"/>
                <w:szCs w:val="20"/>
              </w:rPr>
              <w:t>Organisations must make sure that there are enough staff members who are suitably qualified, so that learners have appropriate clinical supervision, working patterns and workload, for patients to receive care that is safe and of a good standard, while creating learning opportunities.</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HEYH Condition Number</w:t>
            </w:r>
          </w:p>
        </w:tc>
        <w:tc>
          <w:tcPr>
            <w:tcW w:w="7653" w:type="dxa"/>
            <w:gridSpan w:val="2"/>
            <w:shd w:val="clear" w:color="auto" w:fill="auto"/>
          </w:tcPr>
          <w:p w:rsidR="0074457C" w:rsidRPr="00B83616" w:rsidRDefault="0074457C" w:rsidP="00A906B0">
            <w:pPr>
              <w:rPr>
                <w:rFonts w:cs="Arial"/>
                <w:sz w:val="20"/>
                <w:szCs w:val="20"/>
              </w:rPr>
            </w:pPr>
            <w:r>
              <w:rPr>
                <w:rFonts w:cs="Arial"/>
                <w:sz w:val="20"/>
                <w:szCs w:val="20"/>
              </w:rPr>
              <w:t>7</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LEP Site</w:t>
            </w:r>
          </w:p>
        </w:tc>
        <w:tc>
          <w:tcPr>
            <w:tcW w:w="7653" w:type="dxa"/>
            <w:gridSpan w:val="2"/>
            <w:shd w:val="clear" w:color="auto" w:fill="auto"/>
          </w:tcPr>
          <w:p w:rsidR="0074457C" w:rsidRPr="00B83616" w:rsidRDefault="0074457C" w:rsidP="00A906B0">
            <w:pPr>
              <w:rPr>
                <w:rFonts w:cs="Arial"/>
                <w:sz w:val="20"/>
                <w:szCs w:val="20"/>
              </w:rPr>
            </w:pPr>
            <w:r w:rsidRPr="00B83616">
              <w:rPr>
                <w:rFonts w:cs="Arial"/>
                <w:sz w:val="20"/>
                <w:szCs w:val="20"/>
              </w:rPr>
              <w:t>Airedale General Hospital</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Specialty (Specialties)</w:t>
            </w:r>
          </w:p>
        </w:tc>
        <w:tc>
          <w:tcPr>
            <w:tcW w:w="7653" w:type="dxa"/>
            <w:gridSpan w:val="2"/>
            <w:shd w:val="clear" w:color="auto" w:fill="auto"/>
          </w:tcPr>
          <w:p w:rsidR="0074457C" w:rsidRPr="00B83616" w:rsidRDefault="0074457C" w:rsidP="00A906B0">
            <w:pPr>
              <w:rPr>
                <w:rFonts w:cs="Arial"/>
                <w:sz w:val="20"/>
                <w:szCs w:val="20"/>
              </w:rPr>
            </w:pPr>
            <w:r w:rsidRPr="00B83616">
              <w:rPr>
                <w:rFonts w:cs="Arial"/>
                <w:sz w:val="20"/>
                <w:szCs w:val="20"/>
              </w:rPr>
              <w:t>Medicine</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Trainee Level</w:t>
            </w:r>
          </w:p>
        </w:tc>
        <w:tc>
          <w:tcPr>
            <w:tcW w:w="7653" w:type="dxa"/>
            <w:gridSpan w:val="2"/>
            <w:shd w:val="clear" w:color="auto" w:fill="auto"/>
          </w:tcPr>
          <w:p w:rsidR="0074457C" w:rsidRPr="00B83616" w:rsidRDefault="0074457C" w:rsidP="00A906B0">
            <w:pPr>
              <w:rPr>
                <w:rFonts w:cs="Arial"/>
                <w:sz w:val="20"/>
                <w:szCs w:val="20"/>
              </w:rPr>
            </w:pPr>
            <w:r w:rsidRPr="00B83616">
              <w:rPr>
                <w:rFonts w:cs="Arial"/>
                <w:sz w:val="20"/>
                <w:szCs w:val="20"/>
              </w:rPr>
              <w:t>Core</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Concern</w:t>
            </w:r>
          </w:p>
          <w:p w:rsidR="0074457C" w:rsidRPr="00B83616" w:rsidRDefault="0074457C" w:rsidP="00A906B0">
            <w:pPr>
              <w:rPr>
                <w:rFonts w:cs="Arial"/>
                <w:sz w:val="20"/>
                <w:szCs w:val="20"/>
              </w:rPr>
            </w:pPr>
          </w:p>
        </w:tc>
        <w:tc>
          <w:tcPr>
            <w:tcW w:w="7653" w:type="dxa"/>
            <w:gridSpan w:val="2"/>
            <w:shd w:val="clear" w:color="auto" w:fill="auto"/>
          </w:tcPr>
          <w:p w:rsidR="0074457C" w:rsidRPr="00B83616" w:rsidRDefault="0074457C" w:rsidP="00A906B0">
            <w:pPr>
              <w:rPr>
                <w:rFonts w:cs="Arial"/>
                <w:sz w:val="20"/>
                <w:szCs w:val="20"/>
              </w:rPr>
            </w:pPr>
            <w:r w:rsidRPr="00B83616">
              <w:rPr>
                <w:rFonts w:cs="Arial"/>
                <w:sz w:val="20"/>
                <w:szCs w:val="20"/>
              </w:rPr>
              <w:t xml:space="preserve">Trainees report that there are insufficient </w:t>
            </w:r>
            <w:proofErr w:type="gramStart"/>
            <w:r w:rsidRPr="00B83616">
              <w:rPr>
                <w:rFonts w:cs="Arial"/>
                <w:sz w:val="20"/>
                <w:szCs w:val="20"/>
              </w:rPr>
              <w:t>staff</w:t>
            </w:r>
            <w:proofErr w:type="gramEnd"/>
            <w:r w:rsidRPr="00B83616">
              <w:rPr>
                <w:rFonts w:cs="Arial"/>
                <w:sz w:val="20"/>
                <w:szCs w:val="20"/>
              </w:rPr>
              <w:t xml:space="preserve"> on duty to allow them to attend clinics which are essential to meet curriculum requirements.</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Evidence for Concern</w:t>
            </w:r>
          </w:p>
        </w:tc>
        <w:tc>
          <w:tcPr>
            <w:tcW w:w="7653" w:type="dxa"/>
            <w:gridSpan w:val="2"/>
            <w:shd w:val="clear" w:color="auto" w:fill="auto"/>
          </w:tcPr>
          <w:p w:rsidR="0074457C" w:rsidRPr="00B83616" w:rsidRDefault="0074457C" w:rsidP="00A906B0">
            <w:pPr>
              <w:rPr>
                <w:rFonts w:cs="Arial"/>
                <w:sz w:val="20"/>
                <w:szCs w:val="20"/>
              </w:rPr>
            </w:pPr>
            <w:r w:rsidRPr="00B83616">
              <w:rPr>
                <w:rFonts w:cs="Arial"/>
                <w:sz w:val="20"/>
                <w:szCs w:val="20"/>
              </w:rPr>
              <w:t>Core trainees reported that due to the staff shortages on the wards they are often unable to leave the ward to attend clinics.  Some trainees advised that they were only able to get to clinics by attending them on their zero days.</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Action</w:t>
            </w:r>
          </w:p>
          <w:p w:rsidR="0074457C" w:rsidRPr="00B83616" w:rsidRDefault="0074457C" w:rsidP="00A906B0">
            <w:pPr>
              <w:rPr>
                <w:rFonts w:cs="Arial"/>
                <w:b/>
                <w:sz w:val="20"/>
                <w:szCs w:val="20"/>
              </w:rPr>
            </w:pPr>
          </w:p>
        </w:tc>
        <w:tc>
          <w:tcPr>
            <w:tcW w:w="6236" w:type="dxa"/>
            <w:shd w:val="clear" w:color="auto" w:fill="auto"/>
          </w:tcPr>
          <w:p w:rsidR="0074457C" w:rsidRPr="00B83616" w:rsidRDefault="0074457C" w:rsidP="00A906B0">
            <w:pPr>
              <w:rPr>
                <w:rFonts w:cs="Arial"/>
                <w:sz w:val="20"/>
                <w:szCs w:val="20"/>
              </w:rPr>
            </w:pPr>
            <w:r w:rsidRPr="00B83616">
              <w:rPr>
                <w:rFonts w:cs="Arial"/>
                <w:sz w:val="20"/>
                <w:szCs w:val="20"/>
              </w:rPr>
              <w:t>Review staffing levels in (area) and develop an action plan to address the deficiencies.</w:t>
            </w:r>
          </w:p>
        </w:tc>
        <w:tc>
          <w:tcPr>
            <w:tcW w:w="1417" w:type="dxa"/>
            <w:shd w:val="clear" w:color="auto" w:fill="auto"/>
          </w:tcPr>
          <w:p w:rsidR="0074457C" w:rsidRPr="00B83616" w:rsidRDefault="0074457C" w:rsidP="00A906B0">
            <w:pPr>
              <w:rPr>
                <w:rFonts w:cs="Arial"/>
                <w:b/>
                <w:color w:val="0000FF"/>
                <w:sz w:val="20"/>
                <w:szCs w:val="20"/>
              </w:rPr>
            </w:pPr>
            <w:r w:rsidRPr="00B83616">
              <w:rPr>
                <w:rFonts w:cs="Arial"/>
                <w:b/>
                <w:color w:val="0000FF"/>
                <w:sz w:val="20"/>
                <w:szCs w:val="20"/>
              </w:rPr>
              <w:t>3 months</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Evidence for Action</w:t>
            </w:r>
          </w:p>
          <w:p w:rsidR="0074457C" w:rsidRPr="00B83616" w:rsidRDefault="0074457C" w:rsidP="00A906B0">
            <w:pPr>
              <w:rPr>
                <w:rFonts w:cs="Arial"/>
                <w:b/>
                <w:sz w:val="20"/>
                <w:szCs w:val="20"/>
              </w:rPr>
            </w:pPr>
          </w:p>
        </w:tc>
        <w:tc>
          <w:tcPr>
            <w:tcW w:w="6236" w:type="dxa"/>
            <w:shd w:val="clear" w:color="auto" w:fill="auto"/>
          </w:tcPr>
          <w:p w:rsidR="0074457C" w:rsidRPr="00B83616" w:rsidRDefault="0074457C" w:rsidP="00A906B0">
            <w:pPr>
              <w:rPr>
                <w:rFonts w:cs="Arial"/>
                <w:sz w:val="20"/>
                <w:szCs w:val="20"/>
              </w:rPr>
            </w:pPr>
            <w:r w:rsidRPr="00B83616">
              <w:rPr>
                <w:rFonts w:cs="Arial"/>
                <w:sz w:val="20"/>
                <w:szCs w:val="20"/>
              </w:rPr>
              <w:t>Copy of review and action plan.</w:t>
            </w:r>
          </w:p>
        </w:tc>
        <w:tc>
          <w:tcPr>
            <w:tcW w:w="1417" w:type="dxa"/>
            <w:shd w:val="clear" w:color="auto" w:fill="auto"/>
          </w:tcPr>
          <w:p w:rsidR="0074457C" w:rsidRPr="00B83616" w:rsidRDefault="0074457C" w:rsidP="00A906B0">
            <w:pPr>
              <w:rPr>
                <w:rFonts w:cs="Arial"/>
                <w:b/>
                <w:color w:val="0000FF"/>
                <w:sz w:val="20"/>
                <w:szCs w:val="20"/>
              </w:rPr>
            </w:pPr>
            <w:r w:rsidRPr="00B83616">
              <w:rPr>
                <w:rFonts w:cs="Arial"/>
                <w:b/>
                <w:color w:val="0000FF"/>
                <w:sz w:val="20"/>
                <w:szCs w:val="20"/>
              </w:rPr>
              <w:t>3 months</w:t>
            </w: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RAG Rating</w:t>
            </w:r>
          </w:p>
        </w:tc>
        <w:tc>
          <w:tcPr>
            <w:tcW w:w="7653" w:type="dxa"/>
            <w:gridSpan w:val="2"/>
            <w:shd w:val="clear" w:color="auto" w:fill="FF0000"/>
          </w:tcPr>
          <w:p w:rsidR="0074457C" w:rsidRPr="00B83616" w:rsidRDefault="0074457C" w:rsidP="00A906B0">
            <w:pPr>
              <w:rPr>
                <w:rFonts w:cs="Arial"/>
                <w:sz w:val="20"/>
                <w:szCs w:val="20"/>
              </w:rPr>
            </w:pPr>
          </w:p>
        </w:tc>
      </w:tr>
      <w:tr w:rsidR="0074457C" w:rsidRPr="00B83616" w:rsidTr="00A906B0">
        <w:tc>
          <w:tcPr>
            <w:tcW w:w="2806" w:type="dxa"/>
            <w:shd w:val="clear" w:color="auto" w:fill="auto"/>
          </w:tcPr>
          <w:p w:rsidR="0074457C" w:rsidRPr="00B83616" w:rsidRDefault="0074457C" w:rsidP="00A906B0">
            <w:pPr>
              <w:rPr>
                <w:rFonts w:cs="Arial"/>
                <w:b/>
                <w:sz w:val="20"/>
                <w:szCs w:val="20"/>
              </w:rPr>
            </w:pPr>
            <w:r w:rsidRPr="00B83616">
              <w:rPr>
                <w:rFonts w:cs="Arial"/>
                <w:b/>
                <w:sz w:val="20"/>
                <w:szCs w:val="20"/>
              </w:rPr>
              <w:t>LEP Requirements</w:t>
            </w:r>
          </w:p>
        </w:tc>
        <w:tc>
          <w:tcPr>
            <w:tcW w:w="7653" w:type="dxa"/>
            <w:gridSpan w:val="2"/>
            <w:shd w:val="clear" w:color="auto" w:fill="auto"/>
          </w:tcPr>
          <w:p w:rsidR="0074457C" w:rsidRPr="00B83616" w:rsidRDefault="0074457C" w:rsidP="00A906B0">
            <w:pPr>
              <w:numPr>
                <w:ilvl w:val="0"/>
                <w:numId w:val="8"/>
              </w:numPr>
              <w:rPr>
                <w:rFonts w:cs="Arial"/>
                <w:sz w:val="20"/>
                <w:szCs w:val="20"/>
              </w:rPr>
            </w:pPr>
            <w:r w:rsidRPr="00B83616">
              <w:rPr>
                <w:rFonts w:cs="Arial"/>
                <w:sz w:val="20"/>
                <w:szCs w:val="20"/>
              </w:rPr>
              <w:t>Copies of documents must be uploaded to the QM Database</w:t>
            </w:r>
          </w:p>
          <w:p w:rsidR="0074457C" w:rsidRPr="00B83616" w:rsidRDefault="0074457C" w:rsidP="00A906B0">
            <w:pPr>
              <w:numPr>
                <w:ilvl w:val="0"/>
                <w:numId w:val="8"/>
              </w:numPr>
              <w:rPr>
                <w:rFonts w:cs="Arial"/>
                <w:sz w:val="20"/>
                <w:szCs w:val="20"/>
              </w:rPr>
            </w:pPr>
            <w:r w:rsidRPr="00B83616">
              <w:rPr>
                <w:rFonts w:cs="Arial"/>
                <w:sz w:val="20"/>
                <w:szCs w:val="20"/>
              </w:rPr>
              <w:t>Item must be reviewed and changes confirmed with link APD</w:t>
            </w:r>
          </w:p>
        </w:tc>
      </w:tr>
    </w:tbl>
    <w:p w:rsidR="0074457C" w:rsidRDefault="0074457C"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GMC Theme</w:t>
            </w:r>
          </w:p>
        </w:tc>
        <w:tc>
          <w:tcPr>
            <w:tcW w:w="7653" w:type="dxa"/>
            <w:gridSpan w:val="2"/>
            <w:shd w:val="clear" w:color="auto" w:fill="auto"/>
          </w:tcPr>
          <w:p w:rsidR="00EA4E2C" w:rsidRPr="00E86A3F" w:rsidRDefault="00EA4E2C" w:rsidP="00A1272D">
            <w:pPr>
              <w:rPr>
                <w:rFonts w:cs="Arial"/>
                <w:b/>
                <w:sz w:val="20"/>
                <w:szCs w:val="20"/>
              </w:rPr>
            </w:pPr>
            <w:r w:rsidRPr="00E86A3F">
              <w:rPr>
                <w:rFonts w:cs="Arial"/>
                <w:b/>
                <w:sz w:val="20"/>
                <w:szCs w:val="20"/>
              </w:rPr>
              <w:t>LEARNING ENVIRONMENT AND CULTURE</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Requirement</w:t>
            </w:r>
          </w:p>
          <w:p w:rsidR="00EA4E2C" w:rsidRPr="00E86A3F" w:rsidRDefault="00EA4E2C" w:rsidP="00A1272D">
            <w:pPr>
              <w:rPr>
                <w:rFonts w:cs="Arial"/>
                <w:b/>
                <w:sz w:val="20"/>
                <w:szCs w:val="20"/>
              </w:rPr>
            </w:pPr>
            <w:r w:rsidRPr="00E86A3F">
              <w:rPr>
                <w:rFonts w:cs="Arial"/>
                <w:b/>
                <w:color w:val="0000FF"/>
                <w:sz w:val="20"/>
                <w:szCs w:val="20"/>
              </w:rPr>
              <w:t>(R1.14 Handover)</w:t>
            </w:r>
          </w:p>
        </w:tc>
        <w:tc>
          <w:tcPr>
            <w:tcW w:w="7653" w:type="dxa"/>
            <w:gridSpan w:val="2"/>
            <w:shd w:val="clear" w:color="auto" w:fill="auto"/>
          </w:tcPr>
          <w:p w:rsidR="00EA4E2C" w:rsidRPr="00E86A3F" w:rsidRDefault="00EA4E2C" w:rsidP="00A1272D">
            <w:pPr>
              <w:rPr>
                <w:rFonts w:cs="Arial"/>
                <w:sz w:val="20"/>
                <w:szCs w:val="20"/>
              </w:rPr>
            </w:pPr>
            <w:r w:rsidRPr="00E86A3F">
              <w:rPr>
                <w:rFonts w:cs="Arial"/>
                <w:sz w:val="20"/>
                <w:szCs w:val="20"/>
              </w:rPr>
              <w:t>Handover** of care must be organised and scheduled to provide continuity of care for patients and maximise the learning opportunities for doctors in training in clinical practice.</w:t>
            </w:r>
          </w:p>
          <w:p w:rsidR="00EA4E2C" w:rsidRPr="00E86A3F" w:rsidRDefault="00EA4E2C" w:rsidP="00A1272D">
            <w:pPr>
              <w:rPr>
                <w:rFonts w:cs="Arial"/>
                <w:sz w:val="20"/>
                <w:szCs w:val="20"/>
              </w:rPr>
            </w:pPr>
          </w:p>
          <w:p w:rsidR="00EA4E2C" w:rsidRPr="00E86A3F" w:rsidRDefault="00EA4E2C" w:rsidP="00A1272D">
            <w:pPr>
              <w:rPr>
                <w:rFonts w:cs="Arial"/>
                <w:i/>
                <w:sz w:val="20"/>
                <w:szCs w:val="20"/>
              </w:rPr>
            </w:pPr>
            <w:r w:rsidRPr="00E86A3F">
              <w:rPr>
                <w:rFonts w:cs="Arial"/>
                <w:i/>
                <w:sz w:val="20"/>
                <w:szCs w:val="20"/>
              </w:rPr>
              <w:t>**Handover at the start and end of periods of day or night duties, every day of the week.</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HEYH Condition Number</w:t>
            </w:r>
          </w:p>
        </w:tc>
        <w:tc>
          <w:tcPr>
            <w:tcW w:w="7653" w:type="dxa"/>
            <w:gridSpan w:val="2"/>
            <w:shd w:val="clear" w:color="auto" w:fill="auto"/>
          </w:tcPr>
          <w:p w:rsidR="00EA4E2C" w:rsidRPr="00E86A3F" w:rsidRDefault="0074457C" w:rsidP="00A1272D">
            <w:pPr>
              <w:rPr>
                <w:rFonts w:cs="Arial"/>
                <w:sz w:val="20"/>
                <w:szCs w:val="20"/>
              </w:rPr>
            </w:pPr>
            <w:r>
              <w:rPr>
                <w:rFonts w:cs="Arial"/>
                <w:sz w:val="20"/>
                <w:szCs w:val="20"/>
              </w:rPr>
              <w:t>8</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LEP Site</w:t>
            </w:r>
          </w:p>
        </w:tc>
        <w:tc>
          <w:tcPr>
            <w:tcW w:w="7653" w:type="dxa"/>
            <w:gridSpan w:val="2"/>
            <w:shd w:val="clear" w:color="auto" w:fill="auto"/>
          </w:tcPr>
          <w:p w:rsidR="00EA4E2C" w:rsidRPr="00E86A3F" w:rsidRDefault="00EA4E2C" w:rsidP="00A1272D">
            <w:pPr>
              <w:rPr>
                <w:rFonts w:cs="Arial"/>
                <w:sz w:val="20"/>
                <w:szCs w:val="20"/>
              </w:rPr>
            </w:pPr>
            <w:r w:rsidRPr="00E86A3F">
              <w:rPr>
                <w:rFonts w:cs="Arial"/>
                <w:sz w:val="20"/>
                <w:szCs w:val="20"/>
              </w:rPr>
              <w:t>Airedale General Hospital</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Specialty (Specialties)</w:t>
            </w:r>
          </w:p>
        </w:tc>
        <w:tc>
          <w:tcPr>
            <w:tcW w:w="7653" w:type="dxa"/>
            <w:gridSpan w:val="2"/>
            <w:shd w:val="clear" w:color="auto" w:fill="auto"/>
          </w:tcPr>
          <w:p w:rsidR="00EA4E2C" w:rsidRPr="00E86A3F" w:rsidRDefault="00EA4E2C" w:rsidP="00A1272D">
            <w:pPr>
              <w:rPr>
                <w:rFonts w:cs="Arial"/>
                <w:sz w:val="20"/>
                <w:szCs w:val="20"/>
              </w:rPr>
            </w:pPr>
            <w:r w:rsidRPr="00E86A3F">
              <w:rPr>
                <w:rFonts w:cs="Arial"/>
                <w:sz w:val="20"/>
                <w:szCs w:val="20"/>
              </w:rPr>
              <w:t>Medicine</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Trainee Level</w:t>
            </w:r>
          </w:p>
        </w:tc>
        <w:tc>
          <w:tcPr>
            <w:tcW w:w="7653" w:type="dxa"/>
            <w:gridSpan w:val="2"/>
            <w:shd w:val="clear" w:color="auto" w:fill="auto"/>
          </w:tcPr>
          <w:p w:rsidR="00EA4E2C" w:rsidRPr="00E86A3F" w:rsidRDefault="00EA4E2C" w:rsidP="00A1272D">
            <w:pPr>
              <w:rPr>
                <w:rFonts w:cs="Arial"/>
                <w:sz w:val="20"/>
                <w:szCs w:val="20"/>
              </w:rPr>
            </w:pPr>
            <w:r w:rsidRPr="00E86A3F">
              <w:rPr>
                <w:rFonts w:cs="Arial"/>
                <w:sz w:val="20"/>
                <w:szCs w:val="20"/>
              </w:rPr>
              <w:t>Foundation and Core</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lastRenderedPageBreak/>
              <w:t>Concern</w:t>
            </w:r>
          </w:p>
          <w:p w:rsidR="00EA4E2C" w:rsidRPr="00E86A3F" w:rsidRDefault="00EA4E2C" w:rsidP="00A1272D">
            <w:pPr>
              <w:rPr>
                <w:rFonts w:cs="Arial"/>
                <w:b/>
                <w:sz w:val="20"/>
                <w:szCs w:val="20"/>
              </w:rPr>
            </w:pPr>
          </w:p>
        </w:tc>
        <w:tc>
          <w:tcPr>
            <w:tcW w:w="7653" w:type="dxa"/>
            <w:gridSpan w:val="2"/>
            <w:shd w:val="clear" w:color="auto" w:fill="auto"/>
          </w:tcPr>
          <w:p w:rsidR="00EA4E2C" w:rsidRPr="00E86A3F" w:rsidRDefault="00EA4E2C" w:rsidP="00EA4E2C">
            <w:pPr>
              <w:rPr>
                <w:rFonts w:cs="Arial"/>
                <w:sz w:val="20"/>
                <w:szCs w:val="20"/>
              </w:rPr>
            </w:pPr>
            <w:r w:rsidRPr="00E86A3F">
              <w:rPr>
                <w:rFonts w:cs="Arial"/>
                <w:sz w:val="20"/>
                <w:szCs w:val="20"/>
              </w:rPr>
              <w:t>There is no handover for Care of the Elderly on Ward 4.</w:t>
            </w: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Evidence for Concern</w:t>
            </w:r>
          </w:p>
        </w:tc>
        <w:tc>
          <w:tcPr>
            <w:tcW w:w="7653" w:type="dxa"/>
            <w:gridSpan w:val="2"/>
            <w:shd w:val="clear" w:color="auto" w:fill="auto"/>
          </w:tcPr>
          <w:p w:rsidR="00EA4E2C" w:rsidRPr="00E86A3F" w:rsidRDefault="00E86A3F" w:rsidP="00EA4E2C">
            <w:pPr>
              <w:rPr>
                <w:rFonts w:cs="Arial"/>
                <w:sz w:val="20"/>
                <w:szCs w:val="20"/>
              </w:rPr>
            </w:pPr>
            <w:r w:rsidRPr="00E86A3F">
              <w:rPr>
                <w:rFonts w:cs="Arial"/>
                <w:sz w:val="20"/>
                <w:szCs w:val="20"/>
              </w:rPr>
              <w:t>Trainees advised that morning and afternoon handovers do take place</w:t>
            </w:r>
            <w:r>
              <w:rPr>
                <w:rFonts w:cs="Arial"/>
                <w:sz w:val="20"/>
                <w:szCs w:val="20"/>
              </w:rPr>
              <w:t xml:space="preserve"> on most medical wards</w:t>
            </w:r>
            <w:r w:rsidRPr="00E86A3F">
              <w:rPr>
                <w:rFonts w:cs="Arial"/>
                <w:sz w:val="20"/>
                <w:szCs w:val="20"/>
              </w:rPr>
              <w:t xml:space="preserve"> but </w:t>
            </w:r>
            <w:r w:rsidR="00EA4E2C" w:rsidRPr="00E86A3F">
              <w:rPr>
                <w:rFonts w:cs="Arial"/>
                <w:sz w:val="20"/>
                <w:szCs w:val="20"/>
              </w:rPr>
              <w:t xml:space="preserve">Ward 4 (Care of the Elderly) does not have a formal handover.  </w:t>
            </w:r>
            <w:r w:rsidRPr="00E86A3F">
              <w:rPr>
                <w:rFonts w:cs="Arial"/>
                <w:sz w:val="20"/>
                <w:szCs w:val="20"/>
              </w:rPr>
              <w:t xml:space="preserve">In the absence of any formal handover the trainees do receive information about the ill patients from the </w:t>
            </w:r>
            <w:r w:rsidR="00EA4E2C" w:rsidRPr="00E86A3F">
              <w:rPr>
                <w:rFonts w:cs="Arial"/>
                <w:sz w:val="20"/>
                <w:szCs w:val="20"/>
              </w:rPr>
              <w:t xml:space="preserve">nursing staff on Ward 6 </w:t>
            </w:r>
            <w:r w:rsidRPr="00E86A3F">
              <w:rPr>
                <w:rFonts w:cs="Arial"/>
                <w:sz w:val="20"/>
                <w:szCs w:val="20"/>
              </w:rPr>
              <w:t>who the trainees described as ‘</w:t>
            </w:r>
            <w:r w:rsidR="00EA4E2C" w:rsidRPr="00E86A3F">
              <w:rPr>
                <w:rFonts w:cs="Arial"/>
                <w:sz w:val="20"/>
                <w:szCs w:val="20"/>
              </w:rPr>
              <w:t>fantastic</w:t>
            </w:r>
            <w:r w:rsidRPr="00E86A3F">
              <w:rPr>
                <w:rFonts w:cs="Arial"/>
                <w:sz w:val="20"/>
                <w:szCs w:val="20"/>
              </w:rPr>
              <w:t>’</w:t>
            </w:r>
            <w:r>
              <w:rPr>
                <w:rFonts w:cs="Arial"/>
                <w:sz w:val="20"/>
                <w:szCs w:val="20"/>
              </w:rPr>
              <w:t>.</w:t>
            </w:r>
            <w:r w:rsidR="00EA4E2C" w:rsidRPr="00E86A3F">
              <w:rPr>
                <w:rFonts w:cs="Arial"/>
                <w:sz w:val="20"/>
                <w:szCs w:val="20"/>
              </w:rPr>
              <w:t xml:space="preserve"> </w:t>
            </w:r>
            <w:r w:rsidRPr="00E86A3F">
              <w:rPr>
                <w:rFonts w:cs="Arial"/>
                <w:sz w:val="20"/>
                <w:szCs w:val="20"/>
              </w:rPr>
              <w:t>The trainees stated that</w:t>
            </w:r>
            <w:r w:rsidR="00EA4E2C" w:rsidRPr="00E86A3F">
              <w:rPr>
                <w:rFonts w:cs="Arial"/>
                <w:sz w:val="20"/>
                <w:szCs w:val="20"/>
              </w:rPr>
              <w:t xml:space="preserve"> they would</w:t>
            </w:r>
            <w:r w:rsidRPr="00E86A3F">
              <w:rPr>
                <w:rFonts w:cs="Arial"/>
                <w:sz w:val="20"/>
                <w:szCs w:val="20"/>
              </w:rPr>
              <w:t xml:space="preserve"> like to</w:t>
            </w:r>
            <w:r w:rsidR="00EA4E2C" w:rsidRPr="00E86A3F">
              <w:rPr>
                <w:rFonts w:cs="Arial"/>
                <w:sz w:val="20"/>
                <w:szCs w:val="20"/>
              </w:rPr>
              <w:t xml:space="preserve"> have a handover every morning and evening.  This would need to be at ward level and appropriate for the size of the hospital and the way it works.  </w:t>
            </w:r>
          </w:p>
          <w:p w:rsidR="00EA4E2C" w:rsidRPr="00E86A3F" w:rsidRDefault="00EA4E2C" w:rsidP="00A1272D">
            <w:pPr>
              <w:rPr>
                <w:rFonts w:cs="Arial"/>
                <w:sz w:val="20"/>
                <w:szCs w:val="20"/>
              </w:rPr>
            </w:pPr>
          </w:p>
        </w:tc>
      </w:tr>
      <w:tr w:rsidR="00EA4E2C" w:rsidRPr="00E86A3F" w:rsidTr="00A1272D">
        <w:tc>
          <w:tcPr>
            <w:tcW w:w="2806" w:type="dxa"/>
            <w:shd w:val="clear" w:color="auto" w:fill="auto"/>
          </w:tcPr>
          <w:p w:rsidR="00A1272D" w:rsidRPr="00E86A3F" w:rsidRDefault="00EA4E2C" w:rsidP="00A1272D">
            <w:pPr>
              <w:rPr>
                <w:rFonts w:cs="Arial"/>
                <w:b/>
                <w:sz w:val="20"/>
                <w:szCs w:val="20"/>
              </w:rPr>
            </w:pPr>
            <w:r w:rsidRPr="00E86A3F">
              <w:rPr>
                <w:rFonts w:cs="Arial"/>
                <w:b/>
                <w:sz w:val="20"/>
                <w:szCs w:val="20"/>
              </w:rPr>
              <w:t xml:space="preserve">Action </w:t>
            </w:r>
          </w:p>
          <w:p w:rsidR="00EA4E2C" w:rsidRPr="00E86A3F" w:rsidRDefault="00EA4E2C" w:rsidP="00A1272D">
            <w:pPr>
              <w:rPr>
                <w:rFonts w:cs="Arial"/>
                <w:b/>
                <w:sz w:val="20"/>
                <w:szCs w:val="20"/>
              </w:rPr>
            </w:pPr>
          </w:p>
        </w:tc>
        <w:tc>
          <w:tcPr>
            <w:tcW w:w="6236" w:type="dxa"/>
            <w:shd w:val="clear" w:color="auto" w:fill="auto"/>
          </w:tcPr>
          <w:p w:rsidR="00EA4E2C" w:rsidRPr="00E86A3F" w:rsidRDefault="00EA4E2C" w:rsidP="00A1272D">
            <w:pPr>
              <w:rPr>
                <w:rFonts w:cs="Arial"/>
                <w:sz w:val="20"/>
                <w:szCs w:val="20"/>
              </w:rPr>
            </w:pPr>
            <w:r w:rsidRPr="00E86A3F">
              <w:rPr>
                <w:rFonts w:cs="Arial"/>
                <w:sz w:val="20"/>
                <w:szCs w:val="20"/>
              </w:rPr>
              <w:t>Introduce a handover system that meets GMC/College/Specialty standards.</w:t>
            </w:r>
          </w:p>
        </w:tc>
        <w:tc>
          <w:tcPr>
            <w:tcW w:w="1417" w:type="dxa"/>
            <w:shd w:val="clear" w:color="auto" w:fill="auto"/>
          </w:tcPr>
          <w:p w:rsidR="00EA4E2C" w:rsidRPr="00E86A3F" w:rsidRDefault="00EA4E2C" w:rsidP="00A1272D">
            <w:pPr>
              <w:rPr>
                <w:rFonts w:cs="Arial"/>
                <w:b/>
                <w:color w:val="0000FF"/>
                <w:sz w:val="20"/>
                <w:szCs w:val="20"/>
              </w:rPr>
            </w:pPr>
            <w:r w:rsidRPr="00E86A3F">
              <w:rPr>
                <w:rFonts w:cs="Arial"/>
                <w:b/>
                <w:color w:val="0000FF"/>
                <w:sz w:val="20"/>
                <w:szCs w:val="20"/>
              </w:rPr>
              <w:t>6 months</w:t>
            </w:r>
          </w:p>
        </w:tc>
      </w:tr>
      <w:tr w:rsidR="00EA4E2C" w:rsidRPr="00E86A3F" w:rsidTr="00A1272D">
        <w:tc>
          <w:tcPr>
            <w:tcW w:w="2806" w:type="dxa"/>
            <w:shd w:val="clear" w:color="auto" w:fill="auto"/>
          </w:tcPr>
          <w:p w:rsidR="00A1272D" w:rsidRPr="00E86A3F" w:rsidRDefault="00EA4E2C" w:rsidP="00A1272D">
            <w:pPr>
              <w:rPr>
                <w:rFonts w:cs="Arial"/>
                <w:b/>
                <w:sz w:val="20"/>
                <w:szCs w:val="20"/>
              </w:rPr>
            </w:pPr>
            <w:r w:rsidRPr="00E86A3F">
              <w:rPr>
                <w:rFonts w:cs="Arial"/>
                <w:b/>
                <w:sz w:val="20"/>
                <w:szCs w:val="20"/>
              </w:rPr>
              <w:t xml:space="preserve">Evidence for Action </w:t>
            </w:r>
          </w:p>
          <w:p w:rsidR="00EA4E2C" w:rsidRPr="00E86A3F" w:rsidRDefault="00EA4E2C" w:rsidP="00A1272D">
            <w:pPr>
              <w:rPr>
                <w:rFonts w:cs="Arial"/>
                <w:b/>
                <w:sz w:val="20"/>
                <w:szCs w:val="20"/>
              </w:rPr>
            </w:pPr>
          </w:p>
        </w:tc>
        <w:tc>
          <w:tcPr>
            <w:tcW w:w="6236" w:type="dxa"/>
            <w:shd w:val="clear" w:color="auto" w:fill="auto"/>
          </w:tcPr>
          <w:p w:rsidR="00EA4E2C" w:rsidRPr="00E86A3F" w:rsidRDefault="00EA4E2C" w:rsidP="00A1272D">
            <w:pPr>
              <w:rPr>
                <w:rFonts w:cs="Arial"/>
                <w:sz w:val="20"/>
                <w:szCs w:val="20"/>
              </w:rPr>
            </w:pPr>
            <w:r w:rsidRPr="00E86A3F">
              <w:rPr>
                <w:rFonts w:cs="Arial"/>
                <w:sz w:val="20"/>
                <w:szCs w:val="20"/>
              </w:rPr>
              <w:t>1. Production of handover policy</w:t>
            </w:r>
            <w:r w:rsidRPr="00E86A3F">
              <w:rPr>
                <w:rFonts w:cs="Arial"/>
                <w:sz w:val="20"/>
                <w:szCs w:val="20"/>
              </w:rPr>
              <w:tab/>
            </w:r>
            <w:r w:rsidRPr="00E86A3F">
              <w:rPr>
                <w:rFonts w:cs="Arial"/>
                <w:sz w:val="20"/>
                <w:szCs w:val="20"/>
              </w:rPr>
              <w:tab/>
            </w:r>
          </w:p>
          <w:p w:rsidR="00EA4E2C" w:rsidRPr="00E86A3F" w:rsidRDefault="00EA4E2C" w:rsidP="00A1272D">
            <w:pPr>
              <w:rPr>
                <w:rFonts w:cs="Arial"/>
                <w:sz w:val="20"/>
                <w:szCs w:val="20"/>
              </w:rPr>
            </w:pPr>
            <w:r w:rsidRPr="00E86A3F">
              <w:rPr>
                <w:rFonts w:cs="Arial"/>
                <w:sz w:val="20"/>
                <w:szCs w:val="20"/>
              </w:rPr>
              <w:t>2. Staff training completed</w:t>
            </w:r>
            <w:r w:rsidRPr="00E86A3F">
              <w:rPr>
                <w:rFonts w:cs="Arial"/>
                <w:sz w:val="20"/>
                <w:szCs w:val="20"/>
              </w:rPr>
              <w:tab/>
            </w:r>
            <w:r w:rsidRPr="00E86A3F">
              <w:rPr>
                <w:rFonts w:cs="Arial"/>
                <w:sz w:val="20"/>
                <w:szCs w:val="20"/>
              </w:rPr>
              <w:tab/>
            </w:r>
            <w:r w:rsidRPr="00E86A3F">
              <w:rPr>
                <w:rFonts w:cs="Arial"/>
                <w:sz w:val="20"/>
                <w:szCs w:val="20"/>
              </w:rPr>
              <w:tab/>
            </w:r>
          </w:p>
          <w:p w:rsidR="00EA4E2C" w:rsidRPr="00E86A3F" w:rsidRDefault="00EA4E2C" w:rsidP="00A1272D">
            <w:pPr>
              <w:rPr>
                <w:rFonts w:cs="Arial"/>
                <w:sz w:val="20"/>
                <w:szCs w:val="20"/>
              </w:rPr>
            </w:pPr>
            <w:r w:rsidRPr="00E86A3F">
              <w:rPr>
                <w:rFonts w:cs="Arial"/>
                <w:sz w:val="20"/>
                <w:szCs w:val="20"/>
              </w:rPr>
              <w:t>3. Handover introduced</w:t>
            </w:r>
            <w:r w:rsidRPr="00E86A3F">
              <w:rPr>
                <w:rFonts w:cs="Arial"/>
                <w:sz w:val="20"/>
                <w:szCs w:val="20"/>
              </w:rPr>
              <w:tab/>
            </w:r>
            <w:r w:rsidRPr="00E86A3F">
              <w:rPr>
                <w:rFonts w:cs="Arial"/>
                <w:sz w:val="20"/>
                <w:szCs w:val="20"/>
              </w:rPr>
              <w:tab/>
            </w:r>
            <w:r w:rsidRPr="00E86A3F">
              <w:rPr>
                <w:rFonts w:cs="Arial"/>
                <w:sz w:val="20"/>
                <w:szCs w:val="20"/>
              </w:rPr>
              <w:tab/>
            </w:r>
          </w:p>
          <w:p w:rsidR="00EA4E2C" w:rsidRPr="00E86A3F" w:rsidRDefault="00EA4E2C" w:rsidP="00A1272D">
            <w:pPr>
              <w:rPr>
                <w:rFonts w:cs="Arial"/>
                <w:sz w:val="20"/>
                <w:szCs w:val="20"/>
              </w:rPr>
            </w:pPr>
            <w:r w:rsidRPr="00E86A3F">
              <w:rPr>
                <w:rFonts w:cs="Arial"/>
                <w:sz w:val="20"/>
                <w:szCs w:val="20"/>
              </w:rPr>
              <w:t>4. Introduction evaluated</w:t>
            </w:r>
            <w:r w:rsidRPr="00E86A3F">
              <w:rPr>
                <w:rFonts w:cs="Arial"/>
                <w:sz w:val="20"/>
                <w:szCs w:val="20"/>
              </w:rPr>
              <w:tab/>
            </w:r>
            <w:r w:rsidRPr="00E86A3F">
              <w:rPr>
                <w:rFonts w:cs="Arial"/>
                <w:sz w:val="20"/>
                <w:szCs w:val="20"/>
              </w:rPr>
              <w:tab/>
            </w:r>
            <w:r w:rsidRPr="00E86A3F">
              <w:rPr>
                <w:rFonts w:cs="Arial"/>
                <w:sz w:val="20"/>
                <w:szCs w:val="20"/>
              </w:rPr>
              <w:tab/>
            </w:r>
          </w:p>
          <w:p w:rsidR="00EA4E2C" w:rsidRPr="00E86A3F" w:rsidRDefault="00EA4E2C" w:rsidP="00A1272D">
            <w:pPr>
              <w:rPr>
                <w:rFonts w:cs="Arial"/>
                <w:sz w:val="20"/>
                <w:szCs w:val="20"/>
              </w:rPr>
            </w:pPr>
            <w:r w:rsidRPr="00E86A3F">
              <w:rPr>
                <w:rFonts w:cs="Arial"/>
                <w:sz w:val="20"/>
                <w:szCs w:val="20"/>
              </w:rPr>
              <w:t xml:space="preserve">5. Handover policy explained to new starters </w:t>
            </w:r>
          </w:p>
        </w:tc>
        <w:tc>
          <w:tcPr>
            <w:tcW w:w="1417" w:type="dxa"/>
            <w:shd w:val="clear" w:color="auto" w:fill="auto"/>
          </w:tcPr>
          <w:p w:rsidR="00EA4E2C" w:rsidRPr="00E86A3F" w:rsidRDefault="00EA4E2C" w:rsidP="00A1272D">
            <w:pPr>
              <w:rPr>
                <w:rFonts w:cs="Arial"/>
                <w:b/>
                <w:color w:val="0000FF"/>
                <w:sz w:val="20"/>
                <w:szCs w:val="20"/>
              </w:rPr>
            </w:pPr>
            <w:r w:rsidRPr="00E86A3F">
              <w:rPr>
                <w:rFonts w:cs="Arial"/>
                <w:b/>
                <w:color w:val="0000FF"/>
                <w:sz w:val="20"/>
                <w:szCs w:val="20"/>
              </w:rPr>
              <w:t>2 months</w:t>
            </w:r>
          </w:p>
          <w:p w:rsidR="00EA4E2C" w:rsidRPr="00E86A3F" w:rsidRDefault="00EA4E2C" w:rsidP="00A1272D">
            <w:pPr>
              <w:rPr>
                <w:rFonts w:cs="Arial"/>
                <w:b/>
                <w:color w:val="0000FF"/>
                <w:sz w:val="20"/>
                <w:szCs w:val="20"/>
              </w:rPr>
            </w:pPr>
            <w:r w:rsidRPr="00E86A3F">
              <w:rPr>
                <w:rFonts w:cs="Arial"/>
                <w:b/>
                <w:color w:val="0000FF"/>
                <w:sz w:val="20"/>
                <w:szCs w:val="20"/>
              </w:rPr>
              <w:t>3 months</w:t>
            </w:r>
          </w:p>
          <w:p w:rsidR="00EA4E2C" w:rsidRPr="00E86A3F" w:rsidRDefault="00EA4E2C" w:rsidP="00A1272D">
            <w:pPr>
              <w:rPr>
                <w:rFonts w:cs="Arial"/>
                <w:b/>
                <w:color w:val="0000FF"/>
                <w:sz w:val="20"/>
                <w:szCs w:val="20"/>
              </w:rPr>
            </w:pPr>
            <w:r w:rsidRPr="00E86A3F">
              <w:rPr>
                <w:rFonts w:cs="Arial"/>
                <w:b/>
                <w:color w:val="0000FF"/>
                <w:sz w:val="20"/>
                <w:szCs w:val="20"/>
              </w:rPr>
              <w:t>4 months</w:t>
            </w:r>
          </w:p>
          <w:p w:rsidR="00EA4E2C" w:rsidRPr="00E86A3F" w:rsidRDefault="00EA4E2C" w:rsidP="00A1272D">
            <w:pPr>
              <w:rPr>
                <w:rFonts w:cs="Arial"/>
                <w:b/>
                <w:color w:val="0000FF"/>
                <w:sz w:val="20"/>
                <w:szCs w:val="20"/>
              </w:rPr>
            </w:pPr>
            <w:r w:rsidRPr="00E86A3F">
              <w:rPr>
                <w:rFonts w:cs="Arial"/>
                <w:b/>
                <w:color w:val="0000FF"/>
                <w:sz w:val="20"/>
                <w:szCs w:val="20"/>
              </w:rPr>
              <w:t>6 months</w:t>
            </w:r>
          </w:p>
          <w:p w:rsidR="00EA4E2C" w:rsidRPr="00E86A3F" w:rsidRDefault="00EA4E2C" w:rsidP="00A1272D">
            <w:pPr>
              <w:rPr>
                <w:rFonts w:cs="Arial"/>
                <w:b/>
                <w:color w:val="0000FF"/>
                <w:sz w:val="20"/>
                <w:szCs w:val="20"/>
              </w:rPr>
            </w:pPr>
            <w:r w:rsidRPr="00E86A3F">
              <w:rPr>
                <w:rFonts w:cs="Arial"/>
                <w:b/>
                <w:color w:val="0000FF"/>
                <w:sz w:val="20"/>
                <w:szCs w:val="20"/>
              </w:rPr>
              <w:t>Induction</w:t>
            </w:r>
          </w:p>
        </w:tc>
      </w:tr>
      <w:tr w:rsidR="00EA4E2C" w:rsidRPr="00E86A3F" w:rsidTr="00E86A3F">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RAG Rating</w:t>
            </w:r>
          </w:p>
        </w:tc>
        <w:tc>
          <w:tcPr>
            <w:tcW w:w="7653" w:type="dxa"/>
            <w:gridSpan w:val="2"/>
            <w:shd w:val="clear" w:color="auto" w:fill="FF0000"/>
          </w:tcPr>
          <w:p w:rsidR="00EA4E2C" w:rsidRPr="00E86A3F" w:rsidRDefault="00EA4E2C" w:rsidP="00A1272D">
            <w:pPr>
              <w:rPr>
                <w:rFonts w:cs="Arial"/>
                <w:sz w:val="20"/>
                <w:szCs w:val="20"/>
              </w:rPr>
            </w:pPr>
          </w:p>
        </w:tc>
      </w:tr>
      <w:tr w:rsidR="00EA4E2C" w:rsidRPr="00E86A3F" w:rsidTr="00A1272D">
        <w:tc>
          <w:tcPr>
            <w:tcW w:w="2806" w:type="dxa"/>
            <w:shd w:val="clear" w:color="auto" w:fill="auto"/>
          </w:tcPr>
          <w:p w:rsidR="00EA4E2C" w:rsidRPr="00E86A3F" w:rsidRDefault="00EA4E2C" w:rsidP="00A1272D">
            <w:pPr>
              <w:rPr>
                <w:rFonts w:cs="Arial"/>
                <w:b/>
                <w:sz w:val="20"/>
                <w:szCs w:val="20"/>
              </w:rPr>
            </w:pPr>
            <w:r w:rsidRPr="00E86A3F">
              <w:rPr>
                <w:rFonts w:cs="Arial"/>
                <w:b/>
                <w:sz w:val="20"/>
                <w:szCs w:val="20"/>
              </w:rPr>
              <w:t>LEP Requirements</w:t>
            </w:r>
          </w:p>
        </w:tc>
        <w:tc>
          <w:tcPr>
            <w:tcW w:w="7653" w:type="dxa"/>
            <w:gridSpan w:val="2"/>
            <w:shd w:val="clear" w:color="auto" w:fill="auto"/>
          </w:tcPr>
          <w:p w:rsidR="00EA4E2C" w:rsidRPr="00E86A3F" w:rsidRDefault="00EA4E2C" w:rsidP="00EA4E2C">
            <w:pPr>
              <w:numPr>
                <w:ilvl w:val="0"/>
                <w:numId w:val="8"/>
              </w:numPr>
              <w:rPr>
                <w:rFonts w:cs="Arial"/>
                <w:sz w:val="20"/>
                <w:szCs w:val="20"/>
              </w:rPr>
            </w:pPr>
            <w:r w:rsidRPr="00E86A3F">
              <w:rPr>
                <w:rFonts w:cs="Arial"/>
                <w:sz w:val="20"/>
                <w:szCs w:val="20"/>
              </w:rPr>
              <w:t>Copies of documents must be uploaded to the QM Database</w:t>
            </w:r>
          </w:p>
          <w:p w:rsidR="00EA4E2C" w:rsidRPr="00E86A3F" w:rsidRDefault="00EA4E2C" w:rsidP="00EA4E2C">
            <w:pPr>
              <w:numPr>
                <w:ilvl w:val="0"/>
                <w:numId w:val="8"/>
              </w:numPr>
              <w:rPr>
                <w:rFonts w:cs="Arial"/>
                <w:sz w:val="20"/>
                <w:szCs w:val="20"/>
              </w:rPr>
            </w:pPr>
            <w:r w:rsidRPr="00E86A3F">
              <w:rPr>
                <w:rFonts w:cs="Arial"/>
                <w:sz w:val="20"/>
                <w:szCs w:val="20"/>
              </w:rPr>
              <w:t>Item must be reviewed and changes confirmed with link APD</w:t>
            </w:r>
          </w:p>
        </w:tc>
      </w:tr>
    </w:tbl>
    <w:p w:rsidR="00EA4E2C" w:rsidRDefault="00EA4E2C" w:rsidP="00BF0672"/>
    <w:p w:rsidR="007B0B50" w:rsidRDefault="007B0B5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GMC theme</w:t>
            </w:r>
          </w:p>
        </w:tc>
        <w:tc>
          <w:tcPr>
            <w:tcW w:w="7653" w:type="dxa"/>
            <w:gridSpan w:val="2"/>
            <w:shd w:val="clear" w:color="auto" w:fill="auto"/>
          </w:tcPr>
          <w:p w:rsidR="00064CBD" w:rsidRPr="007B0B50" w:rsidRDefault="00064CBD" w:rsidP="00A906B0">
            <w:pPr>
              <w:rPr>
                <w:rFonts w:cs="Arial"/>
                <w:b/>
                <w:sz w:val="20"/>
                <w:szCs w:val="20"/>
              </w:rPr>
            </w:pPr>
            <w:r w:rsidRPr="007B0B50">
              <w:rPr>
                <w:rFonts w:cs="Arial"/>
                <w:b/>
                <w:sz w:val="20"/>
                <w:szCs w:val="20"/>
              </w:rPr>
              <w:t>LEARNING ENVIRONMENT AND CULTURE</w:t>
            </w: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Requirement</w:t>
            </w:r>
          </w:p>
          <w:p w:rsidR="00064CBD" w:rsidRPr="007B0B50" w:rsidRDefault="00064CBD" w:rsidP="00A906B0">
            <w:pPr>
              <w:rPr>
                <w:rFonts w:cs="Arial"/>
                <w:b/>
                <w:sz w:val="20"/>
                <w:szCs w:val="20"/>
              </w:rPr>
            </w:pPr>
            <w:r w:rsidRPr="007B0B50">
              <w:rPr>
                <w:rFonts w:cs="Arial"/>
                <w:b/>
                <w:color w:val="0000FF"/>
                <w:sz w:val="20"/>
                <w:szCs w:val="20"/>
              </w:rPr>
              <w:t>(R1.16 Protected time)</w:t>
            </w:r>
          </w:p>
        </w:tc>
        <w:tc>
          <w:tcPr>
            <w:tcW w:w="7653" w:type="dxa"/>
            <w:gridSpan w:val="2"/>
            <w:shd w:val="clear" w:color="auto" w:fill="auto"/>
          </w:tcPr>
          <w:p w:rsidR="00064CBD" w:rsidRPr="007B0B50" w:rsidRDefault="00064CBD" w:rsidP="00A906B0">
            <w:pPr>
              <w:rPr>
                <w:rFonts w:cs="Arial"/>
                <w:sz w:val="20"/>
                <w:szCs w:val="20"/>
              </w:rPr>
            </w:pPr>
            <w:r w:rsidRPr="007B0B50">
              <w:rPr>
                <w:rFonts w:cs="Arial"/>
                <w:sz w:val="20"/>
                <w:szCs w:val="20"/>
              </w:rPr>
              <w:t>Doctors in training must have protected time for learning while they are doing clinical or medical work, or during academic training, and for attending organised educational sessions, training days, courses and other learning opportunities to meet the requirements of their curriculum. In timetabled educational sessions, doctors in training must not be interrupted for service unless there is an exceptional and unanticipated clinical need to maintain patient safety.</w:t>
            </w: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HEYH Condition Number</w:t>
            </w:r>
          </w:p>
        </w:tc>
        <w:tc>
          <w:tcPr>
            <w:tcW w:w="7653" w:type="dxa"/>
            <w:gridSpan w:val="2"/>
            <w:shd w:val="clear" w:color="auto" w:fill="auto"/>
          </w:tcPr>
          <w:p w:rsidR="00064CBD" w:rsidRPr="007B0B50" w:rsidRDefault="00064CBD" w:rsidP="00A906B0">
            <w:pPr>
              <w:rPr>
                <w:rFonts w:cs="Arial"/>
                <w:sz w:val="20"/>
                <w:szCs w:val="20"/>
              </w:rPr>
            </w:pPr>
            <w:r w:rsidRPr="007B0B50">
              <w:rPr>
                <w:rFonts w:cs="Arial"/>
                <w:sz w:val="20"/>
                <w:szCs w:val="20"/>
              </w:rPr>
              <w:t>9</w:t>
            </w: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LEP Site</w:t>
            </w:r>
          </w:p>
        </w:tc>
        <w:tc>
          <w:tcPr>
            <w:tcW w:w="7653" w:type="dxa"/>
            <w:gridSpan w:val="2"/>
            <w:shd w:val="clear" w:color="auto" w:fill="auto"/>
          </w:tcPr>
          <w:p w:rsidR="00064CBD" w:rsidRPr="007B0B50" w:rsidRDefault="00064CBD" w:rsidP="00A906B0">
            <w:pPr>
              <w:rPr>
                <w:rFonts w:cs="Arial"/>
                <w:sz w:val="20"/>
                <w:szCs w:val="20"/>
              </w:rPr>
            </w:pPr>
            <w:r w:rsidRPr="007B0B50">
              <w:rPr>
                <w:rFonts w:cs="Arial"/>
                <w:sz w:val="20"/>
                <w:szCs w:val="20"/>
              </w:rPr>
              <w:t>Airedale General Hospital</w:t>
            </w: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Specialty (Specialties)</w:t>
            </w:r>
          </w:p>
        </w:tc>
        <w:tc>
          <w:tcPr>
            <w:tcW w:w="7653" w:type="dxa"/>
            <w:gridSpan w:val="2"/>
            <w:shd w:val="clear" w:color="auto" w:fill="auto"/>
          </w:tcPr>
          <w:p w:rsidR="00064CBD" w:rsidRPr="007B0B50" w:rsidRDefault="00064CBD" w:rsidP="00A906B0">
            <w:pPr>
              <w:rPr>
                <w:rFonts w:cs="Arial"/>
                <w:sz w:val="20"/>
                <w:szCs w:val="20"/>
              </w:rPr>
            </w:pPr>
            <w:r w:rsidRPr="007B0B50">
              <w:rPr>
                <w:rFonts w:cs="Arial"/>
                <w:sz w:val="20"/>
                <w:szCs w:val="20"/>
              </w:rPr>
              <w:t>Medicine</w:t>
            </w: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Trainee Level</w:t>
            </w:r>
          </w:p>
        </w:tc>
        <w:tc>
          <w:tcPr>
            <w:tcW w:w="7653" w:type="dxa"/>
            <w:gridSpan w:val="2"/>
            <w:shd w:val="clear" w:color="auto" w:fill="auto"/>
          </w:tcPr>
          <w:p w:rsidR="00064CBD" w:rsidRPr="007B0B50" w:rsidRDefault="00064CBD" w:rsidP="00A906B0">
            <w:pPr>
              <w:rPr>
                <w:rFonts w:cs="Arial"/>
                <w:sz w:val="20"/>
                <w:szCs w:val="20"/>
              </w:rPr>
            </w:pPr>
            <w:r w:rsidRPr="007B0B50">
              <w:rPr>
                <w:rFonts w:cs="Arial"/>
                <w:sz w:val="20"/>
                <w:szCs w:val="20"/>
              </w:rPr>
              <w:t>Foundation and Core</w:t>
            </w:r>
          </w:p>
        </w:tc>
      </w:tr>
      <w:tr w:rsidR="00064CBD" w:rsidRPr="007B0B50" w:rsidTr="00A906B0">
        <w:tc>
          <w:tcPr>
            <w:tcW w:w="2806" w:type="dxa"/>
            <w:shd w:val="clear" w:color="auto" w:fill="auto"/>
          </w:tcPr>
          <w:p w:rsidR="007B0B50" w:rsidRPr="007B0B50" w:rsidRDefault="00064CBD" w:rsidP="007B0B50">
            <w:pPr>
              <w:rPr>
                <w:rFonts w:cs="Arial"/>
                <w:sz w:val="20"/>
                <w:szCs w:val="20"/>
              </w:rPr>
            </w:pPr>
            <w:r w:rsidRPr="007B0B50">
              <w:rPr>
                <w:rFonts w:cs="Arial"/>
                <w:b/>
                <w:sz w:val="20"/>
                <w:szCs w:val="20"/>
              </w:rPr>
              <w:t xml:space="preserve">Concern </w:t>
            </w:r>
          </w:p>
          <w:p w:rsidR="00064CBD" w:rsidRPr="007B0B50" w:rsidRDefault="00064CBD" w:rsidP="00A906B0">
            <w:pPr>
              <w:rPr>
                <w:rFonts w:cs="Arial"/>
                <w:sz w:val="20"/>
                <w:szCs w:val="20"/>
              </w:rPr>
            </w:pPr>
          </w:p>
        </w:tc>
        <w:tc>
          <w:tcPr>
            <w:tcW w:w="7653" w:type="dxa"/>
            <w:gridSpan w:val="2"/>
            <w:shd w:val="clear" w:color="auto" w:fill="auto"/>
          </w:tcPr>
          <w:p w:rsidR="00064CBD" w:rsidRPr="007B0B50" w:rsidRDefault="00064CBD" w:rsidP="00064CBD">
            <w:pPr>
              <w:rPr>
                <w:rFonts w:cs="Arial"/>
                <w:sz w:val="20"/>
                <w:szCs w:val="20"/>
              </w:rPr>
            </w:pPr>
            <w:r w:rsidRPr="007B0B50">
              <w:rPr>
                <w:rFonts w:cs="Arial"/>
                <w:sz w:val="20"/>
                <w:szCs w:val="20"/>
              </w:rPr>
              <w:t xml:space="preserve">Whilst the department organises a weekly teaching session, Core and Foundation trainees were not aware of it. </w:t>
            </w: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Evidence for Concern</w:t>
            </w:r>
          </w:p>
        </w:tc>
        <w:tc>
          <w:tcPr>
            <w:tcW w:w="7653" w:type="dxa"/>
            <w:gridSpan w:val="2"/>
            <w:shd w:val="clear" w:color="auto" w:fill="auto"/>
          </w:tcPr>
          <w:p w:rsidR="00064CBD" w:rsidRPr="007B0B50" w:rsidRDefault="00064CBD" w:rsidP="007E2F8A">
            <w:pPr>
              <w:rPr>
                <w:rFonts w:cs="Arial"/>
                <w:sz w:val="20"/>
                <w:szCs w:val="20"/>
              </w:rPr>
            </w:pPr>
            <w:r w:rsidRPr="007B0B50">
              <w:rPr>
                <w:rFonts w:cs="Arial"/>
                <w:sz w:val="20"/>
                <w:szCs w:val="20"/>
              </w:rPr>
              <w:t xml:space="preserve">During the </w:t>
            </w:r>
            <w:r w:rsidR="007E2F8A" w:rsidRPr="007B0B50">
              <w:rPr>
                <w:rFonts w:cs="Arial"/>
                <w:sz w:val="20"/>
                <w:szCs w:val="20"/>
              </w:rPr>
              <w:t xml:space="preserve">trainee </w:t>
            </w:r>
            <w:r w:rsidRPr="007B0B50">
              <w:rPr>
                <w:rFonts w:cs="Arial"/>
                <w:sz w:val="20"/>
                <w:szCs w:val="20"/>
              </w:rPr>
              <w:t xml:space="preserve">interviews </w:t>
            </w:r>
            <w:r w:rsidR="007E2F8A" w:rsidRPr="007B0B50">
              <w:rPr>
                <w:rFonts w:cs="Arial"/>
                <w:sz w:val="20"/>
                <w:szCs w:val="20"/>
              </w:rPr>
              <w:t>Core and Foundation trainees advised that th</w:t>
            </w:r>
            <w:r w:rsidRPr="007B0B50">
              <w:rPr>
                <w:rFonts w:cs="Arial"/>
                <w:sz w:val="20"/>
                <w:szCs w:val="20"/>
              </w:rPr>
              <w:t>ere is not any t</w:t>
            </w:r>
            <w:r w:rsidR="007E2F8A" w:rsidRPr="007B0B50">
              <w:rPr>
                <w:rFonts w:cs="Arial"/>
                <w:sz w:val="20"/>
                <w:szCs w:val="20"/>
              </w:rPr>
              <w:t>e</w:t>
            </w:r>
            <w:r w:rsidRPr="007B0B50">
              <w:rPr>
                <w:rFonts w:cs="Arial"/>
                <w:sz w:val="20"/>
                <w:szCs w:val="20"/>
              </w:rPr>
              <w:t>aching available to them</w:t>
            </w:r>
            <w:r w:rsidR="007E2F8A" w:rsidRPr="007B0B50">
              <w:rPr>
                <w:rFonts w:cs="Arial"/>
                <w:sz w:val="20"/>
                <w:szCs w:val="20"/>
              </w:rPr>
              <w:t xml:space="preserve">.  </w:t>
            </w:r>
            <w:r w:rsidR="00DE42A8" w:rsidRPr="007B0B50">
              <w:rPr>
                <w:rFonts w:cs="Arial"/>
                <w:sz w:val="20"/>
                <w:szCs w:val="20"/>
              </w:rPr>
              <w:t>The Higher trainees were surprised to hear this during their interviews and during the de-brief</w:t>
            </w:r>
            <w:r w:rsidR="00DE42A8">
              <w:rPr>
                <w:rFonts w:cs="Arial"/>
                <w:sz w:val="20"/>
                <w:szCs w:val="20"/>
              </w:rPr>
              <w:t xml:space="preserve"> session</w:t>
            </w:r>
            <w:r w:rsidR="00DE42A8" w:rsidRPr="007B0B50">
              <w:rPr>
                <w:rFonts w:cs="Arial"/>
                <w:sz w:val="20"/>
                <w:szCs w:val="20"/>
              </w:rPr>
              <w:t xml:space="preserve"> the Trust confirmed that teaching sessions are organised for all trainees.  </w:t>
            </w:r>
            <w:r w:rsidR="007E2F8A" w:rsidRPr="007B0B50">
              <w:rPr>
                <w:rFonts w:cs="Arial"/>
                <w:sz w:val="20"/>
                <w:szCs w:val="20"/>
              </w:rPr>
              <w:t>The Trust needs to ensure that this is highlighted to all trainees.</w:t>
            </w:r>
          </w:p>
        </w:tc>
      </w:tr>
      <w:tr w:rsidR="00064CBD" w:rsidRPr="007B0B50" w:rsidTr="00A906B0">
        <w:tc>
          <w:tcPr>
            <w:tcW w:w="2806" w:type="dxa"/>
            <w:shd w:val="clear" w:color="auto" w:fill="auto"/>
          </w:tcPr>
          <w:p w:rsidR="007B0B50" w:rsidRPr="007B0B50" w:rsidRDefault="00064CBD" w:rsidP="007B0B50">
            <w:pPr>
              <w:rPr>
                <w:rFonts w:cs="Arial"/>
                <w:sz w:val="20"/>
                <w:szCs w:val="20"/>
              </w:rPr>
            </w:pPr>
            <w:r w:rsidRPr="007B0B50">
              <w:rPr>
                <w:rFonts w:cs="Arial"/>
                <w:b/>
                <w:sz w:val="20"/>
                <w:szCs w:val="20"/>
              </w:rPr>
              <w:t xml:space="preserve">Action </w:t>
            </w:r>
          </w:p>
          <w:p w:rsidR="00064CBD" w:rsidRPr="007B0B50" w:rsidRDefault="00064CBD" w:rsidP="00A906B0">
            <w:pPr>
              <w:rPr>
                <w:rFonts w:cs="Arial"/>
                <w:sz w:val="20"/>
                <w:szCs w:val="20"/>
              </w:rPr>
            </w:pPr>
          </w:p>
        </w:tc>
        <w:tc>
          <w:tcPr>
            <w:tcW w:w="6236" w:type="dxa"/>
            <w:shd w:val="clear" w:color="auto" w:fill="auto"/>
          </w:tcPr>
          <w:p w:rsidR="00064CBD" w:rsidRPr="007B0B50" w:rsidRDefault="00064CBD" w:rsidP="007E2F8A">
            <w:pPr>
              <w:rPr>
                <w:rFonts w:cs="Arial"/>
                <w:sz w:val="20"/>
                <w:szCs w:val="20"/>
              </w:rPr>
            </w:pPr>
            <w:r w:rsidRPr="007B0B50">
              <w:rPr>
                <w:rFonts w:cs="Arial"/>
                <w:sz w:val="20"/>
                <w:szCs w:val="20"/>
              </w:rPr>
              <w:t>Steps must be taken to improve trainee attendance</w:t>
            </w:r>
            <w:r w:rsidR="007E2F8A" w:rsidRPr="007B0B50">
              <w:rPr>
                <w:rFonts w:cs="Arial"/>
                <w:sz w:val="20"/>
                <w:szCs w:val="20"/>
              </w:rPr>
              <w:t xml:space="preserve"> and awareness</w:t>
            </w:r>
            <w:r w:rsidRPr="007B0B50">
              <w:rPr>
                <w:rFonts w:cs="Arial"/>
                <w:sz w:val="20"/>
                <w:szCs w:val="20"/>
              </w:rPr>
              <w:t>.</w:t>
            </w:r>
          </w:p>
        </w:tc>
        <w:tc>
          <w:tcPr>
            <w:tcW w:w="1417" w:type="dxa"/>
            <w:shd w:val="clear" w:color="auto" w:fill="auto"/>
          </w:tcPr>
          <w:p w:rsidR="00064CBD" w:rsidRPr="007B0B50" w:rsidRDefault="00064CBD" w:rsidP="00A906B0">
            <w:pPr>
              <w:rPr>
                <w:rFonts w:cs="Arial"/>
                <w:b/>
                <w:color w:val="0000FF"/>
                <w:sz w:val="20"/>
                <w:szCs w:val="20"/>
              </w:rPr>
            </w:pPr>
            <w:r w:rsidRPr="007B0B50">
              <w:rPr>
                <w:rFonts w:cs="Arial"/>
                <w:b/>
                <w:color w:val="0000FF"/>
                <w:sz w:val="20"/>
                <w:szCs w:val="20"/>
              </w:rPr>
              <w:t>3 months</w:t>
            </w:r>
          </w:p>
        </w:tc>
      </w:tr>
      <w:tr w:rsidR="00064CBD" w:rsidRPr="007B0B50" w:rsidTr="00A906B0">
        <w:tc>
          <w:tcPr>
            <w:tcW w:w="2806" w:type="dxa"/>
            <w:shd w:val="clear" w:color="auto" w:fill="auto"/>
          </w:tcPr>
          <w:p w:rsidR="007B0B50" w:rsidRPr="007B0B50" w:rsidRDefault="00064CBD" w:rsidP="007B0B50">
            <w:pPr>
              <w:rPr>
                <w:rFonts w:cs="Arial"/>
                <w:sz w:val="20"/>
                <w:szCs w:val="20"/>
              </w:rPr>
            </w:pPr>
            <w:r w:rsidRPr="007B0B50">
              <w:rPr>
                <w:rFonts w:cs="Arial"/>
                <w:b/>
                <w:sz w:val="20"/>
                <w:szCs w:val="20"/>
              </w:rPr>
              <w:t xml:space="preserve">Evidence for Action </w:t>
            </w:r>
          </w:p>
          <w:p w:rsidR="00064CBD" w:rsidRPr="007B0B50" w:rsidRDefault="00064CBD" w:rsidP="00A906B0">
            <w:pPr>
              <w:rPr>
                <w:rFonts w:cs="Arial"/>
                <w:sz w:val="20"/>
                <w:szCs w:val="20"/>
              </w:rPr>
            </w:pPr>
          </w:p>
        </w:tc>
        <w:tc>
          <w:tcPr>
            <w:tcW w:w="6236" w:type="dxa"/>
            <w:shd w:val="clear" w:color="auto" w:fill="auto"/>
          </w:tcPr>
          <w:p w:rsidR="00064CBD" w:rsidRPr="007B0B50" w:rsidRDefault="00064CBD" w:rsidP="007E2F8A">
            <w:pPr>
              <w:rPr>
                <w:rFonts w:cs="Arial"/>
                <w:sz w:val="20"/>
                <w:szCs w:val="20"/>
              </w:rPr>
            </w:pPr>
            <w:r w:rsidRPr="007B0B50">
              <w:rPr>
                <w:rFonts w:cs="Arial"/>
                <w:sz w:val="20"/>
                <w:szCs w:val="20"/>
              </w:rPr>
              <w:t>Summary of action taken and confirmation that attendance has been achieved.</w:t>
            </w:r>
          </w:p>
        </w:tc>
        <w:tc>
          <w:tcPr>
            <w:tcW w:w="1417" w:type="dxa"/>
            <w:shd w:val="clear" w:color="auto" w:fill="auto"/>
          </w:tcPr>
          <w:p w:rsidR="00064CBD" w:rsidRPr="007B0B50" w:rsidRDefault="00064CBD" w:rsidP="00A906B0">
            <w:pPr>
              <w:rPr>
                <w:rFonts w:cs="Arial"/>
                <w:b/>
                <w:color w:val="0000FF"/>
                <w:sz w:val="20"/>
                <w:szCs w:val="20"/>
              </w:rPr>
            </w:pPr>
            <w:r w:rsidRPr="007B0B50">
              <w:rPr>
                <w:rFonts w:cs="Arial"/>
                <w:b/>
                <w:color w:val="0000FF"/>
                <w:sz w:val="20"/>
                <w:szCs w:val="20"/>
              </w:rPr>
              <w:t>6 months</w:t>
            </w:r>
          </w:p>
          <w:p w:rsidR="00064CBD" w:rsidRPr="007B0B50" w:rsidRDefault="00064CBD" w:rsidP="00A906B0">
            <w:pPr>
              <w:rPr>
                <w:rFonts w:cs="Arial"/>
                <w:b/>
                <w:color w:val="0000FF"/>
                <w:sz w:val="20"/>
                <w:szCs w:val="20"/>
              </w:rPr>
            </w:pPr>
          </w:p>
        </w:tc>
      </w:tr>
      <w:tr w:rsidR="00064CBD" w:rsidRPr="007B0B50" w:rsidTr="007B0B5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RAG Rating</w:t>
            </w:r>
          </w:p>
        </w:tc>
        <w:tc>
          <w:tcPr>
            <w:tcW w:w="7653" w:type="dxa"/>
            <w:gridSpan w:val="2"/>
            <w:shd w:val="clear" w:color="auto" w:fill="FF0000"/>
          </w:tcPr>
          <w:p w:rsidR="00064CBD" w:rsidRPr="007B0B50" w:rsidRDefault="00064CBD" w:rsidP="00A906B0">
            <w:pPr>
              <w:rPr>
                <w:rFonts w:cs="Arial"/>
                <w:sz w:val="20"/>
                <w:szCs w:val="20"/>
              </w:rPr>
            </w:pPr>
          </w:p>
        </w:tc>
      </w:tr>
      <w:tr w:rsidR="00064CBD" w:rsidRPr="007B0B50" w:rsidTr="00A906B0">
        <w:tc>
          <w:tcPr>
            <w:tcW w:w="2806" w:type="dxa"/>
            <w:shd w:val="clear" w:color="auto" w:fill="auto"/>
          </w:tcPr>
          <w:p w:rsidR="00064CBD" w:rsidRPr="007B0B50" w:rsidRDefault="00064CBD" w:rsidP="00A906B0">
            <w:pPr>
              <w:rPr>
                <w:rFonts w:cs="Arial"/>
                <w:b/>
                <w:sz w:val="20"/>
                <w:szCs w:val="20"/>
              </w:rPr>
            </w:pPr>
            <w:r w:rsidRPr="007B0B50">
              <w:rPr>
                <w:rFonts w:cs="Arial"/>
                <w:b/>
                <w:sz w:val="20"/>
                <w:szCs w:val="20"/>
              </w:rPr>
              <w:t>LEP Requirements</w:t>
            </w:r>
          </w:p>
        </w:tc>
        <w:tc>
          <w:tcPr>
            <w:tcW w:w="7653" w:type="dxa"/>
            <w:gridSpan w:val="2"/>
            <w:shd w:val="clear" w:color="auto" w:fill="auto"/>
          </w:tcPr>
          <w:p w:rsidR="00064CBD" w:rsidRPr="007B0B50" w:rsidRDefault="00064CBD" w:rsidP="00064CBD">
            <w:pPr>
              <w:numPr>
                <w:ilvl w:val="0"/>
                <w:numId w:val="8"/>
              </w:numPr>
              <w:rPr>
                <w:rFonts w:cs="Arial"/>
                <w:sz w:val="20"/>
                <w:szCs w:val="20"/>
              </w:rPr>
            </w:pPr>
            <w:r w:rsidRPr="007B0B50">
              <w:rPr>
                <w:rFonts w:cs="Arial"/>
                <w:sz w:val="20"/>
                <w:szCs w:val="20"/>
              </w:rPr>
              <w:t>Copies of documents must be uploaded to the QM Database</w:t>
            </w:r>
          </w:p>
          <w:p w:rsidR="00064CBD" w:rsidRPr="007B0B50" w:rsidRDefault="00064CBD" w:rsidP="00064CBD">
            <w:pPr>
              <w:numPr>
                <w:ilvl w:val="0"/>
                <w:numId w:val="8"/>
              </w:numPr>
              <w:rPr>
                <w:rFonts w:cs="Arial"/>
                <w:sz w:val="20"/>
                <w:szCs w:val="20"/>
              </w:rPr>
            </w:pPr>
            <w:r w:rsidRPr="007B0B50">
              <w:rPr>
                <w:rFonts w:cs="Arial"/>
                <w:sz w:val="20"/>
                <w:szCs w:val="20"/>
              </w:rPr>
              <w:t>Item must be reviewed and changes confirmed with link APD</w:t>
            </w:r>
          </w:p>
        </w:tc>
      </w:tr>
    </w:tbl>
    <w:p w:rsidR="009D72C4" w:rsidRDefault="009D72C4" w:rsidP="00BF0672"/>
    <w:tbl>
      <w:tblPr>
        <w:tblStyle w:val="TableGrid"/>
        <w:tblW w:w="10414" w:type="dxa"/>
        <w:tblLook w:val="04A0" w:firstRow="1" w:lastRow="0" w:firstColumn="1" w:lastColumn="0" w:noHBand="0" w:noVBand="1"/>
      </w:tblPr>
      <w:tblGrid>
        <w:gridCol w:w="3794"/>
        <w:gridCol w:w="6620"/>
      </w:tblGrid>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Date of first Draft</w:t>
            </w:r>
          </w:p>
        </w:tc>
        <w:tc>
          <w:tcPr>
            <w:tcW w:w="6620" w:type="dxa"/>
            <w:shd w:val="clear" w:color="auto" w:fill="EEEEEF"/>
          </w:tcPr>
          <w:p w:rsidR="00920F51" w:rsidRPr="00200446" w:rsidRDefault="003B173A" w:rsidP="00BF0672">
            <w:pPr>
              <w:rPr>
                <w:rFonts w:cs="Arial"/>
                <w:sz w:val="20"/>
                <w:szCs w:val="20"/>
              </w:rPr>
            </w:pPr>
            <w:r w:rsidRPr="00200446">
              <w:rPr>
                <w:rFonts w:cs="Arial"/>
                <w:sz w:val="20"/>
                <w:szCs w:val="20"/>
              </w:rPr>
              <w:t>28/04/2016</w:t>
            </w: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First draft submitted to Trust</w:t>
            </w:r>
          </w:p>
        </w:tc>
        <w:tc>
          <w:tcPr>
            <w:tcW w:w="6620" w:type="dxa"/>
            <w:shd w:val="clear" w:color="auto" w:fill="EEEEEF"/>
          </w:tcPr>
          <w:p w:rsidR="00920F51" w:rsidRPr="00714D1F" w:rsidRDefault="00714D1F" w:rsidP="00BF0672">
            <w:pPr>
              <w:rPr>
                <w:rFonts w:cs="Arial"/>
                <w:sz w:val="20"/>
                <w:szCs w:val="20"/>
              </w:rPr>
            </w:pPr>
            <w:r w:rsidRPr="00714D1F">
              <w:rPr>
                <w:rFonts w:cs="Arial"/>
                <w:sz w:val="20"/>
                <w:szCs w:val="20"/>
              </w:rPr>
              <w:t>13/05/2016</w:t>
            </w: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Trust comments to be submitted by</w:t>
            </w:r>
          </w:p>
        </w:tc>
        <w:tc>
          <w:tcPr>
            <w:tcW w:w="6620" w:type="dxa"/>
            <w:shd w:val="clear" w:color="auto" w:fill="EEEEEF"/>
          </w:tcPr>
          <w:p w:rsidR="00920F51" w:rsidRPr="00714D1F" w:rsidRDefault="00714D1F" w:rsidP="00BF0672">
            <w:pPr>
              <w:rPr>
                <w:rFonts w:cs="Arial"/>
                <w:sz w:val="20"/>
                <w:szCs w:val="20"/>
              </w:rPr>
            </w:pPr>
            <w:r w:rsidRPr="00714D1F">
              <w:rPr>
                <w:rFonts w:cs="Arial"/>
                <w:sz w:val="20"/>
                <w:szCs w:val="20"/>
              </w:rPr>
              <w:t>27/05/2016</w:t>
            </w: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Final report circulated</w:t>
            </w:r>
          </w:p>
        </w:tc>
        <w:tc>
          <w:tcPr>
            <w:tcW w:w="6620" w:type="dxa"/>
            <w:shd w:val="clear" w:color="auto" w:fill="EEEEEF"/>
          </w:tcPr>
          <w:p w:rsidR="00920F51" w:rsidRPr="00787BA7" w:rsidRDefault="00787BA7" w:rsidP="00BF0672">
            <w:pPr>
              <w:rPr>
                <w:rFonts w:cs="Arial"/>
                <w:sz w:val="20"/>
                <w:szCs w:val="20"/>
              </w:rPr>
            </w:pPr>
            <w:r w:rsidRPr="00787BA7">
              <w:rPr>
                <w:rFonts w:cs="Arial"/>
                <w:sz w:val="20"/>
                <w:szCs w:val="20"/>
              </w:rPr>
              <w:t>15/09/2016</w:t>
            </w:r>
          </w:p>
        </w:tc>
      </w:tr>
      <w:tr w:rsidR="00920F51" w:rsidTr="00920F51">
        <w:trPr>
          <w:trHeight w:val="328"/>
        </w:trPr>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Report published</w:t>
            </w:r>
          </w:p>
        </w:tc>
        <w:tc>
          <w:tcPr>
            <w:tcW w:w="6620" w:type="dxa"/>
            <w:shd w:val="clear" w:color="auto" w:fill="EEEEEF"/>
          </w:tcPr>
          <w:p w:rsidR="00920F51" w:rsidRPr="00787BA7" w:rsidRDefault="00787BA7" w:rsidP="00BF0672">
            <w:pPr>
              <w:rPr>
                <w:rFonts w:cs="Arial"/>
                <w:sz w:val="20"/>
                <w:szCs w:val="20"/>
              </w:rPr>
            </w:pPr>
            <w:r w:rsidRPr="00787BA7">
              <w:rPr>
                <w:rFonts w:cs="Arial"/>
                <w:sz w:val="20"/>
                <w:szCs w:val="20"/>
              </w:rPr>
              <w:t>15/09/2016</w:t>
            </w:r>
          </w:p>
        </w:tc>
      </w:tr>
    </w:tbl>
    <w:p w:rsidR="00920F51" w:rsidRDefault="00920F51" w:rsidP="00BF0672"/>
    <w:sectPr w:rsidR="00920F51" w:rsidSect="00920F51">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E3" w:rsidRDefault="002D1CE3" w:rsidP="00AC72FD">
      <w:r>
        <w:separator/>
      </w:r>
    </w:p>
  </w:endnote>
  <w:endnote w:type="continuationSeparator" w:id="0">
    <w:p w:rsidR="002D1CE3" w:rsidRDefault="002D1CE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2D" w:rsidRDefault="00A1272D"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72D" w:rsidRDefault="00A1272D"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2D" w:rsidRPr="0091039C" w:rsidRDefault="00A1272D"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1A39FA">
      <w:rPr>
        <w:rStyle w:val="PageNumber"/>
        <w:noProof/>
        <w:color w:val="7F7F7F" w:themeColor="text1" w:themeTint="80"/>
      </w:rPr>
      <w:t>2</w:t>
    </w:r>
    <w:r w:rsidRPr="0091039C">
      <w:rPr>
        <w:rStyle w:val="PageNumber"/>
        <w:color w:val="7F7F7F" w:themeColor="text1" w:themeTint="80"/>
      </w:rPr>
      <w:fldChar w:fldCharType="end"/>
    </w:r>
  </w:p>
  <w:p w:rsidR="00A1272D" w:rsidRDefault="00A1272D"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2D" w:rsidRDefault="00A1272D">
    <w:pPr>
      <w:pStyle w:val="Footer"/>
    </w:pPr>
    <w:r>
      <w:rPr>
        <w:noProof/>
        <w:lang w:eastAsia="en-GB"/>
      </w:rPr>
      <w:drawing>
        <wp:anchor distT="0" distB="0" distL="114300" distR="114300" simplePos="0" relativeHeight="251661312" behindDoc="0" locked="0" layoutInCell="1" allowOverlap="1" wp14:anchorId="11BEE561" wp14:editId="63726F83">
          <wp:simplePos x="0" y="0"/>
          <wp:positionH relativeFrom="column">
            <wp:posOffset>-540385</wp:posOffset>
          </wp:positionH>
          <wp:positionV relativeFrom="paragraph">
            <wp:posOffset>-1322705</wp:posOffset>
          </wp:positionV>
          <wp:extent cx="7562215" cy="1402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E3" w:rsidRDefault="002D1CE3" w:rsidP="00AC72FD">
      <w:r>
        <w:separator/>
      </w:r>
    </w:p>
  </w:footnote>
  <w:footnote w:type="continuationSeparator" w:id="0">
    <w:p w:rsidR="002D1CE3" w:rsidRDefault="002D1CE3"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2D" w:rsidRPr="00AC72FD" w:rsidRDefault="00A1272D" w:rsidP="002D6889">
    <w:pPr>
      <w:pStyle w:val="Heading2"/>
      <w:spacing w:after="400"/>
      <w:jc w:val="right"/>
    </w:pPr>
    <w:r>
      <w:t xml:space="preserve">Review of </w:t>
    </w:r>
    <w:r>
      <w:rPr>
        <w:i/>
      </w:rPr>
      <w:t>Airedale NHS Foundation Trust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2D" w:rsidRDefault="00A1272D">
    <w:pPr>
      <w:pStyle w:val="Header"/>
    </w:pPr>
    <w:r>
      <w:rPr>
        <w:noProof/>
        <w:lang w:eastAsia="en-GB"/>
      </w:rPr>
      <w:drawing>
        <wp:anchor distT="0" distB="0" distL="114300" distR="114300" simplePos="0" relativeHeight="251659264" behindDoc="0" locked="0" layoutInCell="1" allowOverlap="0" wp14:anchorId="4D9230B6" wp14:editId="7C638A55">
          <wp:simplePos x="0" y="0"/>
          <wp:positionH relativeFrom="page">
            <wp:posOffset>4360545</wp:posOffset>
          </wp:positionH>
          <wp:positionV relativeFrom="page">
            <wp:posOffset>314325</wp:posOffset>
          </wp:positionV>
          <wp:extent cx="2788920" cy="6521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97D"/>
    <w:multiLevelType w:val="hybridMultilevel"/>
    <w:tmpl w:val="3CB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3E78"/>
    <w:multiLevelType w:val="hybridMultilevel"/>
    <w:tmpl w:val="926C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25CEF"/>
    <w:multiLevelType w:val="hybridMultilevel"/>
    <w:tmpl w:val="2C1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44211"/>
    <w:multiLevelType w:val="hybridMultilevel"/>
    <w:tmpl w:val="98DCC65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4">
    <w:nsid w:val="39A52D61"/>
    <w:multiLevelType w:val="hybridMultilevel"/>
    <w:tmpl w:val="4738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E4290"/>
    <w:multiLevelType w:val="hybridMultilevel"/>
    <w:tmpl w:val="A1A2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27938"/>
    <w:multiLevelType w:val="hybridMultilevel"/>
    <w:tmpl w:val="ABD0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C23FBA"/>
    <w:multiLevelType w:val="hybridMultilevel"/>
    <w:tmpl w:val="BD2E06D0"/>
    <w:lvl w:ilvl="0" w:tplc="3FB8C7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0422BC"/>
    <w:multiLevelType w:val="hybridMultilevel"/>
    <w:tmpl w:val="FBCA186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77C045C0"/>
    <w:multiLevelType w:val="hybridMultilevel"/>
    <w:tmpl w:val="490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D0"/>
    <w:rsid w:val="000114A9"/>
    <w:rsid w:val="00016B53"/>
    <w:rsid w:val="00064CBD"/>
    <w:rsid w:val="000C05F7"/>
    <w:rsid w:val="00101874"/>
    <w:rsid w:val="00147AA1"/>
    <w:rsid w:val="00184133"/>
    <w:rsid w:val="001A39FA"/>
    <w:rsid w:val="001D0D43"/>
    <w:rsid w:val="001D4F3A"/>
    <w:rsid w:val="00200446"/>
    <w:rsid w:val="00240B44"/>
    <w:rsid w:val="0025038D"/>
    <w:rsid w:val="002636B8"/>
    <w:rsid w:val="00266E16"/>
    <w:rsid w:val="0029700F"/>
    <w:rsid w:val="002B4B2D"/>
    <w:rsid w:val="002D1CE3"/>
    <w:rsid w:val="002D6224"/>
    <w:rsid w:val="002D6889"/>
    <w:rsid w:val="003256B6"/>
    <w:rsid w:val="00347C91"/>
    <w:rsid w:val="003B173A"/>
    <w:rsid w:val="003F5C60"/>
    <w:rsid w:val="004075FC"/>
    <w:rsid w:val="004B45AF"/>
    <w:rsid w:val="004D79FF"/>
    <w:rsid w:val="00540C31"/>
    <w:rsid w:val="00653153"/>
    <w:rsid w:val="006B2AD2"/>
    <w:rsid w:val="007110C5"/>
    <w:rsid w:val="00714D1F"/>
    <w:rsid w:val="007372F0"/>
    <w:rsid w:val="00737678"/>
    <w:rsid w:val="0074457C"/>
    <w:rsid w:val="00763ED1"/>
    <w:rsid w:val="0077609A"/>
    <w:rsid w:val="00787BA7"/>
    <w:rsid w:val="007B0B50"/>
    <w:rsid w:val="007E2F8A"/>
    <w:rsid w:val="007E4AA7"/>
    <w:rsid w:val="007F2CB8"/>
    <w:rsid w:val="00832F64"/>
    <w:rsid w:val="00853ACF"/>
    <w:rsid w:val="00861C74"/>
    <w:rsid w:val="008E53BA"/>
    <w:rsid w:val="008F318A"/>
    <w:rsid w:val="009008FE"/>
    <w:rsid w:val="00906015"/>
    <w:rsid w:val="0091039C"/>
    <w:rsid w:val="00920F51"/>
    <w:rsid w:val="009D72C4"/>
    <w:rsid w:val="009E2641"/>
    <w:rsid w:val="009F1F1B"/>
    <w:rsid w:val="00A1272D"/>
    <w:rsid w:val="00A71247"/>
    <w:rsid w:val="00A76867"/>
    <w:rsid w:val="00A84B77"/>
    <w:rsid w:val="00A933EA"/>
    <w:rsid w:val="00AA6242"/>
    <w:rsid w:val="00AC72FD"/>
    <w:rsid w:val="00AD3004"/>
    <w:rsid w:val="00AE5604"/>
    <w:rsid w:val="00AF5B9F"/>
    <w:rsid w:val="00B15A3F"/>
    <w:rsid w:val="00B3293A"/>
    <w:rsid w:val="00B40BD7"/>
    <w:rsid w:val="00B44DC5"/>
    <w:rsid w:val="00B83616"/>
    <w:rsid w:val="00BA3AD0"/>
    <w:rsid w:val="00BF0672"/>
    <w:rsid w:val="00BF187F"/>
    <w:rsid w:val="00C247FC"/>
    <w:rsid w:val="00C33E70"/>
    <w:rsid w:val="00C35BF0"/>
    <w:rsid w:val="00C40886"/>
    <w:rsid w:val="00C41AA3"/>
    <w:rsid w:val="00D26A1C"/>
    <w:rsid w:val="00D31A90"/>
    <w:rsid w:val="00D728E3"/>
    <w:rsid w:val="00DA527C"/>
    <w:rsid w:val="00DE1C95"/>
    <w:rsid w:val="00DE42A8"/>
    <w:rsid w:val="00E0540D"/>
    <w:rsid w:val="00E42040"/>
    <w:rsid w:val="00E57325"/>
    <w:rsid w:val="00E67CB3"/>
    <w:rsid w:val="00E85C9B"/>
    <w:rsid w:val="00E86A3F"/>
    <w:rsid w:val="00EA32DD"/>
    <w:rsid w:val="00EA4E2C"/>
    <w:rsid w:val="00EC03A0"/>
    <w:rsid w:val="00ED2809"/>
    <w:rsid w:val="00F43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BA3AD0"/>
    <w:pPr>
      <w:spacing w:after="200" w:line="276" w:lineRule="auto"/>
      <w:ind w:left="720"/>
      <w:contextualSpacing/>
    </w:pPr>
    <w:rPr>
      <w:rFonts w:asciiTheme="minorHAnsi" w:eastAsiaTheme="minorHAnsi" w:hAnsiTheme="minorHAnsi"/>
      <w:sz w:val="22"/>
      <w:szCs w:val="22"/>
    </w:rPr>
  </w:style>
  <w:style w:type="table" w:styleId="MediumGrid3-Accent6">
    <w:name w:val="Medium Grid 3 Accent 6"/>
    <w:basedOn w:val="TableNormal"/>
    <w:uiPriority w:val="69"/>
    <w:rsid w:val="00BA3AD0"/>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Grid">
    <w:name w:val="Table Grid"/>
    <w:basedOn w:val="TableNormal"/>
    <w:uiPriority w:val="59"/>
    <w:rsid w:val="00B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3AD0"/>
    <w:rPr>
      <w:rFonts w:asciiTheme="minorHAnsi" w:eastAsiaTheme="minorHAnsi" w:hAnsiTheme="minorHAns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rsid w:val="00763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BA3AD0"/>
    <w:pPr>
      <w:spacing w:after="200" w:line="276" w:lineRule="auto"/>
      <w:ind w:left="720"/>
      <w:contextualSpacing/>
    </w:pPr>
    <w:rPr>
      <w:rFonts w:asciiTheme="minorHAnsi" w:eastAsiaTheme="minorHAnsi" w:hAnsiTheme="minorHAnsi"/>
      <w:sz w:val="22"/>
      <w:szCs w:val="22"/>
    </w:rPr>
  </w:style>
  <w:style w:type="table" w:styleId="MediumGrid3-Accent6">
    <w:name w:val="Medium Grid 3 Accent 6"/>
    <w:basedOn w:val="TableNormal"/>
    <w:uiPriority w:val="69"/>
    <w:rsid w:val="00BA3AD0"/>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Grid">
    <w:name w:val="Table Grid"/>
    <w:basedOn w:val="TableNormal"/>
    <w:uiPriority w:val="59"/>
    <w:rsid w:val="00B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3AD0"/>
    <w:rPr>
      <w:rFonts w:asciiTheme="minorHAnsi" w:eastAsiaTheme="minorHAnsi" w:hAnsiTheme="minorHAns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rsid w:val="00763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erter\Downloads\TEMPLATE%20-%20A4%20portrait%20repor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86D-1E08-486C-BF49-6235D03F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portrait report (3)</Template>
  <TotalTime>0</TotalTime>
  <Pages>10</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Merter</dc:creator>
  <cp:lastModifiedBy>James Firth</cp:lastModifiedBy>
  <cp:revision>2</cp:revision>
  <dcterms:created xsi:type="dcterms:W3CDTF">2016-09-27T13:21:00Z</dcterms:created>
  <dcterms:modified xsi:type="dcterms:W3CDTF">2016-09-27T13:21:00Z</dcterms:modified>
</cp:coreProperties>
</file>